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D6" w:rsidRPr="00D11E5F" w:rsidRDefault="00587332" w:rsidP="002550D6">
      <w:pPr>
        <w:pStyle w:val="BodyText"/>
        <w:rPr>
          <w:sz w:val="26"/>
          <w:szCs w:val="26"/>
          <w:lang w:val="ro-RO" w:eastAsia="en-GB"/>
        </w:rPr>
      </w:pPr>
      <w:bookmarkStart w:id="0" w:name="_GoBack"/>
      <w:bookmarkEnd w:id="0"/>
      <w:r w:rsidRPr="00D11E5F">
        <w:rPr>
          <w:sz w:val="26"/>
          <w:szCs w:val="26"/>
          <w:lang w:val="ro-RO" w:eastAsia="en-GB"/>
        </w:rPr>
        <w:t>––</w:t>
      </w:r>
    </w:p>
    <w:tbl>
      <w:tblPr>
        <w:tblW w:w="5000" w:type="pct"/>
        <w:tblLook w:val="01E0" w:firstRow="1" w:lastRow="1" w:firstColumn="1" w:lastColumn="1" w:noHBand="0" w:noVBand="0"/>
      </w:tblPr>
      <w:tblGrid>
        <w:gridCol w:w="2264"/>
        <w:gridCol w:w="7923"/>
      </w:tblGrid>
      <w:tr w:rsidR="00FB6678" w:rsidRPr="00D11E5F">
        <w:tc>
          <w:tcPr>
            <w:tcW w:w="1111" w:type="pct"/>
          </w:tcPr>
          <w:p w:rsidR="0015278B" w:rsidRPr="00D11E5F" w:rsidRDefault="007E6AF9" w:rsidP="00242F65">
            <w:pPr>
              <w:jc w:val="both"/>
              <w:rPr>
                <w:color w:val="000000" w:themeColor="text1"/>
                <w:sz w:val="26"/>
                <w:szCs w:val="26"/>
                <w:lang w:val="ro-RO"/>
              </w:rPr>
            </w:pPr>
            <w:r w:rsidRPr="00D11E5F">
              <w:rPr>
                <w:color w:val="000000" w:themeColor="text1"/>
                <w:sz w:val="26"/>
                <w:szCs w:val="26"/>
                <w:lang w:val="ro-RO"/>
              </w:rPr>
              <w:drawing>
                <wp:inline distT="0" distB="0" distL="0" distR="0" wp14:anchorId="7EF1C4AF" wp14:editId="1C13744C">
                  <wp:extent cx="1216025" cy="1207770"/>
                  <wp:effectExtent l="0" t="0" r="0" b="0"/>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noFill/>
                          <a:ln>
                            <a:noFill/>
                          </a:ln>
                        </pic:spPr>
                      </pic:pic>
                    </a:graphicData>
                  </a:graphic>
                </wp:inline>
              </w:drawing>
            </w:r>
          </w:p>
        </w:tc>
        <w:tc>
          <w:tcPr>
            <w:tcW w:w="3889" w:type="pct"/>
            <w:vAlign w:val="center"/>
          </w:tcPr>
          <w:p w:rsidR="0015278B" w:rsidRPr="00D11E5F" w:rsidRDefault="0015278B" w:rsidP="00EF3D96">
            <w:pPr>
              <w:jc w:val="center"/>
              <w:rPr>
                <w:color w:val="000000" w:themeColor="text1"/>
                <w:sz w:val="26"/>
                <w:szCs w:val="26"/>
                <w:lang w:val="ro-RO"/>
              </w:rPr>
            </w:pPr>
            <w:r w:rsidRPr="00D11E5F">
              <w:rPr>
                <w:color w:val="000000" w:themeColor="text1"/>
                <w:sz w:val="26"/>
                <w:szCs w:val="26"/>
                <w:lang w:val="ro-RO"/>
              </w:rPr>
              <w:t>Agenţia Naţională pentru</w:t>
            </w:r>
            <w:r w:rsidRPr="00D11E5F">
              <w:rPr>
                <w:color w:val="000000" w:themeColor="text1"/>
                <w:sz w:val="26"/>
                <w:szCs w:val="26"/>
                <w:lang w:val="ro-RO"/>
              </w:rPr>
              <w:br/>
              <w:t>Reglementare în Comunicaţii Electronice şi</w:t>
            </w:r>
            <w:r w:rsidR="00227AB5" w:rsidRPr="00D11E5F">
              <w:rPr>
                <w:color w:val="000000" w:themeColor="text1"/>
                <w:sz w:val="26"/>
                <w:szCs w:val="26"/>
                <w:lang w:val="ro-RO"/>
              </w:rPr>
              <w:t xml:space="preserve"> </w:t>
            </w:r>
            <w:r w:rsidRPr="00D11E5F">
              <w:rPr>
                <w:color w:val="000000" w:themeColor="text1"/>
                <w:sz w:val="26"/>
                <w:szCs w:val="26"/>
                <w:lang w:val="ro-RO"/>
              </w:rPr>
              <w:t>Tehnologia Informaţiei a Republicii Moldova</w:t>
            </w:r>
          </w:p>
        </w:tc>
      </w:tr>
    </w:tbl>
    <w:p w:rsidR="00763EBE" w:rsidRPr="00D11E5F" w:rsidRDefault="00763EBE" w:rsidP="00242F65">
      <w:pPr>
        <w:pStyle w:val="Subtitle1"/>
        <w:tabs>
          <w:tab w:val="left" w:pos="1080"/>
        </w:tabs>
        <w:jc w:val="both"/>
        <w:rPr>
          <w:rFonts w:ascii="Times New Roman" w:hAnsi="Times New Roman"/>
          <w:b w:val="0"/>
          <w:color w:val="000000" w:themeColor="text1"/>
          <w:sz w:val="26"/>
          <w:szCs w:val="26"/>
          <w:lang w:val="ro-RO"/>
        </w:rPr>
      </w:pPr>
    </w:p>
    <w:p w:rsidR="00245215" w:rsidRPr="00D11E5F" w:rsidRDefault="00245215" w:rsidP="00242F65">
      <w:pPr>
        <w:pStyle w:val="Subtitle1"/>
        <w:tabs>
          <w:tab w:val="left" w:pos="1080"/>
        </w:tabs>
        <w:jc w:val="both"/>
        <w:rPr>
          <w:rFonts w:ascii="Times New Roman" w:hAnsi="Times New Roman"/>
          <w:b w:val="0"/>
          <w:color w:val="000000" w:themeColor="text1"/>
          <w:sz w:val="26"/>
          <w:szCs w:val="26"/>
          <w:lang w:val="ro-RO"/>
        </w:rPr>
      </w:pPr>
    </w:p>
    <w:p w:rsidR="0015278B" w:rsidRPr="00D11E5F" w:rsidRDefault="0015278B" w:rsidP="00242F65">
      <w:pPr>
        <w:pStyle w:val="Subtitle1"/>
        <w:tabs>
          <w:tab w:val="left" w:pos="1080"/>
        </w:tabs>
        <w:jc w:val="both"/>
        <w:rPr>
          <w:rFonts w:ascii="Times New Roman" w:hAnsi="Times New Roman"/>
          <w:b w:val="0"/>
          <w:color w:val="000000" w:themeColor="text1"/>
          <w:sz w:val="26"/>
          <w:szCs w:val="26"/>
          <w:lang w:val="ro-RO"/>
        </w:rPr>
      </w:pPr>
    </w:p>
    <w:p w:rsidR="0015278B" w:rsidRPr="00D11E5F" w:rsidRDefault="0015278B" w:rsidP="00242F65">
      <w:pPr>
        <w:pStyle w:val="Subtitle1"/>
        <w:tabs>
          <w:tab w:val="left" w:pos="1080"/>
        </w:tabs>
        <w:jc w:val="both"/>
        <w:rPr>
          <w:rFonts w:ascii="Times New Roman" w:hAnsi="Times New Roman"/>
          <w:b w:val="0"/>
          <w:color w:val="000000" w:themeColor="text1"/>
          <w:sz w:val="26"/>
          <w:szCs w:val="26"/>
          <w:lang w:val="ro-RO"/>
        </w:rPr>
      </w:pPr>
    </w:p>
    <w:p w:rsidR="00A75DC7" w:rsidRPr="00D11E5F" w:rsidRDefault="00A75DC7" w:rsidP="00242F65">
      <w:pPr>
        <w:pStyle w:val="Subtitle1"/>
        <w:tabs>
          <w:tab w:val="left" w:pos="1080"/>
        </w:tabs>
        <w:jc w:val="both"/>
        <w:rPr>
          <w:rFonts w:ascii="Times New Roman" w:hAnsi="Times New Roman"/>
          <w:b w:val="0"/>
          <w:color w:val="000000" w:themeColor="text1"/>
          <w:sz w:val="26"/>
          <w:szCs w:val="26"/>
          <w:lang w:val="ro-RO"/>
        </w:rPr>
      </w:pPr>
    </w:p>
    <w:p w:rsidR="00B33A97" w:rsidRPr="00D11E5F" w:rsidRDefault="003D0458" w:rsidP="008D06CF">
      <w:pPr>
        <w:pStyle w:val="Subtitle1"/>
        <w:tabs>
          <w:tab w:val="left" w:pos="1080"/>
        </w:tabs>
        <w:spacing w:line="400" w:lineRule="exact"/>
        <w:jc w:val="center"/>
        <w:rPr>
          <w:rFonts w:ascii="Times New Roman" w:hAnsi="Times New Roman"/>
          <w:b w:val="0"/>
          <w:color w:val="000000" w:themeColor="text1"/>
          <w:sz w:val="26"/>
          <w:szCs w:val="26"/>
          <w:lang w:val="ro-RO"/>
        </w:rPr>
      </w:pPr>
      <w:r w:rsidRPr="00D11E5F">
        <w:rPr>
          <w:rFonts w:ascii="Times New Roman" w:hAnsi="Times New Roman"/>
          <w:b w:val="0"/>
          <w:color w:val="000000" w:themeColor="text1"/>
          <w:sz w:val="26"/>
          <w:szCs w:val="26"/>
          <w:lang w:val="ro-RO"/>
        </w:rPr>
        <w:t>ANALIZA</w:t>
      </w:r>
    </w:p>
    <w:p w:rsidR="00AA1A97" w:rsidRPr="00D11E5F" w:rsidRDefault="00763EBE" w:rsidP="00A202E7">
      <w:pPr>
        <w:pStyle w:val="Subtitle1"/>
        <w:tabs>
          <w:tab w:val="left" w:pos="1080"/>
        </w:tabs>
        <w:spacing w:line="400" w:lineRule="exact"/>
        <w:jc w:val="center"/>
        <w:rPr>
          <w:rFonts w:ascii="Times New Roman" w:hAnsi="Times New Roman"/>
          <w:b w:val="0"/>
          <w:color w:val="000000" w:themeColor="text1"/>
          <w:sz w:val="26"/>
          <w:szCs w:val="26"/>
          <w:lang w:val="ro-RO"/>
        </w:rPr>
      </w:pPr>
      <w:r w:rsidRPr="00D11E5F">
        <w:rPr>
          <w:rFonts w:ascii="Times New Roman" w:hAnsi="Times New Roman"/>
          <w:b w:val="0"/>
          <w:color w:val="000000" w:themeColor="text1"/>
          <w:sz w:val="26"/>
          <w:szCs w:val="26"/>
          <w:lang w:val="ro-RO"/>
        </w:rPr>
        <w:t xml:space="preserve">pieţei </w:t>
      </w:r>
      <w:r w:rsidR="0059246A" w:rsidRPr="00D11E5F">
        <w:rPr>
          <w:rFonts w:ascii="Times New Roman" w:hAnsi="Times New Roman"/>
          <w:b w:val="0"/>
          <w:color w:val="000000" w:themeColor="text1"/>
          <w:sz w:val="26"/>
          <w:szCs w:val="26"/>
          <w:lang w:val="ro-RO"/>
        </w:rPr>
        <w:t xml:space="preserve">de furnizare cu ridicata a </w:t>
      </w:r>
      <w:r w:rsidR="00A202E7" w:rsidRPr="00D11E5F">
        <w:rPr>
          <w:rFonts w:ascii="Times New Roman" w:hAnsi="Times New Roman"/>
          <w:b w:val="0"/>
          <w:color w:val="000000" w:themeColor="text1"/>
          <w:sz w:val="26"/>
          <w:szCs w:val="26"/>
          <w:lang w:val="ro-RO"/>
        </w:rPr>
        <w:t>serviciilor de acces de înaltă calitate</w:t>
      </w:r>
    </w:p>
    <w:p w:rsidR="00763EBE" w:rsidRPr="00D11E5F" w:rsidRDefault="00A202E7" w:rsidP="00A202E7">
      <w:pPr>
        <w:pStyle w:val="Subtitle1"/>
        <w:tabs>
          <w:tab w:val="left" w:pos="1080"/>
        </w:tabs>
        <w:spacing w:line="400" w:lineRule="exact"/>
        <w:jc w:val="center"/>
        <w:rPr>
          <w:rFonts w:ascii="Times New Roman" w:hAnsi="Times New Roman"/>
          <w:b w:val="0"/>
          <w:color w:val="000000" w:themeColor="text1"/>
          <w:sz w:val="26"/>
          <w:szCs w:val="26"/>
          <w:lang w:val="ro-RO"/>
        </w:rPr>
      </w:pPr>
      <w:r w:rsidRPr="00D11E5F">
        <w:rPr>
          <w:rFonts w:ascii="Times New Roman" w:hAnsi="Times New Roman"/>
          <w:b w:val="0"/>
          <w:color w:val="000000" w:themeColor="text1"/>
          <w:sz w:val="26"/>
          <w:szCs w:val="26"/>
          <w:lang w:val="ro-RO"/>
        </w:rPr>
        <w:t xml:space="preserve"> la puncte fixe</w:t>
      </w:r>
    </w:p>
    <w:p w:rsidR="00D66E53" w:rsidRPr="00D11E5F" w:rsidRDefault="00D66E53" w:rsidP="00B34AE0">
      <w:pPr>
        <w:pStyle w:val="Subtitle1"/>
        <w:tabs>
          <w:tab w:val="left" w:pos="1080"/>
        </w:tabs>
        <w:jc w:val="center"/>
        <w:rPr>
          <w:rFonts w:ascii="Times New Roman" w:hAnsi="Times New Roman"/>
          <w:b w:val="0"/>
          <w:color w:val="000000" w:themeColor="text1"/>
          <w:sz w:val="26"/>
          <w:szCs w:val="26"/>
          <w:lang w:val="ro-RO"/>
        </w:rPr>
      </w:pPr>
    </w:p>
    <w:p w:rsidR="007A776E" w:rsidRPr="00D11E5F" w:rsidRDefault="007A776E" w:rsidP="00242F65">
      <w:pPr>
        <w:pStyle w:val="Subtitle1"/>
        <w:tabs>
          <w:tab w:val="left" w:pos="1080"/>
        </w:tabs>
        <w:jc w:val="both"/>
        <w:rPr>
          <w:rFonts w:ascii="Times New Roman" w:hAnsi="Times New Roman"/>
          <w:b w:val="0"/>
          <w:color w:val="000000" w:themeColor="text1"/>
          <w:sz w:val="26"/>
          <w:szCs w:val="26"/>
          <w:lang w:val="ro-RO"/>
        </w:rPr>
      </w:pPr>
    </w:p>
    <w:p w:rsidR="007A776E" w:rsidRPr="00D11E5F" w:rsidRDefault="007A776E" w:rsidP="00242F65">
      <w:pPr>
        <w:pStyle w:val="Subtitle1"/>
        <w:tabs>
          <w:tab w:val="left" w:pos="1080"/>
        </w:tabs>
        <w:jc w:val="both"/>
        <w:rPr>
          <w:rFonts w:ascii="Times New Roman" w:hAnsi="Times New Roman"/>
          <w:b w:val="0"/>
          <w:color w:val="000000" w:themeColor="text1"/>
          <w:sz w:val="26"/>
          <w:szCs w:val="26"/>
          <w:lang w:val="ro-RO"/>
        </w:rPr>
      </w:pPr>
    </w:p>
    <w:p w:rsidR="007A776E" w:rsidRPr="00D11E5F" w:rsidRDefault="007A776E" w:rsidP="00242F65">
      <w:pPr>
        <w:pStyle w:val="Subtitle1"/>
        <w:tabs>
          <w:tab w:val="left" w:pos="1080"/>
        </w:tabs>
        <w:jc w:val="both"/>
        <w:rPr>
          <w:rFonts w:ascii="Times New Roman" w:hAnsi="Times New Roman"/>
          <w:b w:val="0"/>
          <w:color w:val="000000" w:themeColor="text1"/>
          <w:sz w:val="26"/>
          <w:szCs w:val="26"/>
          <w:lang w:val="ro-RO"/>
        </w:rPr>
      </w:pPr>
    </w:p>
    <w:p w:rsidR="00843885" w:rsidRPr="00D11E5F" w:rsidRDefault="00843885" w:rsidP="00242F65">
      <w:pPr>
        <w:pStyle w:val="Subtitle1"/>
        <w:tabs>
          <w:tab w:val="left" w:pos="1080"/>
        </w:tabs>
        <w:jc w:val="both"/>
        <w:rPr>
          <w:rFonts w:ascii="Times New Roman" w:hAnsi="Times New Roman"/>
          <w:b w:val="0"/>
          <w:color w:val="000000" w:themeColor="text1"/>
          <w:sz w:val="26"/>
          <w:szCs w:val="26"/>
          <w:lang w:val="ro-RO"/>
        </w:rPr>
      </w:pPr>
    </w:p>
    <w:p w:rsidR="00A75DC7" w:rsidRPr="00D11E5F" w:rsidRDefault="00A75DC7" w:rsidP="00242F65">
      <w:pPr>
        <w:pStyle w:val="Subtitle1"/>
        <w:tabs>
          <w:tab w:val="left" w:pos="1080"/>
        </w:tabs>
        <w:jc w:val="both"/>
        <w:rPr>
          <w:rFonts w:ascii="Times New Roman" w:hAnsi="Times New Roman"/>
          <w:b w:val="0"/>
          <w:color w:val="000000" w:themeColor="text1"/>
          <w:sz w:val="26"/>
          <w:szCs w:val="26"/>
          <w:lang w:val="ro-RO"/>
        </w:rPr>
      </w:pPr>
    </w:p>
    <w:p w:rsidR="00A75DC7" w:rsidRPr="00D11E5F" w:rsidRDefault="00A75DC7" w:rsidP="00242F65">
      <w:pPr>
        <w:pStyle w:val="Subtitle1"/>
        <w:tabs>
          <w:tab w:val="left" w:pos="1080"/>
        </w:tabs>
        <w:jc w:val="both"/>
        <w:rPr>
          <w:rFonts w:ascii="Times New Roman" w:hAnsi="Times New Roman"/>
          <w:b w:val="0"/>
          <w:color w:val="000000" w:themeColor="text1"/>
          <w:sz w:val="26"/>
          <w:szCs w:val="26"/>
          <w:lang w:val="ro-RO"/>
        </w:rPr>
      </w:pPr>
    </w:p>
    <w:p w:rsidR="008D06CF" w:rsidRPr="00D11E5F" w:rsidRDefault="008D06CF" w:rsidP="00242F65">
      <w:pPr>
        <w:pStyle w:val="Subtitle1"/>
        <w:tabs>
          <w:tab w:val="left" w:pos="1080"/>
        </w:tabs>
        <w:jc w:val="both"/>
        <w:rPr>
          <w:rFonts w:ascii="Times New Roman" w:hAnsi="Times New Roman"/>
          <w:b w:val="0"/>
          <w:color w:val="000000" w:themeColor="text1"/>
          <w:sz w:val="26"/>
          <w:szCs w:val="26"/>
          <w:lang w:val="ro-RO"/>
        </w:rPr>
      </w:pPr>
    </w:p>
    <w:p w:rsidR="00D07022" w:rsidRPr="00D11E5F" w:rsidRDefault="00D07022" w:rsidP="00242F65">
      <w:pPr>
        <w:pStyle w:val="Subtitle1"/>
        <w:tabs>
          <w:tab w:val="left" w:pos="1080"/>
        </w:tabs>
        <w:jc w:val="both"/>
        <w:rPr>
          <w:rFonts w:ascii="Times New Roman" w:hAnsi="Times New Roman"/>
          <w:b w:val="0"/>
          <w:color w:val="000000" w:themeColor="text1"/>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75C93" w:rsidRPr="00D11E5F" w:rsidTr="00A75DC7">
        <w:tc>
          <w:tcPr>
            <w:tcW w:w="4644" w:type="dxa"/>
          </w:tcPr>
          <w:p w:rsidR="00375C93" w:rsidRPr="00D11E5F" w:rsidRDefault="00375C93" w:rsidP="00375C93">
            <w:pPr>
              <w:pStyle w:val="Subtitle1"/>
              <w:tabs>
                <w:tab w:val="left" w:pos="1080"/>
              </w:tabs>
              <w:jc w:val="both"/>
              <w:rPr>
                <w:rFonts w:ascii="Times New Roman" w:hAnsi="Times New Roman"/>
                <w:b w:val="0"/>
                <w:color w:val="000000" w:themeColor="text1"/>
                <w:sz w:val="26"/>
                <w:szCs w:val="26"/>
                <w:lang w:val="ro-RO"/>
              </w:rPr>
            </w:pPr>
            <w:r w:rsidRPr="00D11E5F">
              <w:rPr>
                <w:rFonts w:ascii="Times New Roman" w:hAnsi="Times New Roman"/>
                <w:b w:val="0"/>
                <w:color w:val="000000" w:themeColor="text1"/>
                <w:sz w:val="26"/>
                <w:szCs w:val="26"/>
                <w:lang w:val="ro-RO"/>
              </w:rPr>
              <w:t>Starea documentului:</w:t>
            </w:r>
          </w:p>
        </w:tc>
        <w:tc>
          <w:tcPr>
            <w:tcW w:w="4644" w:type="dxa"/>
          </w:tcPr>
          <w:p w:rsidR="00375C93" w:rsidRPr="00D11E5F" w:rsidRDefault="00CD4B83" w:rsidP="00375C93">
            <w:pPr>
              <w:pStyle w:val="Subtitle1"/>
              <w:tabs>
                <w:tab w:val="left" w:pos="1080"/>
              </w:tabs>
              <w:rPr>
                <w:rFonts w:ascii="Times New Roman" w:hAnsi="Times New Roman"/>
                <w:b w:val="0"/>
                <w:color w:val="000000" w:themeColor="text1"/>
                <w:sz w:val="26"/>
                <w:szCs w:val="26"/>
                <w:lang w:val="ro-RO"/>
              </w:rPr>
            </w:pPr>
            <w:r w:rsidRPr="00D11E5F">
              <w:rPr>
                <w:rFonts w:ascii="Times New Roman" w:hAnsi="Times New Roman"/>
                <w:b w:val="0"/>
                <w:color w:val="000000" w:themeColor="text1"/>
                <w:sz w:val="26"/>
                <w:szCs w:val="26"/>
                <w:lang w:val="ro-RO"/>
              </w:rPr>
              <w:t>Final</w:t>
            </w:r>
          </w:p>
        </w:tc>
      </w:tr>
      <w:tr w:rsidR="00375C93" w:rsidRPr="00D11E5F" w:rsidTr="00A75DC7">
        <w:trPr>
          <w:trHeight w:val="597"/>
        </w:trPr>
        <w:tc>
          <w:tcPr>
            <w:tcW w:w="4644" w:type="dxa"/>
          </w:tcPr>
          <w:p w:rsidR="00375C93" w:rsidRPr="00D11E5F" w:rsidRDefault="00CD4B83" w:rsidP="00375C93">
            <w:pPr>
              <w:pStyle w:val="Subtitle1"/>
              <w:tabs>
                <w:tab w:val="left" w:pos="1080"/>
              </w:tabs>
              <w:jc w:val="both"/>
              <w:rPr>
                <w:rFonts w:ascii="Times New Roman" w:hAnsi="Times New Roman"/>
                <w:b w:val="0"/>
                <w:color w:val="000000" w:themeColor="text1"/>
                <w:sz w:val="26"/>
                <w:szCs w:val="26"/>
                <w:lang w:val="ro-RO"/>
              </w:rPr>
            </w:pPr>
            <w:r w:rsidRPr="00D11E5F">
              <w:rPr>
                <w:rFonts w:ascii="Times New Roman" w:hAnsi="Times New Roman"/>
                <w:b w:val="0"/>
                <w:color w:val="000000" w:themeColor="text1"/>
                <w:sz w:val="26"/>
                <w:szCs w:val="26"/>
                <w:lang w:val="ro-RO"/>
              </w:rPr>
              <w:t>Data publicării</w:t>
            </w:r>
            <w:r w:rsidR="00375C93" w:rsidRPr="00D11E5F">
              <w:rPr>
                <w:rFonts w:ascii="Times New Roman" w:hAnsi="Times New Roman"/>
                <w:b w:val="0"/>
                <w:color w:val="000000" w:themeColor="text1"/>
                <w:sz w:val="26"/>
                <w:szCs w:val="26"/>
                <w:lang w:val="ro-RO"/>
              </w:rPr>
              <w:t>:</w:t>
            </w:r>
          </w:p>
        </w:tc>
        <w:tc>
          <w:tcPr>
            <w:tcW w:w="4644" w:type="dxa"/>
          </w:tcPr>
          <w:p w:rsidR="00375C93" w:rsidRPr="00D11E5F" w:rsidRDefault="002A6A43" w:rsidP="002D05DB">
            <w:pPr>
              <w:pStyle w:val="Subtitle1"/>
              <w:tabs>
                <w:tab w:val="left" w:pos="1080"/>
              </w:tabs>
              <w:rPr>
                <w:rFonts w:ascii="Times New Roman" w:hAnsi="Times New Roman"/>
                <w:b w:val="0"/>
                <w:color w:val="000000" w:themeColor="text1"/>
                <w:sz w:val="26"/>
                <w:szCs w:val="26"/>
                <w:lang w:val="ro-RO"/>
              </w:rPr>
            </w:pPr>
            <w:r w:rsidRPr="00D11E5F">
              <w:rPr>
                <w:rFonts w:ascii="Times New Roman" w:hAnsi="Times New Roman"/>
                <w:b w:val="0"/>
                <w:color w:val="000000" w:themeColor="text1"/>
                <w:sz w:val="26"/>
                <w:szCs w:val="26"/>
                <w:lang w:val="ro-RO"/>
              </w:rPr>
              <w:t>2</w:t>
            </w:r>
            <w:r w:rsidR="002D05DB" w:rsidRPr="00D11E5F">
              <w:rPr>
                <w:rFonts w:ascii="Times New Roman" w:hAnsi="Times New Roman"/>
                <w:b w:val="0"/>
                <w:color w:val="000000" w:themeColor="text1"/>
                <w:sz w:val="26"/>
                <w:szCs w:val="26"/>
                <w:lang w:val="ro-RO"/>
              </w:rPr>
              <w:t>6</w:t>
            </w:r>
            <w:r w:rsidR="00CD4B83" w:rsidRPr="00D11E5F">
              <w:rPr>
                <w:rFonts w:ascii="Times New Roman" w:hAnsi="Times New Roman"/>
                <w:b w:val="0"/>
                <w:color w:val="000000" w:themeColor="text1"/>
                <w:sz w:val="26"/>
                <w:szCs w:val="26"/>
                <w:lang w:val="ro-RO"/>
              </w:rPr>
              <w:t>.</w:t>
            </w:r>
            <w:r w:rsidRPr="00D11E5F">
              <w:rPr>
                <w:rFonts w:ascii="Times New Roman" w:hAnsi="Times New Roman"/>
                <w:b w:val="0"/>
                <w:color w:val="000000" w:themeColor="text1"/>
                <w:sz w:val="26"/>
                <w:szCs w:val="26"/>
                <w:lang w:val="ro-RO"/>
              </w:rPr>
              <w:t>12</w:t>
            </w:r>
            <w:r w:rsidR="00CD4B83" w:rsidRPr="00D11E5F">
              <w:rPr>
                <w:rFonts w:ascii="Times New Roman" w:hAnsi="Times New Roman"/>
                <w:b w:val="0"/>
                <w:color w:val="000000" w:themeColor="text1"/>
                <w:sz w:val="26"/>
                <w:szCs w:val="26"/>
                <w:lang w:val="ro-RO"/>
              </w:rPr>
              <w:t>.2017</w:t>
            </w:r>
          </w:p>
        </w:tc>
      </w:tr>
    </w:tbl>
    <w:p w:rsidR="00A75DC7" w:rsidRPr="00D11E5F" w:rsidRDefault="00A75DC7" w:rsidP="00494962">
      <w:pPr>
        <w:tabs>
          <w:tab w:val="left" w:pos="5703"/>
        </w:tabs>
        <w:jc w:val="center"/>
        <w:rPr>
          <w:bCs/>
          <w:color w:val="000000" w:themeColor="text1"/>
          <w:sz w:val="26"/>
          <w:szCs w:val="26"/>
          <w:lang w:val="ro-RO" w:bidi="he-IL"/>
        </w:rPr>
      </w:pPr>
    </w:p>
    <w:p w:rsidR="00A202E7" w:rsidRPr="00D11E5F" w:rsidRDefault="00A202E7" w:rsidP="00494962">
      <w:pPr>
        <w:tabs>
          <w:tab w:val="left" w:pos="5703"/>
        </w:tabs>
        <w:jc w:val="center"/>
        <w:rPr>
          <w:bCs/>
          <w:color w:val="000000" w:themeColor="text1"/>
          <w:sz w:val="26"/>
          <w:szCs w:val="26"/>
          <w:lang w:val="ro-RO" w:bidi="he-IL"/>
        </w:rPr>
      </w:pPr>
    </w:p>
    <w:p w:rsidR="00A202E7" w:rsidRPr="00D11E5F" w:rsidRDefault="00A202E7" w:rsidP="00494962">
      <w:pPr>
        <w:tabs>
          <w:tab w:val="left" w:pos="5703"/>
        </w:tabs>
        <w:jc w:val="center"/>
        <w:rPr>
          <w:bCs/>
          <w:color w:val="000000" w:themeColor="text1"/>
          <w:sz w:val="26"/>
          <w:szCs w:val="26"/>
          <w:lang w:val="ro-RO" w:bidi="he-IL"/>
        </w:rPr>
      </w:pPr>
    </w:p>
    <w:p w:rsidR="00A202E7" w:rsidRPr="00D11E5F" w:rsidRDefault="00A202E7" w:rsidP="00494962">
      <w:pPr>
        <w:tabs>
          <w:tab w:val="left" w:pos="5703"/>
        </w:tabs>
        <w:jc w:val="center"/>
        <w:rPr>
          <w:bCs/>
          <w:color w:val="000000" w:themeColor="text1"/>
          <w:sz w:val="26"/>
          <w:szCs w:val="26"/>
          <w:lang w:val="ro-RO" w:bidi="he-IL"/>
        </w:rPr>
      </w:pPr>
    </w:p>
    <w:p w:rsidR="00CD4B83" w:rsidRPr="00D11E5F" w:rsidRDefault="00CD4B83" w:rsidP="00494962">
      <w:pPr>
        <w:tabs>
          <w:tab w:val="left" w:pos="5703"/>
        </w:tabs>
        <w:jc w:val="center"/>
        <w:rPr>
          <w:bCs/>
          <w:color w:val="000000" w:themeColor="text1"/>
          <w:sz w:val="26"/>
          <w:szCs w:val="26"/>
          <w:lang w:val="ro-RO" w:bidi="he-IL"/>
        </w:rPr>
      </w:pPr>
    </w:p>
    <w:p w:rsidR="00CD4B83" w:rsidRPr="00D11E5F" w:rsidRDefault="00CD4B83" w:rsidP="00494962">
      <w:pPr>
        <w:tabs>
          <w:tab w:val="left" w:pos="5703"/>
        </w:tabs>
        <w:jc w:val="center"/>
        <w:rPr>
          <w:bCs/>
          <w:color w:val="000000" w:themeColor="text1"/>
          <w:sz w:val="26"/>
          <w:szCs w:val="26"/>
          <w:lang w:val="ro-RO" w:bidi="he-IL"/>
        </w:rPr>
      </w:pPr>
    </w:p>
    <w:p w:rsidR="00763EBE" w:rsidRPr="00D11E5F" w:rsidRDefault="00763EBE" w:rsidP="00494962">
      <w:pPr>
        <w:tabs>
          <w:tab w:val="left" w:pos="5703"/>
        </w:tabs>
        <w:jc w:val="center"/>
        <w:rPr>
          <w:bCs/>
          <w:color w:val="000000" w:themeColor="text1"/>
          <w:sz w:val="26"/>
          <w:szCs w:val="26"/>
          <w:lang w:val="ro-RO" w:bidi="he-IL"/>
        </w:rPr>
      </w:pPr>
      <w:r w:rsidRPr="00D11E5F">
        <w:rPr>
          <w:bCs/>
          <w:color w:val="000000" w:themeColor="text1"/>
          <w:sz w:val="26"/>
          <w:szCs w:val="26"/>
          <w:lang w:val="ro-RO" w:bidi="he-IL"/>
        </w:rPr>
        <w:lastRenderedPageBreak/>
        <w:t>Cuprins:</w:t>
      </w:r>
    </w:p>
    <w:sdt>
      <w:sdtPr>
        <w:rPr>
          <w:b w:val="0"/>
          <w:noProof w:val="0"/>
          <w:sz w:val="26"/>
          <w:szCs w:val="26"/>
        </w:rPr>
        <w:id w:val="-2062555562"/>
        <w:docPartObj>
          <w:docPartGallery w:val="Table of Contents"/>
          <w:docPartUnique/>
        </w:docPartObj>
      </w:sdtPr>
      <w:sdtEndPr>
        <w:rPr>
          <w:bCs/>
          <w:sz w:val="24"/>
          <w:szCs w:val="24"/>
        </w:rPr>
      </w:sdtEndPr>
      <w:sdtContent>
        <w:p w:rsidR="00237994" w:rsidRPr="00D11E5F" w:rsidRDefault="00063DD4">
          <w:pPr>
            <w:pStyle w:val="TOC1"/>
            <w:rPr>
              <w:rFonts w:asciiTheme="minorHAnsi" w:eastAsiaTheme="minorEastAsia" w:hAnsiTheme="minorHAnsi" w:cstheme="minorBidi"/>
              <w:b w:val="0"/>
              <w:noProof w:val="0"/>
              <w:sz w:val="22"/>
              <w:szCs w:val="22"/>
              <w:lang w:bidi="ar-SA"/>
            </w:rPr>
          </w:pPr>
          <w:r w:rsidRPr="00D11E5F">
            <w:rPr>
              <w:b w:val="0"/>
              <w:noProof w:val="0"/>
            </w:rPr>
            <w:fldChar w:fldCharType="begin"/>
          </w:r>
          <w:r w:rsidR="00FC7287" w:rsidRPr="00D11E5F">
            <w:rPr>
              <w:b w:val="0"/>
              <w:noProof w:val="0"/>
            </w:rPr>
            <w:instrText xml:space="preserve"> TOC \o "1-3" \h \z \u </w:instrText>
          </w:r>
          <w:r w:rsidRPr="00D11E5F">
            <w:rPr>
              <w:b w:val="0"/>
              <w:noProof w:val="0"/>
            </w:rPr>
            <w:fldChar w:fldCharType="separate"/>
          </w:r>
          <w:hyperlink w:anchor="_Toc499560307" w:history="1">
            <w:r w:rsidR="00237994" w:rsidRPr="00D11E5F">
              <w:rPr>
                <w:rStyle w:val="Hyperlink"/>
                <w:noProof w:val="0"/>
              </w:rPr>
              <w:t>1. Introducere</w:t>
            </w:r>
            <w:r w:rsidR="00237994" w:rsidRPr="00D11E5F">
              <w:rPr>
                <w:noProof w:val="0"/>
                <w:webHidden/>
              </w:rPr>
              <w:tab/>
            </w:r>
            <w:r w:rsidR="00237994" w:rsidRPr="00D11E5F">
              <w:rPr>
                <w:noProof w:val="0"/>
                <w:webHidden/>
              </w:rPr>
              <w:fldChar w:fldCharType="begin"/>
            </w:r>
            <w:r w:rsidR="00237994" w:rsidRPr="00D11E5F">
              <w:rPr>
                <w:noProof w:val="0"/>
                <w:webHidden/>
              </w:rPr>
              <w:instrText xml:space="preserve"> PAGEREF _Toc499560307 \h </w:instrText>
            </w:r>
            <w:r w:rsidR="00237994" w:rsidRPr="00D11E5F">
              <w:rPr>
                <w:noProof w:val="0"/>
                <w:webHidden/>
              </w:rPr>
            </w:r>
            <w:r w:rsidR="00237994" w:rsidRPr="00D11E5F">
              <w:rPr>
                <w:noProof w:val="0"/>
                <w:webHidden/>
              </w:rPr>
              <w:fldChar w:fldCharType="separate"/>
            </w:r>
            <w:r w:rsidR="003E473C">
              <w:rPr>
                <w:webHidden/>
              </w:rPr>
              <w:t>3</w:t>
            </w:r>
            <w:r w:rsidR="00237994" w:rsidRPr="00D11E5F">
              <w:rPr>
                <w:noProof w:val="0"/>
                <w:webHidden/>
              </w:rPr>
              <w:fldChar w:fldCharType="end"/>
            </w:r>
          </w:hyperlink>
        </w:p>
        <w:p w:rsidR="00237994" w:rsidRPr="00D11E5F" w:rsidRDefault="00E5079E">
          <w:pPr>
            <w:pStyle w:val="TOC1"/>
            <w:rPr>
              <w:rFonts w:asciiTheme="minorHAnsi" w:eastAsiaTheme="minorEastAsia" w:hAnsiTheme="minorHAnsi" w:cstheme="minorBidi"/>
              <w:b w:val="0"/>
              <w:noProof w:val="0"/>
              <w:sz w:val="22"/>
              <w:szCs w:val="22"/>
              <w:lang w:bidi="ar-SA"/>
            </w:rPr>
          </w:pPr>
          <w:hyperlink w:anchor="_Toc499560308" w:history="1">
            <w:r w:rsidR="00237994" w:rsidRPr="00D11E5F">
              <w:rPr>
                <w:rStyle w:val="Hyperlink"/>
                <w:noProof w:val="0"/>
              </w:rPr>
              <w:t>2. Analiza pieței cu amănuntul</w:t>
            </w:r>
            <w:r w:rsidR="00237994" w:rsidRPr="00D11E5F">
              <w:rPr>
                <w:noProof w:val="0"/>
                <w:webHidden/>
              </w:rPr>
              <w:tab/>
            </w:r>
            <w:r w:rsidR="00237994" w:rsidRPr="00D11E5F">
              <w:rPr>
                <w:noProof w:val="0"/>
                <w:webHidden/>
              </w:rPr>
              <w:fldChar w:fldCharType="begin"/>
            </w:r>
            <w:r w:rsidR="00237994" w:rsidRPr="00D11E5F">
              <w:rPr>
                <w:noProof w:val="0"/>
                <w:webHidden/>
              </w:rPr>
              <w:instrText xml:space="preserve"> PAGEREF _Toc499560308 \h </w:instrText>
            </w:r>
            <w:r w:rsidR="00237994" w:rsidRPr="00D11E5F">
              <w:rPr>
                <w:noProof w:val="0"/>
                <w:webHidden/>
              </w:rPr>
            </w:r>
            <w:r w:rsidR="00237994" w:rsidRPr="00D11E5F">
              <w:rPr>
                <w:noProof w:val="0"/>
                <w:webHidden/>
              </w:rPr>
              <w:fldChar w:fldCharType="separate"/>
            </w:r>
            <w:r w:rsidR="003E473C">
              <w:rPr>
                <w:webHidden/>
              </w:rPr>
              <w:t>8</w:t>
            </w:r>
            <w:r w:rsidR="00237994" w:rsidRPr="00D11E5F">
              <w:rPr>
                <w:noProof w:val="0"/>
                <w:webHidden/>
              </w:rPr>
              <w:fldChar w:fldCharType="end"/>
            </w:r>
          </w:hyperlink>
        </w:p>
        <w:p w:rsidR="00237994" w:rsidRPr="00D11E5F" w:rsidRDefault="00E5079E">
          <w:pPr>
            <w:pStyle w:val="TOC2"/>
            <w:tabs>
              <w:tab w:val="right" w:leader="dot" w:pos="9961"/>
            </w:tabs>
            <w:rPr>
              <w:lang w:val="ro-RO"/>
            </w:rPr>
          </w:pPr>
          <w:hyperlink w:anchor="_Toc499560309" w:history="1">
            <w:r w:rsidR="00237994" w:rsidRPr="00D11E5F">
              <w:rPr>
                <w:rStyle w:val="Hyperlink"/>
                <w:b/>
                <w:shd w:val="clear" w:color="auto" w:fill="FFFFFF"/>
                <w:lang w:val="ro-RO"/>
              </w:rPr>
              <w:t>2.1 Relația dintre piața cu ridicata a serviciilor de acces de înaltă calitate la puncte fixe și piața cu amănuntul</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_Toc499560309 \h </w:instrText>
            </w:r>
            <w:r w:rsidR="00237994" w:rsidRPr="00D11E5F">
              <w:rPr>
                <w:webHidden/>
                <w:lang w:val="ro-RO"/>
              </w:rPr>
            </w:r>
            <w:r w:rsidR="00237994" w:rsidRPr="00D11E5F">
              <w:rPr>
                <w:webHidden/>
                <w:lang w:val="ro-RO"/>
              </w:rPr>
              <w:fldChar w:fldCharType="separate"/>
            </w:r>
            <w:r w:rsidR="003E473C">
              <w:rPr>
                <w:noProof/>
                <w:webHidden/>
                <w:lang w:val="ro-RO"/>
              </w:rPr>
              <w:t>8</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10" w:history="1">
            <w:r w:rsidR="00237994" w:rsidRPr="00D11E5F">
              <w:rPr>
                <w:rStyle w:val="Hyperlink"/>
                <w:b/>
                <w:lang w:val="ro-RO"/>
              </w:rPr>
              <w:t>2.2 Piața cu amănuntul a serviciilor de linii închiriate segmente terminale</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_Toc499560310 \h </w:instrText>
            </w:r>
            <w:r w:rsidR="00237994" w:rsidRPr="00D11E5F">
              <w:rPr>
                <w:webHidden/>
                <w:lang w:val="ro-RO"/>
              </w:rPr>
            </w:r>
            <w:r w:rsidR="00237994" w:rsidRPr="00D11E5F">
              <w:rPr>
                <w:webHidden/>
                <w:lang w:val="ro-RO"/>
              </w:rPr>
              <w:fldChar w:fldCharType="separate"/>
            </w:r>
            <w:r w:rsidR="003E473C">
              <w:rPr>
                <w:noProof/>
                <w:webHidden/>
                <w:lang w:val="ro-RO"/>
              </w:rPr>
              <w:t>11</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11" w:history="1">
            <w:r w:rsidR="00237994" w:rsidRPr="00D11E5F">
              <w:rPr>
                <w:rStyle w:val="Hyperlink"/>
                <w:b/>
                <w:lang w:val="ro-RO"/>
              </w:rPr>
              <w:t>2.3 Piața produsului cu amănuntul</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_Toc499560311 \h </w:instrText>
            </w:r>
            <w:r w:rsidR="00237994" w:rsidRPr="00D11E5F">
              <w:rPr>
                <w:webHidden/>
                <w:lang w:val="ro-RO"/>
              </w:rPr>
            </w:r>
            <w:r w:rsidR="00237994" w:rsidRPr="00D11E5F">
              <w:rPr>
                <w:webHidden/>
                <w:lang w:val="ro-RO"/>
              </w:rPr>
              <w:fldChar w:fldCharType="separate"/>
            </w:r>
            <w:r w:rsidR="003E473C">
              <w:rPr>
                <w:noProof/>
                <w:webHidden/>
                <w:lang w:val="ro-RO"/>
              </w:rPr>
              <w:t>13</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12" w:history="1">
            <w:r w:rsidR="00237994" w:rsidRPr="00D11E5F">
              <w:rPr>
                <w:rStyle w:val="Hyperlink"/>
                <w:lang w:val="ro-RO"/>
              </w:rPr>
              <w:t>2.3.1 Produsul focal cu amănuntul</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_Toc499560312 \h </w:instrText>
            </w:r>
            <w:r w:rsidR="00237994" w:rsidRPr="00D11E5F">
              <w:rPr>
                <w:webHidden/>
                <w:lang w:val="ro-RO"/>
              </w:rPr>
            </w:r>
            <w:r w:rsidR="00237994" w:rsidRPr="00D11E5F">
              <w:rPr>
                <w:webHidden/>
                <w:lang w:val="ro-RO"/>
              </w:rPr>
              <w:fldChar w:fldCharType="separate"/>
            </w:r>
            <w:r w:rsidR="003E473C">
              <w:rPr>
                <w:noProof/>
                <w:webHidden/>
                <w:lang w:val="ro-RO"/>
              </w:rPr>
              <w:t>13</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13" w:history="1">
            <w:r w:rsidR="00237994" w:rsidRPr="00D11E5F">
              <w:rPr>
                <w:rStyle w:val="Hyperlink"/>
                <w:lang w:val="ro-RO"/>
              </w:rPr>
              <w:t>2.3.2  Lista substituenţilor produsului focal cu amănuntul</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_Toc499560313 \h </w:instrText>
            </w:r>
            <w:r w:rsidR="00237994" w:rsidRPr="00D11E5F">
              <w:rPr>
                <w:webHidden/>
                <w:lang w:val="ro-RO"/>
              </w:rPr>
            </w:r>
            <w:r w:rsidR="00237994" w:rsidRPr="00D11E5F">
              <w:rPr>
                <w:webHidden/>
                <w:lang w:val="ro-RO"/>
              </w:rPr>
              <w:fldChar w:fldCharType="separate"/>
            </w:r>
            <w:r w:rsidR="003E473C">
              <w:rPr>
                <w:noProof/>
                <w:webHidden/>
                <w:lang w:val="ro-RO"/>
              </w:rPr>
              <w:t>14</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14" w:history="1">
            <w:r w:rsidR="00237994" w:rsidRPr="00D11E5F">
              <w:rPr>
                <w:rStyle w:val="Hyperlink"/>
                <w:shd w:val="clear" w:color="auto" w:fill="FFFFFF"/>
                <w:lang w:val="ro-RO"/>
              </w:rPr>
              <w:t>2.3.3  Sumarul analizei pieţei produsului cu amănuntul</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_Toc499560314 \h </w:instrText>
            </w:r>
            <w:r w:rsidR="00237994" w:rsidRPr="00D11E5F">
              <w:rPr>
                <w:webHidden/>
                <w:lang w:val="ro-RO"/>
              </w:rPr>
            </w:r>
            <w:r w:rsidR="00237994" w:rsidRPr="00D11E5F">
              <w:rPr>
                <w:webHidden/>
                <w:lang w:val="ro-RO"/>
              </w:rPr>
              <w:fldChar w:fldCharType="separate"/>
            </w:r>
            <w:r w:rsidR="003E473C">
              <w:rPr>
                <w:noProof/>
                <w:webHidden/>
                <w:lang w:val="ro-RO"/>
              </w:rPr>
              <w:t>17</w:t>
            </w:r>
            <w:r w:rsidR="00237994" w:rsidRPr="00D11E5F">
              <w:rPr>
                <w:webHidden/>
                <w:lang w:val="ro-RO"/>
              </w:rPr>
              <w:fldChar w:fldCharType="end"/>
            </w:r>
          </w:hyperlink>
        </w:p>
        <w:p w:rsidR="00237994" w:rsidRPr="00D11E5F" w:rsidRDefault="00E5079E">
          <w:pPr>
            <w:pStyle w:val="TOC1"/>
            <w:rPr>
              <w:rFonts w:asciiTheme="minorHAnsi" w:eastAsiaTheme="minorEastAsia" w:hAnsiTheme="minorHAnsi" w:cstheme="minorBidi"/>
              <w:b w:val="0"/>
              <w:noProof w:val="0"/>
              <w:sz w:val="22"/>
              <w:szCs w:val="22"/>
              <w:lang w:bidi="ar-SA"/>
            </w:rPr>
          </w:pPr>
          <w:hyperlink w:anchor="_Toc499560315" w:history="1">
            <w:r w:rsidR="00237994" w:rsidRPr="00D11E5F">
              <w:rPr>
                <w:rStyle w:val="Hyperlink"/>
                <w:rFonts w:eastAsiaTheme="minorHAnsi"/>
                <w:noProof w:val="0"/>
              </w:rPr>
              <w:t>3. Analiza pieței cu ridicata</w:t>
            </w:r>
            <w:r w:rsidR="00237994" w:rsidRPr="00D11E5F">
              <w:rPr>
                <w:noProof w:val="0"/>
                <w:webHidden/>
              </w:rPr>
              <w:tab/>
            </w:r>
            <w:r w:rsidR="00237994" w:rsidRPr="00D11E5F">
              <w:rPr>
                <w:noProof w:val="0"/>
                <w:webHidden/>
              </w:rPr>
              <w:fldChar w:fldCharType="begin"/>
            </w:r>
            <w:r w:rsidR="00237994" w:rsidRPr="00D11E5F">
              <w:rPr>
                <w:noProof w:val="0"/>
                <w:webHidden/>
              </w:rPr>
              <w:instrText xml:space="preserve"> PAGEREF _Toc499560315 \h </w:instrText>
            </w:r>
            <w:r w:rsidR="00237994" w:rsidRPr="00D11E5F">
              <w:rPr>
                <w:noProof w:val="0"/>
                <w:webHidden/>
              </w:rPr>
            </w:r>
            <w:r w:rsidR="00237994" w:rsidRPr="00D11E5F">
              <w:rPr>
                <w:noProof w:val="0"/>
                <w:webHidden/>
              </w:rPr>
              <w:fldChar w:fldCharType="separate"/>
            </w:r>
            <w:r w:rsidR="003E473C">
              <w:rPr>
                <w:webHidden/>
              </w:rPr>
              <w:t>18</w:t>
            </w:r>
            <w:r w:rsidR="00237994" w:rsidRPr="00D11E5F">
              <w:rPr>
                <w:noProof w:val="0"/>
                <w:webHidden/>
              </w:rPr>
              <w:fldChar w:fldCharType="end"/>
            </w:r>
          </w:hyperlink>
        </w:p>
        <w:p w:rsidR="00237994" w:rsidRPr="00D11E5F" w:rsidRDefault="00E5079E">
          <w:pPr>
            <w:pStyle w:val="TOC2"/>
            <w:tabs>
              <w:tab w:val="right" w:leader="dot" w:pos="9961"/>
            </w:tabs>
            <w:rPr>
              <w:lang w:val="ro-RO"/>
            </w:rPr>
          </w:pPr>
          <w:hyperlink w:anchor="_Toc499560316" w:history="1">
            <w:r w:rsidR="00237994" w:rsidRPr="00D11E5F">
              <w:rPr>
                <w:rStyle w:val="Hyperlink"/>
                <w:rFonts w:eastAsiaTheme="minorHAnsi"/>
                <w:b/>
                <w:lang w:val="ro-RO"/>
              </w:rPr>
              <w:t>3.1 Identificarea pieței furnizării cu ridicata a serviciilor de acces de înaltă calitate la puncte fixe</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_Toc499560316 \h </w:instrText>
            </w:r>
            <w:r w:rsidR="00237994" w:rsidRPr="00D11E5F">
              <w:rPr>
                <w:webHidden/>
                <w:lang w:val="ro-RO"/>
              </w:rPr>
            </w:r>
            <w:r w:rsidR="00237994" w:rsidRPr="00D11E5F">
              <w:rPr>
                <w:webHidden/>
                <w:lang w:val="ro-RO"/>
              </w:rPr>
              <w:fldChar w:fldCharType="separate"/>
            </w:r>
            <w:r w:rsidR="003E473C">
              <w:rPr>
                <w:noProof/>
                <w:webHidden/>
                <w:lang w:val="ro-RO"/>
              </w:rPr>
              <w:t>18</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17" w:history="1">
            <w:r w:rsidR="00237994" w:rsidRPr="00D11E5F">
              <w:rPr>
                <w:rStyle w:val="Hyperlink"/>
                <w:b/>
                <w:shd w:val="clear" w:color="auto" w:fill="FFFFFF"/>
                <w:lang w:val="ro-RO"/>
              </w:rPr>
              <w:t>3.2 Definirea pieţei</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_Toc499560317 \h </w:instrText>
            </w:r>
            <w:r w:rsidR="00237994" w:rsidRPr="00D11E5F">
              <w:rPr>
                <w:webHidden/>
                <w:lang w:val="ro-RO"/>
              </w:rPr>
            </w:r>
            <w:r w:rsidR="00237994" w:rsidRPr="00D11E5F">
              <w:rPr>
                <w:webHidden/>
                <w:lang w:val="ro-RO"/>
              </w:rPr>
              <w:fldChar w:fldCharType="separate"/>
            </w:r>
            <w:r w:rsidR="003E473C">
              <w:rPr>
                <w:noProof/>
                <w:webHidden/>
                <w:lang w:val="ro-RO"/>
              </w:rPr>
              <w:t>20</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18" w:history="1">
            <w:r w:rsidR="00237994" w:rsidRPr="00D11E5F">
              <w:rPr>
                <w:rStyle w:val="Hyperlink"/>
                <w:b/>
                <w:lang w:val="ro-RO"/>
              </w:rPr>
              <w:t>3.3 Piaţa relevantă a produsului</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_Toc499560318 \h </w:instrText>
            </w:r>
            <w:r w:rsidR="00237994" w:rsidRPr="00D11E5F">
              <w:rPr>
                <w:webHidden/>
                <w:lang w:val="ro-RO"/>
              </w:rPr>
            </w:r>
            <w:r w:rsidR="00237994" w:rsidRPr="00D11E5F">
              <w:rPr>
                <w:webHidden/>
                <w:lang w:val="ro-RO"/>
              </w:rPr>
              <w:fldChar w:fldCharType="separate"/>
            </w:r>
            <w:r w:rsidR="003E473C">
              <w:rPr>
                <w:noProof/>
                <w:webHidden/>
                <w:lang w:val="ro-RO"/>
              </w:rPr>
              <w:t>21</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19" w:history="1">
            <w:r w:rsidR="00237994" w:rsidRPr="00D11E5F">
              <w:rPr>
                <w:rStyle w:val="Hyperlink"/>
                <w:lang w:val="ro-RO"/>
              </w:rPr>
              <w:t>3.3.1 Produsul focal</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_Toc499560319 \h </w:instrText>
            </w:r>
            <w:r w:rsidR="00237994" w:rsidRPr="00D11E5F">
              <w:rPr>
                <w:webHidden/>
                <w:lang w:val="ro-RO"/>
              </w:rPr>
            </w:r>
            <w:r w:rsidR="00237994" w:rsidRPr="00D11E5F">
              <w:rPr>
                <w:webHidden/>
                <w:lang w:val="ro-RO"/>
              </w:rPr>
              <w:fldChar w:fldCharType="separate"/>
            </w:r>
            <w:r w:rsidR="003E473C">
              <w:rPr>
                <w:noProof/>
                <w:webHidden/>
                <w:lang w:val="ro-RO"/>
              </w:rPr>
              <w:t>21</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20" w:history="1">
            <w:r w:rsidR="00237994" w:rsidRPr="00D11E5F">
              <w:rPr>
                <w:rStyle w:val="Hyperlink"/>
                <w:lang w:val="ro-RO"/>
              </w:rPr>
              <w:t>3.3.2 Lista substituenţilor produsului focal</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_Toc499560320 \h </w:instrText>
            </w:r>
            <w:r w:rsidR="00237994" w:rsidRPr="00D11E5F">
              <w:rPr>
                <w:webHidden/>
                <w:lang w:val="ro-RO"/>
              </w:rPr>
            </w:r>
            <w:r w:rsidR="00237994" w:rsidRPr="00D11E5F">
              <w:rPr>
                <w:webHidden/>
                <w:lang w:val="ro-RO"/>
              </w:rPr>
              <w:fldChar w:fldCharType="separate"/>
            </w:r>
            <w:r w:rsidR="003E473C">
              <w:rPr>
                <w:noProof/>
                <w:webHidden/>
                <w:lang w:val="ro-RO"/>
              </w:rPr>
              <w:t>21</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21" w:history="1">
            <w:r w:rsidR="00237994" w:rsidRPr="00D11E5F">
              <w:rPr>
                <w:rStyle w:val="Hyperlink"/>
                <w:lang w:val="ro-RO"/>
              </w:rPr>
              <w:t>3.3.2.1 Substituibilitatea ofertei cu ridicata</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_Toc499560321 \h </w:instrText>
            </w:r>
            <w:r w:rsidR="00237994" w:rsidRPr="00D11E5F">
              <w:rPr>
                <w:webHidden/>
                <w:lang w:val="ro-RO"/>
              </w:rPr>
            </w:r>
            <w:r w:rsidR="00237994" w:rsidRPr="00D11E5F">
              <w:rPr>
                <w:webHidden/>
                <w:lang w:val="ro-RO"/>
              </w:rPr>
              <w:fldChar w:fldCharType="separate"/>
            </w:r>
            <w:r w:rsidR="003E473C">
              <w:rPr>
                <w:noProof/>
                <w:webHidden/>
                <w:lang w:val="ro-RO"/>
              </w:rPr>
              <w:t>22</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22" w:history="1">
            <w:r w:rsidR="00237994" w:rsidRPr="00D11E5F">
              <w:rPr>
                <w:rStyle w:val="Hyperlink"/>
                <w:lang w:val="ro-RO"/>
              </w:rPr>
              <w:t>3.3.3 Sumarul analizei pieţei produsului</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_Toc499560322 \h </w:instrText>
            </w:r>
            <w:r w:rsidR="00237994" w:rsidRPr="00D11E5F">
              <w:rPr>
                <w:webHidden/>
                <w:lang w:val="ro-RO"/>
              </w:rPr>
            </w:r>
            <w:r w:rsidR="00237994" w:rsidRPr="00D11E5F">
              <w:rPr>
                <w:webHidden/>
                <w:lang w:val="ro-RO"/>
              </w:rPr>
              <w:fldChar w:fldCharType="separate"/>
            </w:r>
            <w:r w:rsidR="003E473C">
              <w:rPr>
                <w:noProof/>
                <w:webHidden/>
                <w:lang w:val="ro-RO"/>
              </w:rPr>
              <w:t>29</w:t>
            </w:r>
            <w:r w:rsidR="00237994" w:rsidRPr="00D11E5F">
              <w:rPr>
                <w:webHidden/>
                <w:lang w:val="ro-RO"/>
              </w:rPr>
              <w:fldChar w:fldCharType="end"/>
            </w:r>
          </w:hyperlink>
        </w:p>
        <w:p w:rsidR="00237994" w:rsidRPr="00D11E5F" w:rsidRDefault="00E5079E">
          <w:pPr>
            <w:pStyle w:val="TOC2"/>
            <w:tabs>
              <w:tab w:val="left" w:pos="720"/>
              <w:tab w:val="right" w:leader="dot" w:pos="9961"/>
            </w:tabs>
            <w:rPr>
              <w:lang w:val="ro-RO"/>
            </w:rPr>
          </w:pPr>
          <w:hyperlink w:anchor="_Toc499560323" w:history="1">
            <w:r w:rsidR="00237994" w:rsidRPr="00D11E5F">
              <w:rPr>
                <w:rStyle w:val="Hyperlink"/>
                <w:b/>
                <w:lang w:val="ro-RO"/>
              </w:rPr>
              <w:t>3.4</w:t>
            </w:r>
            <w:r w:rsidR="00237994" w:rsidRPr="00D11E5F">
              <w:rPr>
                <w:lang w:val="ro-RO"/>
              </w:rPr>
              <w:tab/>
            </w:r>
            <w:r w:rsidR="00237994" w:rsidRPr="00D11E5F">
              <w:rPr>
                <w:rStyle w:val="Hyperlink"/>
                <w:b/>
                <w:lang w:val="ro-RO"/>
              </w:rPr>
              <w:t>Piaţa geografică</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_Toc499560323 \h </w:instrText>
            </w:r>
            <w:r w:rsidR="00237994" w:rsidRPr="00D11E5F">
              <w:rPr>
                <w:webHidden/>
                <w:lang w:val="ro-RO"/>
              </w:rPr>
            </w:r>
            <w:r w:rsidR="00237994" w:rsidRPr="00D11E5F">
              <w:rPr>
                <w:webHidden/>
                <w:lang w:val="ro-RO"/>
              </w:rPr>
              <w:fldChar w:fldCharType="separate"/>
            </w:r>
            <w:r w:rsidR="003E473C">
              <w:rPr>
                <w:noProof/>
                <w:webHidden/>
                <w:lang w:val="ro-RO"/>
              </w:rPr>
              <w:t>29</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24" w:history="1">
            <w:r w:rsidR="00237994" w:rsidRPr="00D11E5F">
              <w:rPr>
                <w:rStyle w:val="Hyperlink"/>
                <w:b/>
                <w:lang w:val="ro-RO"/>
              </w:rPr>
              <w:t>3.5 Aplicarea testului celor trei criterii</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_Toc499560324 \h </w:instrText>
            </w:r>
            <w:r w:rsidR="00237994" w:rsidRPr="00D11E5F">
              <w:rPr>
                <w:webHidden/>
                <w:lang w:val="ro-RO"/>
              </w:rPr>
            </w:r>
            <w:r w:rsidR="00237994" w:rsidRPr="00D11E5F">
              <w:rPr>
                <w:webHidden/>
                <w:lang w:val="ro-RO"/>
              </w:rPr>
              <w:fldChar w:fldCharType="separate"/>
            </w:r>
            <w:r w:rsidR="003E473C">
              <w:rPr>
                <w:noProof/>
                <w:webHidden/>
                <w:lang w:val="ro-RO"/>
              </w:rPr>
              <w:t>30</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25" w:history="1">
            <w:r w:rsidR="00237994" w:rsidRPr="00D11E5F">
              <w:rPr>
                <w:rStyle w:val="Hyperlink"/>
                <w:lang w:val="ro-RO"/>
              </w:rPr>
              <w:t>3.5.1 Barierele de intrare şi ieşire</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_Toc499560325 \h </w:instrText>
            </w:r>
            <w:r w:rsidR="00237994" w:rsidRPr="00D11E5F">
              <w:rPr>
                <w:webHidden/>
                <w:lang w:val="ro-RO"/>
              </w:rPr>
            </w:r>
            <w:r w:rsidR="00237994" w:rsidRPr="00D11E5F">
              <w:rPr>
                <w:webHidden/>
                <w:lang w:val="ro-RO"/>
              </w:rPr>
              <w:fldChar w:fldCharType="separate"/>
            </w:r>
            <w:r w:rsidR="003E473C">
              <w:rPr>
                <w:noProof/>
                <w:webHidden/>
                <w:lang w:val="ro-RO"/>
              </w:rPr>
              <w:t>31</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26" w:history="1">
            <w:r w:rsidR="00237994" w:rsidRPr="00D11E5F">
              <w:rPr>
                <w:rStyle w:val="Hyperlink"/>
                <w:lang w:val="ro-RO"/>
              </w:rPr>
              <w:t>3.5.2 Tendinţe spre concurenţă efectivă</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_Toc499560326 \h </w:instrText>
            </w:r>
            <w:r w:rsidR="00237994" w:rsidRPr="00D11E5F">
              <w:rPr>
                <w:webHidden/>
                <w:lang w:val="ro-RO"/>
              </w:rPr>
            </w:r>
            <w:r w:rsidR="00237994" w:rsidRPr="00D11E5F">
              <w:rPr>
                <w:webHidden/>
                <w:lang w:val="ro-RO"/>
              </w:rPr>
              <w:fldChar w:fldCharType="separate"/>
            </w:r>
            <w:r w:rsidR="003E473C">
              <w:rPr>
                <w:noProof/>
                <w:webHidden/>
                <w:lang w:val="ro-RO"/>
              </w:rPr>
              <w:t>32</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27" w:history="1">
            <w:r w:rsidR="00237994" w:rsidRPr="00D11E5F">
              <w:rPr>
                <w:rStyle w:val="Hyperlink"/>
                <w:lang w:val="ro-RO"/>
              </w:rPr>
              <w:t>3.5.3 Suficienţa aplicării legislaţiei concurenţei</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_Toc499560327 \h </w:instrText>
            </w:r>
            <w:r w:rsidR="00237994" w:rsidRPr="00D11E5F">
              <w:rPr>
                <w:webHidden/>
                <w:lang w:val="ro-RO"/>
              </w:rPr>
            </w:r>
            <w:r w:rsidR="00237994" w:rsidRPr="00D11E5F">
              <w:rPr>
                <w:webHidden/>
                <w:lang w:val="ro-RO"/>
              </w:rPr>
              <w:fldChar w:fldCharType="separate"/>
            </w:r>
            <w:r w:rsidR="003E473C">
              <w:rPr>
                <w:noProof/>
                <w:webHidden/>
                <w:lang w:val="ro-RO"/>
              </w:rPr>
              <w:t>33</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28" w:history="1">
            <w:r w:rsidR="00237994" w:rsidRPr="00D11E5F">
              <w:rPr>
                <w:rStyle w:val="Hyperlink"/>
                <w:b/>
                <w:lang w:val="ro-RO"/>
              </w:rPr>
              <w:t>3.6 Concluzii privind identificarea pieţelor relevante</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_Toc499560328 \h </w:instrText>
            </w:r>
            <w:r w:rsidR="00237994" w:rsidRPr="00D11E5F">
              <w:rPr>
                <w:webHidden/>
                <w:lang w:val="ro-RO"/>
              </w:rPr>
            </w:r>
            <w:r w:rsidR="00237994" w:rsidRPr="00D11E5F">
              <w:rPr>
                <w:webHidden/>
                <w:lang w:val="ro-RO"/>
              </w:rPr>
              <w:fldChar w:fldCharType="separate"/>
            </w:r>
            <w:r w:rsidR="003E473C">
              <w:rPr>
                <w:noProof/>
                <w:webHidden/>
                <w:lang w:val="ro-RO"/>
              </w:rPr>
              <w:t>34</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29" w:history="1">
            <w:r w:rsidR="00237994" w:rsidRPr="00D11E5F">
              <w:rPr>
                <w:rStyle w:val="Hyperlink"/>
                <w:b/>
                <w:bCs/>
                <w:lang w:val="ro-RO"/>
              </w:rPr>
              <w:t xml:space="preserve">3.7 Analiza pieţei de </w:t>
            </w:r>
            <w:r w:rsidR="00237994" w:rsidRPr="00D11E5F">
              <w:rPr>
                <w:rStyle w:val="Hyperlink"/>
                <w:b/>
                <w:lang w:val="ro-RO"/>
              </w:rPr>
              <w:t>furnizare cu ridicata a serviciilor de acces de înaltă calitate la puncte fixe</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_Toc499560329 \h </w:instrText>
            </w:r>
            <w:r w:rsidR="00237994" w:rsidRPr="00D11E5F">
              <w:rPr>
                <w:webHidden/>
                <w:lang w:val="ro-RO"/>
              </w:rPr>
            </w:r>
            <w:r w:rsidR="00237994" w:rsidRPr="00D11E5F">
              <w:rPr>
                <w:webHidden/>
                <w:lang w:val="ro-RO"/>
              </w:rPr>
              <w:fldChar w:fldCharType="separate"/>
            </w:r>
            <w:r w:rsidR="003E473C">
              <w:rPr>
                <w:noProof/>
                <w:webHidden/>
                <w:lang w:val="ro-RO"/>
              </w:rPr>
              <w:t>35</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30" w:history="1">
            <w:r w:rsidR="00237994" w:rsidRPr="00D11E5F">
              <w:rPr>
                <w:rStyle w:val="Hyperlink"/>
                <w:lang w:val="ro-RO"/>
              </w:rPr>
              <w:t>3.7.1 Evaluarea cotei de piaţă</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_Toc499560330 \h </w:instrText>
            </w:r>
            <w:r w:rsidR="00237994" w:rsidRPr="00D11E5F">
              <w:rPr>
                <w:webHidden/>
                <w:lang w:val="ro-RO"/>
              </w:rPr>
            </w:r>
            <w:r w:rsidR="00237994" w:rsidRPr="00D11E5F">
              <w:rPr>
                <w:webHidden/>
                <w:lang w:val="ro-RO"/>
              </w:rPr>
              <w:fldChar w:fldCharType="separate"/>
            </w:r>
            <w:r w:rsidR="003E473C">
              <w:rPr>
                <w:noProof/>
                <w:webHidden/>
                <w:lang w:val="ro-RO"/>
              </w:rPr>
              <w:t>35</w:t>
            </w:r>
            <w:r w:rsidR="00237994" w:rsidRPr="00D11E5F">
              <w:rPr>
                <w:webHidden/>
                <w:lang w:val="ro-RO"/>
              </w:rPr>
              <w:fldChar w:fldCharType="end"/>
            </w:r>
          </w:hyperlink>
        </w:p>
        <w:p w:rsidR="00237994" w:rsidRPr="00D11E5F" w:rsidRDefault="00E5079E">
          <w:pPr>
            <w:pStyle w:val="TOC3"/>
            <w:rPr>
              <w:rFonts w:asciiTheme="minorHAnsi" w:eastAsiaTheme="minorEastAsia" w:hAnsiTheme="minorHAnsi" w:cstheme="minorBidi"/>
              <w:sz w:val="22"/>
              <w:szCs w:val="22"/>
              <w:lang w:val="ro-RO"/>
            </w:rPr>
          </w:pPr>
          <w:hyperlink w:anchor="_Toc499560331" w:history="1">
            <w:r w:rsidR="00237994" w:rsidRPr="00D11E5F">
              <w:rPr>
                <w:rStyle w:val="Hyperlink"/>
                <w:lang w:val="ro-RO"/>
              </w:rPr>
              <w:t>3.7.2 Analiza ulterioară a pieţei</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_Toc499560331 \h </w:instrText>
            </w:r>
            <w:r w:rsidR="00237994" w:rsidRPr="00D11E5F">
              <w:rPr>
                <w:webHidden/>
                <w:lang w:val="ro-RO"/>
              </w:rPr>
            </w:r>
            <w:r w:rsidR="00237994" w:rsidRPr="00D11E5F">
              <w:rPr>
                <w:webHidden/>
                <w:lang w:val="ro-RO"/>
              </w:rPr>
              <w:fldChar w:fldCharType="separate"/>
            </w:r>
            <w:r w:rsidR="003E473C">
              <w:rPr>
                <w:noProof/>
                <w:webHidden/>
                <w:lang w:val="ro-RO"/>
              </w:rPr>
              <w:t>36</w:t>
            </w:r>
            <w:r w:rsidR="00237994" w:rsidRPr="00D11E5F">
              <w:rPr>
                <w:webHidden/>
                <w:lang w:val="ro-RO"/>
              </w:rPr>
              <w:fldChar w:fldCharType="end"/>
            </w:r>
          </w:hyperlink>
        </w:p>
        <w:p w:rsidR="00237994" w:rsidRPr="00D11E5F" w:rsidRDefault="00E5079E">
          <w:pPr>
            <w:pStyle w:val="TOC1"/>
            <w:rPr>
              <w:rFonts w:asciiTheme="minorHAnsi" w:eastAsiaTheme="minorEastAsia" w:hAnsiTheme="minorHAnsi" w:cstheme="minorBidi"/>
              <w:b w:val="0"/>
              <w:noProof w:val="0"/>
              <w:sz w:val="22"/>
              <w:szCs w:val="22"/>
              <w:lang w:bidi="ar-SA"/>
            </w:rPr>
          </w:pPr>
          <w:hyperlink w:anchor="_Toc499560332" w:history="1">
            <w:r w:rsidR="00237994" w:rsidRPr="00D11E5F">
              <w:rPr>
                <w:rStyle w:val="Hyperlink"/>
                <w:noProof w:val="0"/>
              </w:rPr>
              <w:t>4. Determinarea obligaţiilor</w:t>
            </w:r>
            <w:r w:rsidR="00237994" w:rsidRPr="00D11E5F">
              <w:rPr>
                <w:noProof w:val="0"/>
                <w:webHidden/>
              </w:rPr>
              <w:tab/>
            </w:r>
            <w:r w:rsidR="00237994" w:rsidRPr="00D11E5F">
              <w:rPr>
                <w:noProof w:val="0"/>
                <w:webHidden/>
              </w:rPr>
              <w:fldChar w:fldCharType="begin"/>
            </w:r>
            <w:r w:rsidR="00237994" w:rsidRPr="00D11E5F">
              <w:rPr>
                <w:noProof w:val="0"/>
                <w:webHidden/>
              </w:rPr>
              <w:instrText xml:space="preserve"> PAGEREF _Toc499560332 \h </w:instrText>
            </w:r>
            <w:r w:rsidR="00237994" w:rsidRPr="00D11E5F">
              <w:rPr>
                <w:noProof w:val="0"/>
                <w:webHidden/>
              </w:rPr>
            </w:r>
            <w:r w:rsidR="00237994" w:rsidRPr="00D11E5F">
              <w:rPr>
                <w:noProof w:val="0"/>
                <w:webHidden/>
              </w:rPr>
              <w:fldChar w:fldCharType="separate"/>
            </w:r>
            <w:r w:rsidR="003E473C">
              <w:rPr>
                <w:webHidden/>
              </w:rPr>
              <w:t>43</w:t>
            </w:r>
            <w:r w:rsidR="00237994" w:rsidRPr="00D11E5F">
              <w:rPr>
                <w:noProof w:val="0"/>
                <w:webHidden/>
              </w:rPr>
              <w:fldChar w:fldCharType="end"/>
            </w:r>
          </w:hyperlink>
        </w:p>
        <w:p w:rsidR="00237994" w:rsidRPr="00D11E5F" w:rsidRDefault="00E5079E">
          <w:pPr>
            <w:pStyle w:val="TOC2"/>
            <w:tabs>
              <w:tab w:val="right" w:leader="dot" w:pos="9961"/>
            </w:tabs>
            <w:rPr>
              <w:lang w:val="ro-RO"/>
            </w:rPr>
          </w:pPr>
          <w:hyperlink w:anchor="_Toc499560333" w:history="1">
            <w:r w:rsidR="00237994" w:rsidRPr="00D11E5F">
              <w:rPr>
                <w:rStyle w:val="Hyperlink"/>
                <w:b/>
                <w:lang w:val="ro-RO"/>
              </w:rPr>
              <w:t>4.1 Probleme concurenţiale identificate la nivelul pieţei relevante de furnizare cu ridicata a serviciilor de acces de înaltă calitate la puncte fixe</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_Toc499560333 \h </w:instrText>
            </w:r>
            <w:r w:rsidR="00237994" w:rsidRPr="00D11E5F">
              <w:rPr>
                <w:webHidden/>
                <w:lang w:val="ro-RO"/>
              </w:rPr>
            </w:r>
            <w:r w:rsidR="00237994" w:rsidRPr="00D11E5F">
              <w:rPr>
                <w:webHidden/>
                <w:lang w:val="ro-RO"/>
              </w:rPr>
              <w:fldChar w:fldCharType="separate"/>
            </w:r>
            <w:r w:rsidR="003E473C">
              <w:rPr>
                <w:noProof/>
                <w:webHidden/>
                <w:lang w:val="ro-RO"/>
              </w:rPr>
              <w:t>43</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34" w:history="1">
            <w:r w:rsidR="00237994" w:rsidRPr="00D11E5F">
              <w:rPr>
                <w:rStyle w:val="Hyperlink"/>
                <w:b/>
                <w:lang w:val="ro-RO"/>
              </w:rPr>
              <w:t>4.2 Examinarea cauzelor de apariţie a PSP</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_Toc499560334 \h </w:instrText>
            </w:r>
            <w:r w:rsidR="00237994" w:rsidRPr="00D11E5F">
              <w:rPr>
                <w:webHidden/>
                <w:lang w:val="ro-RO"/>
              </w:rPr>
            </w:r>
            <w:r w:rsidR="00237994" w:rsidRPr="00D11E5F">
              <w:rPr>
                <w:webHidden/>
                <w:lang w:val="ro-RO"/>
              </w:rPr>
              <w:fldChar w:fldCharType="separate"/>
            </w:r>
            <w:r w:rsidR="003E473C">
              <w:rPr>
                <w:noProof/>
                <w:webHidden/>
                <w:lang w:val="ro-RO"/>
              </w:rPr>
              <w:t>44</w:t>
            </w:r>
            <w:r w:rsidR="00237994" w:rsidRPr="00D11E5F">
              <w:rPr>
                <w:webHidden/>
                <w:lang w:val="ro-RO"/>
              </w:rPr>
              <w:fldChar w:fldCharType="end"/>
            </w:r>
          </w:hyperlink>
        </w:p>
        <w:p w:rsidR="00237994" w:rsidRPr="00D11E5F" w:rsidRDefault="00E5079E">
          <w:pPr>
            <w:pStyle w:val="TOC2"/>
            <w:tabs>
              <w:tab w:val="right" w:leader="dot" w:pos="9961"/>
            </w:tabs>
            <w:rPr>
              <w:lang w:val="ro-RO"/>
            </w:rPr>
          </w:pPr>
          <w:hyperlink w:anchor="_Toc499560335" w:history="1">
            <w:r w:rsidR="00237994" w:rsidRPr="00D11E5F">
              <w:rPr>
                <w:rStyle w:val="Hyperlink"/>
                <w:b/>
                <w:lang w:val="ro-RO"/>
              </w:rPr>
              <w:t>4.3 Analiza obligaţiilor propuse de ERG</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_Toc499560335 \h </w:instrText>
            </w:r>
            <w:r w:rsidR="00237994" w:rsidRPr="00D11E5F">
              <w:rPr>
                <w:webHidden/>
                <w:lang w:val="ro-RO"/>
              </w:rPr>
            </w:r>
            <w:r w:rsidR="00237994" w:rsidRPr="00D11E5F">
              <w:rPr>
                <w:webHidden/>
                <w:lang w:val="ro-RO"/>
              </w:rPr>
              <w:fldChar w:fldCharType="separate"/>
            </w:r>
            <w:r w:rsidR="003E473C">
              <w:rPr>
                <w:noProof/>
                <w:webHidden/>
                <w:lang w:val="ro-RO"/>
              </w:rPr>
              <w:t>44</w:t>
            </w:r>
            <w:r w:rsidR="00237994" w:rsidRPr="00D11E5F">
              <w:rPr>
                <w:webHidden/>
                <w:lang w:val="ro-RO"/>
              </w:rPr>
              <w:fldChar w:fldCharType="end"/>
            </w:r>
          </w:hyperlink>
        </w:p>
        <w:p w:rsidR="00237994" w:rsidRPr="00D11E5F" w:rsidRDefault="00E5079E">
          <w:pPr>
            <w:pStyle w:val="TOC2"/>
            <w:tabs>
              <w:tab w:val="left" w:pos="720"/>
              <w:tab w:val="right" w:leader="dot" w:pos="9961"/>
            </w:tabs>
            <w:rPr>
              <w:lang w:val="ro-RO"/>
            </w:rPr>
          </w:pPr>
          <w:hyperlink w:anchor="_Toc499560336" w:history="1">
            <w:r w:rsidR="00237994" w:rsidRPr="00D11E5F">
              <w:rPr>
                <w:rStyle w:val="Hyperlink"/>
                <w:rFonts w:eastAsia="MS Mincho"/>
                <w:b/>
                <w:lang w:val="ro-RO"/>
              </w:rPr>
              <w:t>4.4</w:t>
            </w:r>
            <w:r w:rsidR="00237994" w:rsidRPr="00D11E5F">
              <w:rPr>
                <w:lang w:val="ro-RO"/>
              </w:rPr>
              <w:tab/>
            </w:r>
            <w:r w:rsidR="00237994" w:rsidRPr="00D11E5F">
              <w:rPr>
                <w:rStyle w:val="Hyperlink"/>
                <w:b/>
                <w:lang w:val="ro-RO"/>
              </w:rPr>
              <w:t>Impunerea, menţinerea, modificarea ori retragerea obligaţiilor speciale preventive</w:t>
            </w:r>
            <w:r w:rsidR="00237994" w:rsidRPr="00D11E5F">
              <w:rPr>
                <w:webHidden/>
                <w:lang w:val="ro-RO"/>
              </w:rPr>
              <w:tab/>
            </w:r>
            <w:r w:rsidR="00237994" w:rsidRPr="00D11E5F">
              <w:rPr>
                <w:webHidden/>
                <w:lang w:val="ro-RO"/>
              </w:rPr>
              <w:fldChar w:fldCharType="begin"/>
            </w:r>
            <w:r w:rsidR="00237994" w:rsidRPr="00D11E5F">
              <w:rPr>
                <w:webHidden/>
                <w:lang w:val="ro-RO"/>
              </w:rPr>
              <w:instrText xml:space="preserve"> PAGEREF _Toc499560336 \h </w:instrText>
            </w:r>
            <w:r w:rsidR="00237994" w:rsidRPr="00D11E5F">
              <w:rPr>
                <w:webHidden/>
                <w:lang w:val="ro-RO"/>
              </w:rPr>
            </w:r>
            <w:r w:rsidR="00237994" w:rsidRPr="00D11E5F">
              <w:rPr>
                <w:webHidden/>
                <w:lang w:val="ro-RO"/>
              </w:rPr>
              <w:fldChar w:fldCharType="separate"/>
            </w:r>
            <w:r w:rsidR="003E473C">
              <w:rPr>
                <w:noProof/>
                <w:webHidden/>
                <w:lang w:val="ro-RO"/>
              </w:rPr>
              <w:t>45</w:t>
            </w:r>
            <w:r w:rsidR="00237994" w:rsidRPr="00D11E5F">
              <w:rPr>
                <w:webHidden/>
                <w:lang w:val="ro-RO"/>
              </w:rPr>
              <w:fldChar w:fldCharType="end"/>
            </w:r>
          </w:hyperlink>
        </w:p>
        <w:p w:rsidR="009211E7" w:rsidRPr="00D11E5F" w:rsidRDefault="00063DD4" w:rsidP="00233840">
          <w:pPr>
            <w:pStyle w:val="TOC1"/>
            <w:rPr>
              <w:b w:val="0"/>
              <w:noProof w:val="0"/>
            </w:rPr>
          </w:pPr>
          <w:r w:rsidRPr="00D11E5F">
            <w:rPr>
              <w:b w:val="0"/>
              <w:noProof w:val="0"/>
            </w:rPr>
            <w:fldChar w:fldCharType="end"/>
          </w:r>
        </w:p>
      </w:sdtContent>
    </w:sdt>
    <w:p w:rsidR="00D22672" w:rsidRPr="00D11E5F" w:rsidRDefault="00D22672" w:rsidP="001B3411">
      <w:pPr>
        <w:tabs>
          <w:tab w:val="left" w:pos="5703"/>
        </w:tabs>
        <w:jc w:val="both"/>
        <w:rPr>
          <w:bCs/>
          <w:color w:val="000000" w:themeColor="text1"/>
          <w:sz w:val="26"/>
          <w:szCs w:val="26"/>
          <w:lang w:val="ro-RO" w:bidi="he-IL"/>
        </w:rPr>
      </w:pPr>
    </w:p>
    <w:p w:rsidR="0026736F" w:rsidRPr="00D11E5F" w:rsidRDefault="00650C79" w:rsidP="001B3411">
      <w:pPr>
        <w:pStyle w:val="Heading1"/>
        <w:rPr>
          <w:rFonts w:ascii="Times New Roman" w:hAnsi="Times New Roman"/>
          <w:b/>
          <w:sz w:val="26"/>
          <w:szCs w:val="26"/>
          <w:lang w:val="ro-RO"/>
        </w:rPr>
      </w:pPr>
      <w:bookmarkStart w:id="1" w:name="_Toc370392535"/>
      <w:bookmarkStart w:id="2" w:name="_Toc498000054"/>
      <w:bookmarkStart w:id="3" w:name="_Toc498002878"/>
      <w:bookmarkStart w:id="4" w:name="_Toc499560307"/>
      <w:r w:rsidRPr="00D11E5F">
        <w:rPr>
          <w:rFonts w:ascii="Times New Roman" w:hAnsi="Times New Roman"/>
          <w:b/>
          <w:sz w:val="26"/>
          <w:szCs w:val="26"/>
          <w:lang w:val="ro-RO"/>
        </w:rPr>
        <w:lastRenderedPageBreak/>
        <w:t xml:space="preserve">1. </w:t>
      </w:r>
      <w:r w:rsidR="0026736F" w:rsidRPr="00D11E5F">
        <w:rPr>
          <w:rFonts w:ascii="Times New Roman" w:hAnsi="Times New Roman"/>
          <w:b/>
          <w:sz w:val="26"/>
          <w:szCs w:val="26"/>
          <w:lang w:val="ro-RO"/>
        </w:rPr>
        <w:t>Introducere</w:t>
      </w:r>
      <w:bookmarkEnd w:id="1"/>
      <w:bookmarkEnd w:id="2"/>
      <w:bookmarkEnd w:id="3"/>
      <w:bookmarkEnd w:id="4"/>
    </w:p>
    <w:p w:rsidR="0026736F" w:rsidRPr="00D11E5F" w:rsidRDefault="0026736F" w:rsidP="00BF50FC">
      <w:pPr>
        <w:ind w:firstLine="567"/>
        <w:jc w:val="both"/>
        <w:rPr>
          <w:rStyle w:val="longtext"/>
          <w:color w:val="000000" w:themeColor="text1"/>
          <w:sz w:val="26"/>
          <w:szCs w:val="26"/>
          <w:shd w:val="clear" w:color="auto" w:fill="FFFFFF"/>
          <w:lang w:val="ro-RO"/>
        </w:rPr>
      </w:pPr>
    </w:p>
    <w:p w:rsidR="00B941F5" w:rsidRPr="00D11E5F" w:rsidRDefault="00B941F5" w:rsidP="00BF50FC">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În conformitate cu articolul </w:t>
      </w:r>
      <w:r w:rsidR="00227AB5" w:rsidRPr="00D11E5F">
        <w:rPr>
          <w:rStyle w:val="longtext"/>
          <w:color w:val="000000" w:themeColor="text1"/>
          <w:sz w:val="26"/>
          <w:szCs w:val="26"/>
          <w:shd w:val="clear" w:color="auto" w:fill="FFFFFF"/>
          <w:lang w:val="ro-RO"/>
        </w:rPr>
        <w:t xml:space="preserve">57 </w:t>
      </w:r>
      <w:r w:rsidRPr="00D11E5F">
        <w:rPr>
          <w:rStyle w:val="longtext"/>
          <w:color w:val="000000" w:themeColor="text1"/>
          <w:sz w:val="26"/>
          <w:szCs w:val="26"/>
          <w:shd w:val="clear" w:color="auto" w:fill="FFFFFF"/>
          <w:lang w:val="ro-RO"/>
        </w:rPr>
        <w:t xml:space="preserve">din Legea comunicaţiilor electronice </w:t>
      </w:r>
      <w:r w:rsidRPr="00D11E5F">
        <w:rPr>
          <w:color w:val="000000" w:themeColor="text1"/>
          <w:sz w:val="26"/>
          <w:szCs w:val="26"/>
          <w:lang w:val="ro-RO"/>
        </w:rPr>
        <w:t>nr.241-XVI din 15.11.2007</w:t>
      </w:r>
      <w:r w:rsidR="00020B11" w:rsidRPr="00D11E5F">
        <w:rPr>
          <w:color w:val="000000"/>
          <w:sz w:val="26"/>
          <w:szCs w:val="26"/>
          <w:lang w:val="ro-RO"/>
        </w:rPr>
        <w:t xml:space="preserve"> (</w:t>
      </w:r>
      <w:r w:rsidR="003D5145" w:rsidRPr="00D11E5F">
        <w:rPr>
          <w:i/>
          <w:color w:val="000000"/>
          <w:sz w:val="26"/>
          <w:szCs w:val="26"/>
          <w:lang w:val="ro-RO"/>
        </w:rPr>
        <w:t xml:space="preserve">republicată în </w:t>
      </w:r>
      <w:r w:rsidR="00020B11" w:rsidRPr="00D11E5F">
        <w:rPr>
          <w:i/>
          <w:color w:val="000000"/>
          <w:sz w:val="26"/>
          <w:szCs w:val="26"/>
          <w:lang w:val="ro-RO"/>
        </w:rPr>
        <w:t>Monitorul Oficial al Republicii Moldova, 20</w:t>
      </w:r>
      <w:r w:rsidR="003D5145" w:rsidRPr="00D11E5F">
        <w:rPr>
          <w:i/>
          <w:color w:val="000000"/>
          <w:sz w:val="26"/>
          <w:szCs w:val="26"/>
          <w:lang w:val="ro-RO"/>
        </w:rPr>
        <w:t>17</w:t>
      </w:r>
      <w:r w:rsidR="00020B11" w:rsidRPr="00D11E5F">
        <w:rPr>
          <w:i/>
          <w:color w:val="000000"/>
          <w:sz w:val="26"/>
          <w:szCs w:val="26"/>
          <w:lang w:val="ro-RO"/>
        </w:rPr>
        <w:t xml:space="preserve">, </w:t>
      </w:r>
      <w:r w:rsidR="003D5145" w:rsidRPr="00D11E5F">
        <w:rPr>
          <w:i/>
          <w:color w:val="000000"/>
          <w:sz w:val="26"/>
          <w:szCs w:val="26"/>
          <w:lang w:val="ro-RO"/>
        </w:rPr>
        <w:t>nr. 399-410, art. 679</w:t>
      </w:r>
      <w:r w:rsidR="00020B11" w:rsidRPr="00D11E5F">
        <w:rPr>
          <w:color w:val="000000"/>
          <w:sz w:val="26"/>
          <w:szCs w:val="26"/>
          <w:lang w:val="ro-RO"/>
        </w:rPr>
        <w:t>), cu modificările și completările ulterioare</w:t>
      </w:r>
      <w:r w:rsidRPr="00D11E5F">
        <w:rPr>
          <w:rStyle w:val="longtext"/>
          <w:color w:val="000000" w:themeColor="text1"/>
          <w:sz w:val="26"/>
          <w:szCs w:val="26"/>
          <w:shd w:val="clear" w:color="auto" w:fill="FFFFFF"/>
          <w:lang w:val="ro-RO"/>
        </w:rPr>
        <w:t>,</w:t>
      </w:r>
      <w:r w:rsidR="00991960" w:rsidRPr="00D11E5F">
        <w:rPr>
          <w:rStyle w:val="longtext"/>
          <w:color w:val="000000" w:themeColor="text1"/>
          <w:sz w:val="26"/>
          <w:szCs w:val="26"/>
          <w:shd w:val="clear" w:color="auto" w:fill="FFFFFF"/>
          <w:lang w:val="ro-RO"/>
        </w:rPr>
        <w:t xml:space="preserve"> în continuare denumită Legea nr. 241/2007,</w:t>
      </w:r>
      <w:r w:rsidRPr="00D11E5F">
        <w:rPr>
          <w:rStyle w:val="longtext"/>
          <w:color w:val="000000" w:themeColor="text1"/>
          <w:sz w:val="26"/>
          <w:szCs w:val="26"/>
          <w:shd w:val="clear" w:color="auto" w:fill="FFFFFF"/>
          <w:lang w:val="ro-RO"/>
        </w:rPr>
        <w:t xml:space="preserve"> Agenţia Naţională pentru Reglementare în Comunicaţii Electronice şi Tehnologia Informaţiei</w:t>
      </w:r>
      <w:r w:rsidR="00375C93" w:rsidRPr="00D11E5F">
        <w:rPr>
          <w:rStyle w:val="longtext"/>
          <w:color w:val="000000" w:themeColor="text1"/>
          <w:sz w:val="26"/>
          <w:szCs w:val="26"/>
          <w:shd w:val="clear" w:color="auto" w:fill="FFFFFF"/>
          <w:lang w:val="ro-RO"/>
        </w:rPr>
        <w:t>,</w:t>
      </w:r>
      <w:r w:rsidR="00020B11" w:rsidRPr="00D11E5F">
        <w:rPr>
          <w:rStyle w:val="longtext"/>
          <w:color w:val="000000" w:themeColor="text1"/>
          <w:sz w:val="26"/>
          <w:szCs w:val="26"/>
          <w:shd w:val="clear" w:color="auto" w:fill="FFFFFF"/>
          <w:lang w:val="ro-RO"/>
        </w:rPr>
        <w:t xml:space="preserve">în continuare </w:t>
      </w:r>
      <w:r w:rsidR="00991960" w:rsidRPr="00D11E5F">
        <w:rPr>
          <w:rStyle w:val="longtext"/>
          <w:color w:val="000000" w:themeColor="text1"/>
          <w:sz w:val="26"/>
          <w:szCs w:val="26"/>
          <w:shd w:val="clear" w:color="auto" w:fill="FFFFFF"/>
          <w:lang w:val="ro-RO"/>
        </w:rPr>
        <w:t xml:space="preserve">denumită </w:t>
      </w:r>
      <w:r w:rsidRPr="00D11E5F">
        <w:rPr>
          <w:rStyle w:val="longtext"/>
          <w:color w:val="000000" w:themeColor="text1"/>
          <w:sz w:val="26"/>
          <w:szCs w:val="26"/>
          <w:shd w:val="clear" w:color="auto" w:fill="FFFFFF"/>
          <w:lang w:val="ro-RO"/>
        </w:rPr>
        <w:t>ANRCETI</w:t>
      </w:r>
      <w:r w:rsidRPr="00D11E5F">
        <w:rPr>
          <w:color w:val="000000" w:themeColor="text1"/>
          <w:sz w:val="26"/>
          <w:szCs w:val="26"/>
          <w:lang w:val="ro-RO"/>
        </w:rPr>
        <w:t>, identifică pieţele relevante şi efectuează analize de piaţă pe aceste pieţe în scopul determinării faptului</w:t>
      </w:r>
      <w:r w:rsidR="00AB1BA2" w:rsidRPr="00D11E5F">
        <w:rPr>
          <w:color w:val="000000" w:themeColor="text1"/>
          <w:sz w:val="26"/>
          <w:szCs w:val="26"/>
          <w:lang w:val="ro-RO"/>
        </w:rPr>
        <w:t>,</w:t>
      </w:r>
      <w:r w:rsidRPr="00D11E5F">
        <w:rPr>
          <w:color w:val="000000" w:themeColor="text1"/>
          <w:sz w:val="26"/>
          <w:szCs w:val="26"/>
          <w:lang w:val="ro-RO"/>
        </w:rPr>
        <w:t xml:space="preserve"> dacă piaţa relevantă este suficient de competitivă</w:t>
      </w:r>
      <w:r w:rsidR="00AB1BA2" w:rsidRPr="00D11E5F">
        <w:rPr>
          <w:color w:val="000000" w:themeColor="text1"/>
          <w:sz w:val="26"/>
          <w:szCs w:val="26"/>
          <w:lang w:val="ro-RO"/>
        </w:rPr>
        <w:t>,</w:t>
      </w:r>
      <w:r w:rsidRPr="00D11E5F">
        <w:rPr>
          <w:color w:val="000000" w:themeColor="text1"/>
          <w:sz w:val="26"/>
          <w:szCs w:val="26"/>
          <w:lang w:val="ro-RO"/>
        </w:rPr>
        <w:t xml:space="preserve"> şi al impunerii, menţinerii, modificării ori retragerii obligaţiilor speciale preventive.</w:t>
      </w:r>
      <w:r w:rsidRPr="00D11E5F">
        <w:rPr>
          <w:rStyle w:val="longtext"/>
          <w:color w:val="000000" w:themeColor="text1"/>
          <w:sz w:val="26"/>
          <w:szCs w:val="26"/>
          <w:shd w:val="clear" w:color="auto" w:fill="FFFFFF"/>
          <w:lang w:val="ro-RO"/>
        </w:rPr>
        <w:t xml:space="preserve"> ANRCETI defineşte metodologia şi criteriile de identificare a pieţelor relevante şi identifică aceste pieţe, luând în considerare </w:t>
      </w:r>
      <w:r w:rsidR="00871431" w:rsidRPr="00D11E5F">
        <w:rPr>
          <w:rStyle w:val="longtext"/>
          <w:color w:val="000000" w:themeColor="text1"/>
          <w:sz w:val="26"/>
          <w:szCs w:val="26"/>
          <w:shd w:val="clear" w:color="auto" w:fill="FFFFFF"/>
          <w:lang w:val="ro-RO"/>
        </w:rPr>
        <w:t xml:space="preserve">circumstanţele </w:t>
      </w:r>
      <w:r w:rsidRPr="00D11E5F">
        <w:rPr>
          <w:rStyle w:val="longtext"/>
          <w:color w:val="000000" w:themeColor="text1"/>
          <w:sz w:val="26"/>
          <w:szCs w:val="26"/>
          <w:shd w:val="clear" w:color="auto" w:fill="FFFFFF"/>
          <w:lang w:val="ro-RO"/>
        </w:rPr>
        <w:t>naţionale</w:t>
      </w:r>
      <w:r w:rsidR="008745C7" w:rsidRPr="00D11E5F">
        <w:rPr>
          <w:rStyle w:val="longtext"/>
          <w:color w:val="000000" w:themeColor="text1"/>
          <w:sz w:val="26"/>
          <w:szCs w:val="26"/>
          <w:shd w:val="clear" w:color="auto" w:fill="FFFFFF"/>
          <w:lang w:val="ro-RO"/>
        </w:rPr>
        <w:t xml:space="preserve"> </w:t>
      </w:r>
      <w:r w:rsidRPr="00D11E5F">
        <w:rPr>
          <w:rStyle w:val="longtext"/>
          <w:color w:val="000000" w:themeColor="text1"/>
          <w:sz w:val="26"/>
          <w:szCs w:val="26"/>
          <w:shd w:val="clear" w:color="auto" w:fill="FFFFFF"/>
          <w:lang w:val="ro-RO"/>
        </w:rPr>
        <w:t>specifice. De asemenea, ANRCETI publică lista pieţelor relevante.</w:t>
      </w:r>
    </w:p>
    <w:p w:rsidR="00650C79" w:rsidRPr="00D11E5F" w:rsidRDefault="00B941F5" w:rsidP="00BF50FC">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Procesul de identificare </w:t>
      </w:r>
      <w:r w:rsidR="00F62185" w:rsidRPr="00D11E5F">
        <w:rPr>
          <w:rStyle w:val="longtext"/>
          <w:color w:val="000000" w:themeColor="text1"/>
          <w:sz w:val="26"/>
          <w:szCs w:val="26"/>
          <w:shd w:val="clear" w:color="auto" w:fill="FFFFFF"/>
          <w:lang w:val="ro-RO"/>
        </w:rPr>
        <w:t xml:space="preserve">şi analiză </w:t>
      </w:r>
      <w:r w:rsidRPr="00D11E5F">
        <w:rPr>
          <w:rStyle w:val="longtext"/>
          <w:color w:val="000000" w:themeColor="text1"/>
          <w:sz w:val="26"/>
          <w:szCs w:val="26"/>
          <w:shd w:val="clear" w:color="auto" w:fill="FFFFFF"/>
          <w:lang w:val="ro-RO"/>
        </w:rPr>
        <w:t xml:space="preserve">a pieţelor relevante a fost stabilit în </w:t>
      </w:r>
      <w:r w:rsidRPr="00D11E5F">
        <w:rPr>
          <w:color w:val="000000" w:themeColor="text1"/>
          <w:sz w:val="26"/>
          <w:szCs w:val="26"/>
          <w:lang w:val="ro-RO"/>
        </w:rPr>
        <w:t xml:space="preserve">Regulamentul privind identificarea şi analiza pieţelor relevante din domeniul comunicaţiilor electronice şi desemnarea furnizorilor de reţele şi/sau servicii </w:t>
      </w:r>
      <w:r w:rsidR="00991960" w:rsidRPr="00D11E5F">
        <w:rPr>
          <w:color w:val="000000" w:themeColor="text1"/>
          <w:sz w:val="26"/>
          <w:szCs w:val="26"/>
          <w:lang w:val="ro-RO"/>
        </w:rPr>
        <w:t xml:space="preserve">publice </w:t>
      </w:r>
      <w:r w:rsidRPr="00D11E5F">
        <w:rPr>
          <w:color w:val="000000" w:themeColor="text1"/>
          <w:sz w:val="26"/>
          <w:szCs w:val="26"/>
          <w:lang w:val="ro-RO"/>
        </w:rPr>
        <w:t>de comunicaţii electronice cu putere semnificativă pe aceste pieţe, aprobat prin Hotăr</w:t>
      </w:r>
      <w:r w:rsidR="00C31ECA" w:rsidRPr="00D11E5F">
        <w:rPr>
          <w:color w:val="000000" w:themeColor="text1"/>
          <w:sz w:val="26"/>
          <w:szCs w:val="26"/>
          <w:lang w:val="ro-RO"/>
        </w:rPr>
        <w:t>â</w:t>
      </w:r>
      <w:r w:rsidRPr="00D11E5F">
        <w:rPr>
          <w:color w:val="000000" w:themeColor="text1"/>
          <w:sz w:val="26"/>
          <w:szCs w:val="26"/>
          <w:lang w:val="ro-RO"/>
        </w:rPr>
        <w:t xml:space="preserve">rea Consiliului de Administraţie al ANRCETI nr. 55 din 29 decembrie 2008 </w:t>
      </w:r>
      <w:r w:rsidR="00020B11" w:rsidRPr="00D11E5F">
        <w:rPr>
          <w:color w:val="000000" w:themeColor="text1"/>
          <w:sz w:val="26"/>
          <w:szCs w:val="26"/>
          <w:lang w:val="ro-RO"/>
        </w:rPr>
        <w:t>(</w:t>
      </w:r>
      <w:r w:rsidR="00020B11" w:rsidRPr="00D11E5F">
        <w:rPr>
          <w:i/>
          <w:iCs/>
          <w:color w:val="000000" w:themeColor="text1"/>
          <w:sz w:val="26"/>
          <w:szCs w:val="26"/>
          <w:lang w:val="ro-RO"/>
        </w:rPr>
        <w:t xml:space="preserve">Monitorul Oficial al Republicii Moldova, 2009, nr.34-36 art. 117), </w:t>
      </w:r>
      <w:r w:rsidR="00991960" w:rsidRPr="00D11E5F">
        <w:rPr>
          <w:color w:val="000000" w:themeColor="text1"/>
          <w:sz w:val="26"/>
          <w:szCs w:val="26"/>
          <w:lang w:val="ro-RO"/>
        </w:rPr>
        <w:t>în continuare</w:t>
      </w:r>
      <w:r w:rsidR="00227AB5" w:rsidRPr="00D11E5F">
        <w:rPr>
          <w:color w:val="000000" w:themeColor="text1"/>
          <w:sz w:val="26"/>
          <w:szCs w:val="26"/>
          <w:lang w:val="ro-RO"/>
        </w:rPr>
        <w:t xml:space="preserve"> </w:t>
      </w:r>
      <w:r w:rsidR="00F62185" w:rsidRPr="00D11E5F">
        <w:rPr>
          <w:color w:val="000000" w:themeColor="text1"/>
          <w:sz w:val="26"/>
          <w:szCs w:val="26"/>
          <w:lang w:val="ro-RO"/>
        </w:rPr>
        <w:t xml:space="preserve">denumit </w:t>
      </w:r>
      <w:r w:rsidRPr="00D11E5F">
        <w:rPr>
          <w:color w:val="000000" w:themeColor="text1"/>
          <w:sz w:val="26"/>
          <w:szCs w:val="26"/>
          <w:lang w:val="ro-RO"/>
        </w:rPr>
        <w:t>Regulament</w:t>
      </w:r>
      <w:r w:rsidR="00991960" w:rsidRPr="00D11E5F">
        <w:rPr>
          <w:color w:val="000000" w:themeColor="text1"/>
          <w:sz w:val="26"/>
          <w:szCs w:val="26"/>
          <w:lang w:val="ro-RO"/>
        </w:rPr>
        <w:t>ul nr. 55/2008</w:t>
      </w:r>
      <w:r w:rsidRPr="00D11E5F">
        <w:rPr>
          <w:color w:val="000000" w:themeColor="text1"/>
          <w:sz w:val="26"/>
          <w:szCs w:val="26"/>
          <w:lang w:val="ro-RO"/>
        </w:rPr>
        <w:t>.</w:t>
      </w:r>
    </w:p>
    <w:p w:rsidR="008745C7" w:rsidRPr="00D11E5F" w:rsidRDefault="008745C7" w:rsidP="00BF50FC">
      <w:pPr>
        <w:ind w:firstLine="567"/>
        <w:jc w:val="both"/>
        <w:rPr>
          <w:color w:val="000000" w:themeColor="text1"/>
          <w:sz w:val="26"/>
          <w:szCs w:val="26"/>
          <w:lang w:val="ro-RO"/>
        </w:rPr>
      </w:pPr>
      <w:r w:rsidRPr="00D11E5F">
        <w:rPr>
          <w:color w:val="000000" w:themeColor="text1"/>
          <w:sz w:val="26"/>
          <w:szCs w:val="26"/>
          <w:lang w:val="ro-RO"/>
        </w:rPr>
        <w:t xml:space="preserve">Regulamentul prevede instrumentele (criteriile) utilizate de către ANRCETI în vederea analizei pieţelor pentru identificarea pieţelor relevante reglementării </w:t>
      </w:r>
      <w:r w:rsidRPr="00D11E5F">
        <w:rPr>
          <w:i/>
          <w:color w:val="000000" w:themeColor="text1"/>
          <w:sz w:val="26"/>
          <w:szCs w:val="26"/>
          <w:lang w:val="ro-RO"/>
        </w:rPr>
        <w:t>ex-ante</w:t>
      </w:r>
      <w:r w:rsidRPr="00D11E5F">
        <w:rPr>
          <w:color w:val="000000" w:themeColor="text1"/>
          <w:sz w:val="26"/>
          <w:szCs w:val="26"/>
          <w:lang w:val="ro-RO"/>
        </w:rPr>
        <w:t xml:space="preserve"> (preventive), analiza în detaliu a pieţelor relevante în vederea determinării furnizorilor cu putere semnificativă pe acestea şi impunerii măsurilor </w:t>
      </w:r>
      <w:r w:rsidRPr="00D11E5F">
        <w:rPr>
          <w:i/>
          <w:color w:val="000000" w:themeColor="text1"/>
          <w:sz w:val="26"/>
          <w:szCs w:val="26"/>
          <w:lang w:val="ro-RO"/>
        </w:rPr>
        <w:t>ex-ante</w:t>
      </w:r>
      <w:r w:rsidRPr="00D11E5F">
        <w:rPr>
          <w:color w:val="000000" w:themeColor="text1"/>
          <w:sz w:val="26"/>
          <w:szCs w:val="26"/>
          <w:lang w:val="ro-RO"/>
        </w:rPr>
        <w:t xml:space="preserve"> în sarcina acestor furnizori. </w:t>
      </w:r>
    </w:p>
    <w:p w:rsidR="00921463" w:rsidRPr="00D11E5F" w:rsidRDefault="00921463" w:rsidP="00BF50FC">
      <w:pPr>
        <w:ind w:firstLine="567"/>
        <w:jc w:val="both"/>
        <w:rPr>
          <w:rStyle w:val="longtext"/>
          <w:color w:val="000000" w:themeColor="text1"/>
          <w:sz w:val="26"/>
          <w:szCs w:val="26"/>
          <w:lang w:val="ro-RO"/>
        </w:rPr>
      </w:pPr>
      <w:r w:rsidRPr="00D11E5F">
        <w:rPr>
          <w:rStyle w:val="longtext"/>
          <w:color w:val="000000" w:themeColor="text1"/>
          <w:sz w:val="26"/>
          <w:szCs w:val="26"/>
          <w:lang w:val="ro-RO"/>
        </w:rPr>
        <w:t xml:space="preserve">ANRCETI a efectuat analiza pieţei de </w:t>
      </w:r>
      <w:r w:rsidRPr="00D11E5F">
        <w:rPr>
          <w:rStyle w:val="longtext1"/>
          <w:color w:val="000000" w:themeColor="text1"/>
          <w:sz w:val="26"/>
          <w:szCs w:val="26"/>
          <w:shd w:val="clear" w:color="auto" w:fill="FFFFFF"/>
          <w:lang w:val="ro-RO"/>
        </w:rPr>
        <w:t>furnizare cu ridicata a unor segmente terminale de linii închiriate, indiferent de tehnologia utilizată pentru punerea la dispoziţie de capacitate închiriată sau rezervată</w:t>
      </w:r>
      <w:r w:rsidRPr="00D11E5F">
        <w:rPr>
          <w:rStyle w:val="longtext"/>
          <w:color w:val="000000" w:themeColor="text1"/>
          <w:sz w:val="26"/>
          <w:szCs w:val="26"/>
          <w:lang w:val="ro-RO"/>
        </w:rPr>
        <w:t xml:space="preserve"> în anul 2011 (prima iterație), în anul 2013 (a doua iterație) și în anul 2015 (a treia iterație). </w:t>
      </w:r>
    </w:p>
    <w:p w:rsidR="003C457A" w:rsidRPr="00D11E5F" w:rsidRDefault="00921463" w:rsidP="00BF50FC">
      <w:pPr>
        <w:ind w:firstLine="567"/>
        <w:jc w:val="both"/>
        <w:rPr>
          <w:rStyle w:val="longtext"/>
          <w:sz w:val="26"/>
          <w:szCs w:val="26"/>
          <w:lang w:val="ro-RO"/>
        </w:rPr>
      </w:pPr>
      <w:r w:rsidRPr="00D11E5F">
        <w:rPr>
          <w:rStyle w:val="longtext"/>
          <w:sz w:val="26"/>
          <w:szCs w:val="26"/>
          <w:lang w:val="ro-RO"/>
        </w:rPr>
        <w:t xml:space="preserve">În urma primei iterații ale analizelor efectuate </w:t>
      </w:r>
      <w:r w:rsidR="00BC4EAA" w:rsidRPr="00D11E5F">
        <w:rPr>
          <w:rStyle w:val="longtext"/>
          <w:color w:val="000000" w:themeColor="text1"/>
          <w:sz w:val="26"/>
          <w:szCs w:val="26"/>
          <w:lang w:val="ro-RO"/>
        </w:rPr>
        <w:t>a fost identificată piaţa de</w:t>
      </w:r>
      <w:r w:rsidR="00B05C22" w:rsidRPr="00D11E5F">
        <w:rPr>
          <w:rStyle w:val="longtext"/>
          <w:color w:val="000000" w:themeColor="text1"/>
          <w:sz w:val="26"/>
          <w:szCs w:val="26"/>
          <w:lang w:val="ro-RO"/>
        </w:rPr>
        <w:t xml:space="preserve"> furnizare</w:t>
      </w:r>
      <w:r w:rsidR="00BC4EAA" w:rsidRPr="00D11E5F">
        <w:rPr>
          <w:rStyle w:val="longtext"/>
          <w:color w:val="000000" w:themeColor="text1"/>
          <w:sz w:val="26"/>
          <w:szCs w:val="26"/>
          <w:lang w:val="ro-RO"/>
        </w:rPr>
        <w:t xml:space="preserve"> cu ridicata a unor segmente terminale de linii închiriate, indiferent de tehnologia utilizată pentru punerea la dispoziţie de capacitate închiriată sau rezervată drept susceptibilă reglementării preventive</w:t>
      </w:r>
      <w:r w:rsidR="006E4FA7" w:rsidRPr="00D11E5F">
        <w:rPr>
          <w:rStyle w:val="longtext"/>
          <w:color w:val="000000" w:themeColor="text1"/>
          <w:sz w:val="26"/>
          <w:szCs w:val="26"/>
          <w:lang w:val="ro-RO"/>
        </w:rPr>
        <w:t>, a fost</w:t>
      </w:r>
      <w:r w:rsidR="00BC4EAA" w:rsidRPr="00D11E5F">
        <w:rPr>
          <w:rStyle w:val="longtext"/>
          <w:color w:val="000000" w:themeColor="text1"/>
          <w:sz w:val="26"/>
          <w:szCs w:val="26"/>
          <w:lang w:val="ro-RO"/>
        </w:rPr>
        <w:t xml:space="preserve"> desemnat S.A.”Moldtelecom” drept furnizor cu putere semnificativă pe piaţa </w:t>
      </w:r>
      <w:r w:rsidR="00375C93" w:rsidRPr="00D11E5F">
        <w:rPr>
          <w:rStyle w:val="longtext"/>
          <w:color w:val="000000" w:themeColor="text1"/>
          <w:sz w:val="26"/>
          <w:szCs w:val="26"/>
          <w:lang w:val="ro-RO"/>
        </w:rPr>
        <w:t>dată</w:t>
      </w:r>
      <w:r w:rsidR="008745C7" w:rsidRPr="00D11E5F">
        <w:rPr>
          <w:rStyle w:val="longtext"/>
          <w:color w:val="000000" w:themeColor="text1"/>
          <w:sz w:val="26"/>
          <w:szCs w:val="26"/>
          <w:lang w:val="ro-RO"/>
        </w:rPr>
        <w:t xml:space="preserve"> </w:t>
      </w:r>
      <w:r w:rsidR="00BC4EAA" w:rsidRPr="00D11E5F">
        <w:rPr>
          <w:rStyle w:val="longtext"/>
          <w:sz w:val="26"/>
          <w:szCs w:val="26"/>
          <w:lang w:val="ro-RO"/>
        </w:rPr>
        <w:t>(Hotărârea</w:t>
      </w:r>
      <w:r w:rsidR="003C457A" w:rsidRPr="00D11E5F">
        <w:rPr>
          <w:rStyle w:val="longtext"/>
          <w:sz w:val="26"/>
          <w:szCs w:val="26"/>
          <w:lang w:val="ro-RO"/>
        </w:rPr>
        <w:t xml:space="preserve"> Consiliului de Administraţie al ANRCETI nr.</w:t>
      </w:r>
      <w:r w:rsidR="008745C7" w:rsidRPr="00D11E5F">
        <w:rPr>
          <w:rStyle w:val="longtext"/>
          <w:sz w:val="26"/>
          <w:szCs w:val="26"/>
          <w:lang w:val="ro-RO"/>
        </w:rPr>
        <w:t xml:space="preserve"> </w:t>
      </w:r>
      <w:r w:rsidR="00BC4EAA" w:rsidRPr="00D11E5F">
        <w:rPr>
          <w:rStyle w:val="longtext"/>
          <w:sz w:val="26"/>
          <w:szCs w:val="26"/>
          <w:lang w:val="ro-RO"/>
        </w:rPr>
        <w:t>22</w:t>
      </w:r>
      <w:r w:rsidR="008745C7" w:rsidRPr="00D11E5F">
        <w:rPr>
          <w:rStyle w:val="longtext"/>
          <w:sz w:val="26"/>
          <w:szCs w:val="26"/>
          <w:lang w:val="ro-RO"/>
        </w:rPr>
        <w:t xml:space="preserve"> </w:t>
      </w:r>
      <w:r w:rsidR="00BC4EAA" w:rsidRPr="00D11E5F">
        <w:rPr>
          <w:rStyle w:val="longtext"/>
          <w:sz w:val="26"/>
          <w:szCs w:val="26"/>
          <w:lang w:val="ro-RO"/>
        </w:rPr>
        <w:t>din 15.09</w:t>
      </w:r>
      <w:r w:rsidR="003C457A" w:rsidRPr="00D11E5F">
        <w:rPr>
          <w:rStyle w:val="longtext"/>
          <w:sz w:val="26"/>
          <w:szCs w:val="26"/>
          <w:lang w:val="ro-RO"/>
        </w:rPr>
        <w:t>.</w:t>
      </w:r>
      <w:r w:rsidR="00BC4EAA" w:rsidRPr="00D11E5F">
        <w:rPr>
          <w:rStyle w:val="longtext"/>
          <w:sz w:val="26"/>
          <w:szCs w:val="26"/>
          <w:lang w:val="ro-RO"/>
        </w:rPr>
        <w:t>2011</w:t>
      </w:r>
      <w:r w:rsidR="003C457A" w:rsidRPr="00D11E5F">
        <w:rPr>
          <w:rStyle w:val="longtext"/>
          <w:sz w:val="26"/>
          <w:szCs w:val="26"/>
          <w:lang w:val="ro-RO"/>
        </w:rPr>
        <w:t>)</w:t>
      </w:r>
      <w:r w:rsidR="006E4FA7" w:rsidRPr="00D11E5F">
        <w:rPr>
          <w:rStyle w:val="longtext"/>
          <w:sz w:val="26"/>
          <w:szCs w:val="26"/>
          <w:lang w:val="ro-RO"/>
        </w:rPr>
        <w:t xml:space="preserve"> și au fost impuse obligaţii speciale preventive în sarcina acestuia (Hotărârea Consiliului de Administraţie al ANRCETI nr.</w:t>
      </w:r>
      <w:r w:rsidR="008745C7" w:rsidRPr="00D11E5F">
        <w:rPr>
          <w:rStyle w:val="longtext"/>
          <w:sz w:val="26"/>
          <w:szCs w:val="26"/>
          <w:lang w:val="ro-RO"/>
        </w:rPr>
        <w:t xml:space="preserve"> </w:t>
      </w:r>
      <w:r w:rsidR="006E4FA7" w:rsidRPr="00D11E5F">
        <w:rPr>
          <w:rStyle w:val="longtext"/>
          <w:sz w:val="26"/>
          <w:szCs w:val="26"/>
          <w:lang w:val="ro-RO"/>
        </w:rPr>
        <w:t>35 din 20.12.2011)</w:t>
      </w:r>
      <w:r w:rsidR="00375C93" w:rsidRPr="00D11E5F">
        <w:rPr>
          <w:rStyle w:val="longtext"/>
          <w:sz w:val="26"/>
          <w:szCs w:val="26"/>
          <w:lang w:val="ro-RO"/>
        </w:rPr>
        <w:t>.</w:t>
      </w:r>
    </w:p>
    <w:p w:rsidR="006E4FA7" w:rsidRPr="00D11E5F" w:rsidRDefault="006E4FA7" w:rsidP="00BF50FC">
      <w:pPr>
        <w:ind w:firstLine="567"/>
        <w:jc w:val="both"/>
        <w:rPr>
          <w:color w:val="000000" w:themeColor="text1"/>
          <w:sz w:val="26"/>
          <w:szCs w:val="26"/>
          <w:lang w:val="ro-RO"/>
        </w:rPr>
      </w:pPr>
      <w:r w:rsidRPr="00D11E5F">
        <w:rPr>
          <w:color w:val="000000" w:themeColor="text1"/>
          <w:sz w:val="26"/>
          <w:szCs w:val="26"/>
          <w:lang w:val="ro-RO"/>
        </w:rPr>
        <w:t xml:space="preserve">În urma celei de-a doua iterații ale analizelor efectuate </w:t>
      </w:r>
      <w:r w:rsidRPr="00D11E5F">
        <w:rPr>
          <w:sz w:val="26"/>
          <w:szCs w:val="26"/>
          <w:lang w:val="ro-RO"/>
        </w:rPr>
        <w:t xml:space="preserve">a fost identificată </w:t>
      </w:r>
      <w:r w:rsidR="00575E63" w:rsidRPr="00D11E5F">
        <w:rPr>
          <w:color w:val="000000" w:themeColor="text1"/>
          <w:sz w:val="26"/>
          <w:szCs w:val="26"/>
          <w:lang w:val="ro-RO"/>
        </w:rPr>
        <w:t xml:space="preserve">repetat </w:t>
      </w:r>
      <w:r w:rsidRPr="00D11E5F">
        <w:rPr>
          <w:sz w:val="26"/>
          <w:szCs w:val="26"/>
          <w:lang w:val="ro-RO"/>
        </w:rPr>
        <w:t>piaţa de furnizare cu ridicata a unor segmente terminale de linii închiriate, indiferent de tehnologia utilizată pentru punerea la dispoziţie de capacitate închiriată sau rezervată drept susceptibilă reglementării preventive</w:t>
      </w:r>
      <w:r w:rsidR="00575E63" w:rsidRPr="00D11E5F">
        <w:rPr>
          <w:sz w:val="26"/>
          <w:szCs w:val="26"/>
          <w:lang w:val="ro-RO"/>
        </w:rPr>
        <w:t xml:space="preserve"> și</w:t>
      </w:r>
      <w:r w:rsidRPr="00D11E5F">
        <w:rPr>
          <w:sz w:val="26"/>
          <w:szCs w:val="26"/>
          <w:lang w:val="ro-RO"/>
        </w:rPr>
        <w:t xml:space="preserve"> a fost desemnat S.A.”Moldtelecom” drept furnizor cu putere semnificativă pe piaţa dată </w:t>
      </w:r>
      <w:r w:rsidRPr="00D11E5F">
        <w:rPr>
          <w:color w:val="000000" w:themeColor="text1"/>
          <w:sz w:val="26"/>
          <w:szCs w:val="26"/>
          <w:lang w:val="ro-RO"/>
        </w:rPr>
        <w:t>(</w:t>
      </w:r>
      <w:r w:rsidR="00575E63" w:rsidRPr="00D11E5F">
        <w:rPr>
          <w:sz w:val="26"/>
          <w:szCs w:val="26"/>
          <w:lang w:val="ro-RO"/>
        </w:rPr>
        <w:t xml:space="preserve">Hotărârea Consiliului de Administraţie al ANRCETI </w:t>
      </w:r>
      <w:hyperlink r:id="rId10" w:history="1">
        <w:r w:rsidR="00575E63" w:rsidRPr="00D11E5F">
          <w:rPr>
            <w:sz w:val="26"/>
            <w:szCs w:val="26"/>
            <w:lang w:val="ro-RO"/>
          </w:rPr>
          <w:t>nr.</w:t>
        </w:r>
        <w:r w:rsidR="008745C7" w:rsidRPr="00D11E5F">
          <w:rPr>
            <w:sz w:val="26"/>
            <w:szCs w:val="26"/>
            <w:lang w:val="ro-RO"/>
          </w:rPr>
          <w:t xml:space="preserve"> </w:t>
        </w:r>
        <w:r w:rsidR="00575E63" w:rsidRPr="00D11E5F">
          <w:rPr>
            <w:sz w:val="26"/>
            <w:szCs w:val="26"/>
            <w:lang w:val="ro-RO"/>
          </w:rPr>
          <w:t>61 din 28.11.201</w:t>
        </w:r>
      </w:hyperlink>
      <w:r w:rsidR="00575E63" w:rsidRPr="00D11E5F">
        <w:rPr>
          <w:sz w:val="26"/>
          <w:szCs w:val="26"/>
          <w:lang w:val="ro-RO"/>
        </w:rPr>
        <w:t>3</w:t>
      </w:r>
      <w:r w:rsidRPr="00D11E5F">
        <w:rPr>
          <w:color w:val="000000" w:themeColor="text1"/>
          <w:sz w:val="26"/>
          <w:szCs w:val="26"/>
          <w:lang w:val="ro-RO"/>
        </w:rPr>
        <w:t>).</w:t>
      </w:r>
      <w:r w:rsidR="00575E63" w:rsidRPr="00D11E5F">
        <w:rPr>
          <w:color w:val="000000" w:themeColor="text1"/>
          <w:sz w:val="26"/>
          <w:szCs w:val="26"/>
          <w:lang w:val="ro-RO"/>
        </w:rPr>
        <w:t xml:space="preserve"> În urma acestei analize au fost menținute obligațiile speciale preventive impuse S.A.”Moldtelecom” prin Hotărârea  Consiliului de Administraţie al ANRCETI </w:t>
      </w:r>
      <w:hyperlink r:id="rId11" w:history="1">
        <w:r w:rsidR="00575E63" w:rsidRPr="00D11E5F">
          <w:rPr>
            <w:sz w:val="26"/>
            <w:szCs w:val="26"/>
            <w:lang w:val="ro-RO"/>
          </w:rPr>
          <w:t>nr. 35 din 20.12.201</w:t>
        </w:r>
      </w:hyperlink>
      <w:r w:rsidR="00575E63" w:rsidRPr="00D11E5F">
        <w:rPr>
          <w:sz w:val="26"/>
          <w:szCs w:val="26"/>
          <w:lang w:val="ro-RO"/>
        </w:rPr>
        <w:t>1.</w:t>
      </w:r>
    </w:p>
    <w:p w:rsidR="009E7C8D" w:rsidRPr="00D11E5F" w:rsidRDefault="009E7C8D" w:rsidP="009E7C8D">
      <w:pPr>
        <w:ind w:firstLine="720"/>
        <w:jc w:val="both"/>
        <w:rPr>
          <w:sz w:val="26"/>
          <w:szCs w:val="26"/>
          <w:lang w:val="ro-RO"/>
        </w:rPr>
      </w:pPr>
      <w:r w:rsidRPr="00D11E5F">
        <w:rPr>
          <w:sz w:val="26"/>
          <w:szCs w:val="26"/>
          <w:lang w:val="ro-RO"/>
        </w:rPr>
        <w:t xml:space="preserve">În urma celei de-a treia iterații ale analizei efectuate a fost identificată piața de furnizare cu ridicata a unor segmente terminale de linii închiriate, indiferent de tehnologia utilizată pentru punerea la dispoziţie de capacitate închiriată sau rezervată </w:t>
      </w:r>
      <w:r w:rsidR="00575E63" w:rsidRPr="00D11E5F">
        <w:rPr>
          <w:sz w:val="26"/>
          <w:szCs w:val="26"/>
          <w:lang w:val="ro-RO"/>
        </w:rPr>
        <w:t xml:space="preserve">în continuare </w:t>
      </w:r>
      <w:r w:rsidRPr="00D11E5F">
        <w:rPr>
          <w:sz w:val="26"/>
          <w:szCs w:val="26"/>
          <w:lang w:val="ro-RO"/>
        </w:rPr>
        <w:t xml:space="preserve">drept susceptibilă reglementării preventive, a fost desemnat S.A. „Moldtelecom” drept furnizor cu </w:t>
      </w:r>
      <w:r w:rsidRPr="00D11E5F">
        <w:rPr>
          <w:sz w:val="26"/>
          <w:szCs w:val="26"/>
          <w:lang w:val="ro-RO"/>
        </w:rPr>
        <w:lastRenderedPageBreak/>
        <w:t xml:space="preserve">putere semnificativă pe această piaţă și au fost menținute obligaţiile speciale preventive impuse anterior în sarcina acestuia </w:t>
      </w:r>
      <w:r w:rsidR="00B83DCE" w:rsidRPr="00D11E5F">
        <w:rPr>
          <w:sz w:val="26"/>
          <w:szCs w:val="26"/>
          <w:lang w:val="ro-RO"/>
        </w:rPr>
        <w:t xml:space="preserve">prin </w:t>
      </w:r>
      <w:r w:rsidR="00575E63" w:rsidRPr="00D11E5F">
        <w:rPr>
          <w:sz w:val="26"/>
          <w:szCs w:val="26"/>
          <w:lang w:val="ro-RO"/>
        </w:rPr>
        <w:t xml:space="preserve">Hotărârea </w:t>
      </w:r>
      <w:r w:rsidRPr="00D11E5F">
        <w:rPr>
          <w:sz w:val="26"/>
          <w:szCs w:val="26"/>
          <w:lang w:val="ro-RO"/>
        </w:rPr>
        <w:t>Consiliului de Administraţie al ANRCETI nr. 35 din 20.12.2011.</w:t>
      </w:r>
    </w:p>
    <w:p w:rsidR="00CA1054" w:rsidRPr="00D11E5F" w:rsidRDefault="00626A52" w:rsidP="009E7C8D">
      <w:pPr>
        <w:ind w:firstLine="720"/>
        <w:jc w:val="both"/>
        <w:rPr>
          <w:rStyle w:val="longtext"/>
          <w:color w:val="000000" w:themeColor="text1"/>
          <w:sz w:val="26"/>
          <w:szCs w:val="26"/>
          <w:lang w:val="ro-RO"/>
        </w:rPr>
      </w:pPr>
      <w:r w:rsidRPr="00D11E5F">
        <w:rPr>
          <w:rStyle w:val="longtext"/>
          <w:color w:val="000000" w:themeColor="text1"/>
          <w:sz w:val="26"/>
          <w:szCs w:val="26"/>
          <w:lang w:val="ro-RO"/>
        </w:rPr>
        <w:t>În anul 2016</w:t>
      </w:r>
      <w:r w:rsidR="00CA1054" w:rsidRPr="00D11E5F">
        <w:rPr>
          <w:rStyle w:val="longtext"/>
          <w:color w:val="000000" w:themeColor="text1"/>
          <w:sz w:val="26"/>
          <w:szCs w:val="26"/>
          <w:lang w:val="ro-RO"/>
        </w:rPr>
        <w:t xml:space="preserve"> ANRCETI a iniţiat elaborarea </w:t>
      </w:r>
      <w:r w:rsidRPr="00D11E5F">
        <w:rPr>
          <w:rStyle w:val="longtext"/>
          <w:color w:val="000000" w:themeColor="text1"/>
          <w:sz w:val="26"/>
          <w:szCs w:val="26"/>
          <w:lang w:val="ro-RO"/>
        </w:rPr>
        <w:t xml:space="preserve">analizelor </w:t>
      </w:r>
      <w:r w:rsidR="00CA1054" w:rsidRPr="00D11E5F">
        <w:rPr>
          <w:rStyle w:val="longtext"/>
          <w:color w:val="000000" w:themeColor="text1"/>
          <w:sz w:val="26"/>
          <w:szCs w:val="26"/>
          <w:lang w:val="ro-RO"/>
        </w:rPr>
        <w:t>de piaţă în iteraţia a 4-a. În urma analizei ANRCETI are dreptul să impună, să menţină, să modifice sau să revoce obligaţiile faţă de furnizorii de reţele şi/sau servicii de comunicaţii electronice.</w:t>
      </w:r>
    </w:p>
    <w:p w:rsidR="00CA1054" w:rsidRPr="00D11E5F" w:rsidRDefault="00CA1054" w:rsidP="00CA1054">
      <w:pPr>
        <w:ind w:firstLine="720"/>
        <w:jc w:val="both"/>
        <w:rPr>
          <w:rStyle w:val="longtext"/>
          <w:color w:val="000000" w:themeColor="text1"/>
          <w:sz w:val="26"/>
          <w:szCs w:val="26"/>
          <w:lang w:val="ro-RO"/>
        </w:rPr>
      </w:pPr>
      <w:r w:rsidRPr="00D11E5F">
        <w:rPr>
          <w:rStyle w:val="longtext"/>
          <w:color w:val="000000" w:themeColor="text1"/>
          <w:sz w:val="26"/>
          <w:szCs w:val="26"/>
          <w:lang w:val="ro-RO"/>
        </w:rPr>
        <w:t xml:space="preserve">Piaţa de </w:t>
      </w:r>
      <w:r w:rsidRPr="00D11E5F">
        <w:rPr>
          <w:rStyle w:val="longtext1"/>
          <w:color w:val="000000" w:themeColor="text1"/>
          <w:sz w:val="26"/>
          <w:szCs w:val="26"/>
          <w:shd w:val="clear" w:color="auto" w:fill="FFFFFF"/>
          <w:lang w:val="ro-RO"/>
        </w:rPr>
        <w:t>furnizare cu ridicata a unor segmente terminale de linii închiriate, indiferent de tehnologia utilizată pentru punerea la dispoziţie de capacitate închiriată sau rezervată</w:t>
      </w:r>
      <w:r w:rsidR="00B83DCE" w:rsidRPr="00D11E5F">
        <w:rPr>
          <w:rStyle w:val="longtext1"/>
          <w:color w:val="000000" w:themeColor="text1"/>
          <w:sz w:val="26"/>
          <w:szCs w:val="26"/>
          <w:shd w:val="clear" w:color="auto" w:fill="FFFFFF"/>
          <w:lang w:val="ro-RO"/>
        </w:rPr>
        <w:t xml:space="preserve"> </w:t>
      </w:r>
      <w:r w:rsidRPr="00D11E5F">
        <w:rPr>
          <w:rStyle w:val="longtext"/>
          <w:color w:val="000000" w:themeColor="text1"/>
          <w:sz w:val="26"/>
          <w:szCs w:val="26"/>
          <w:lang w:val="ro-RO"/>
        </w:rPr>
        <w:t>(Piaţa 6) face parte din lista piețelor relevante din Recomandarea Comisiei Europene 2007/879/EC</w:t>
      </w:r>
      <w:r w:rsidRPr="00D11E5F">
        <w:rPr>
          <w:rStyle w:val="longtext"/>
          <w:color w:val="000000" w:themeColor="text1"/>
          <w:sz w:val="26"/>
          <w:szCs w:val="26"/>
          <w:vertAlign w:val="superscript"/>
          <w:lang w:val="ro-RO"/>
        </w:rPr>
        <w:footnoteReference w:id="1"/>
      </w:r>
      <w:r w:rsidRPr="00D11E5F">
        <w:rPr>
          <w:rStyle w:val="longtext"/>
          <w:color w:val="000000" w:themeColor="text1"/>
          <w:sz w:val="26"/>
          <w:szCs w:val="26"/>
          <w:lang w:val="ro-RO"/>
        </w:rPr>
        <w:t xml:space="preserve"> privind piețele relevante de produse și de servicii din sectorul comunicațiilor electronice care pot face obiectul unei reglementări </w:t>
      </w:r>
      <w:r w:rsidRPr="00D11E5F">
        <w:rPr>
          <w:rStyle w:val="longtext"/>
          <w:i/>
          <w:color w:val="000000" w:themeColor="text1"/>
          <w:sz w:val="26"/>
          <w:szCs w:val="26"/>
          <w:lang w:val="ro-RO"/>
        </w:rPr>
        <w:t>ex</w:t>
      </w:r>
      <w:r w:rsidR="00B83DCE" w:rsidRPr="00D11E5F">
        <w:rPr>
          <w:rStyle w:val="longtext"/>
          <w:i/>
          <w:color w:val="000000" w:themeColor="text1"/>
          <w:sz w:val="26"/>
          <w:szCs w:val="26"/>
          <w:lang w:val="ro-RO"/>
        </w:rPr>
        <w:t>-</w:t>
      </w:r>
      <w:r w:rsidRPr="00D11E5F">
        <w:rPr>
          <w:rStyle w:val="longtext"/>
          <w:i/>
          <w:color w:val="000000" w:themeColor="text1"/>
          <w:sz w:val="26"/>
          <w:szCs w:val="26"/>
          <w:lang w:val="ro-RO"/>
        </w:rPr>
        <w:t>ante</w:t>
      </w:r>
      <w:r w:rsidRPr="00D11E5F">
        <w:rPr>
          <w:rStyle w:val="longtext"/>
          <w:color w:val="000000" w:themeColor="text1"/>
          <w:sz w:val="26"/>
          <w:szCs w:val="26"/>
          <w:lang w:val="ro-RO"/>
        </w:rPr>
        <w:t>, în conformitate cu Directiva 2002/21/CE a Parlamentului European și a Consiliului privind un cadru de reglementare comun pentru rețelele și serviciile de comunicații electronice.</w:t>
      </w:r>
    </w:p>
    <w:p w:rsidR="00585C80" w:rsidRPr="00D11E5F" w:rsidRDefault="00CA1054" w:rsidP="00CA1054">
      <w:pPr>
        <w:ind w:firstLine="720"/>
        <w:jc w:val="both"/>
        <w:rPr>
          <w:rStyle w:val="longtext"/>
          <w:color w:val="000000" w:themeColor="text1"/>
          <w:sz w:val="26"/>
          <w:szCs w:val="26"/>
          <w:lang w:val="ro-RO"/>
        </w:rPr>
      </w:pPr>
      <w:r w:rsidRPr="00D11E5F">
        <w:rPr>
          <w:rStyle w:val="longtext"/>
          <w:color w:val="000000" w:themeColor="text1"/>
          <w:sz w:val="26"/>
          <w:szCs w:val="26"/>
          <w:lang w:val="ro-RO"/>
        </w:rPr>
        <w:t>Odată cu trecerea a 7 ani de la ultima revizuire a Recomandării privind piețele relevante (Recomandarea 2007/879/EC), Comisia, pe 9 octombrie 2014, a adoptat o nouă Recomandare cu privire la piețele relevante de produse și servicii din sectorul comunicațiilor electronice susceptibile reglementării preventive (în continuare Recomandarea 2014/710/EU</w:t>
      </w:r>
      <w:r w:rsidRPr="00D11E5F">
        <w:rPr>
          <w:rStyle w:val="longtext"/>
          <w:color w:val="000000" w:themeColor="text1"/>
          <w:sz w:val="26"/>
          <w:szCs w:val="26"/>
          <w:vertAlign w:val="superscript"/>
          <w:lang w:val="ro-RO"/>
        </w:rPr>
        <w:footnoteReference w:id="2"/>
      </w:r>
      <w:r w:rsidRPr="00D11E5F">
        <w:rPr>
          <w:rStyle w:val="longtext"/>
          <w:color w:val="000000" w:themeColor="text1"/>
          <w:sz w:val="26"/>
          <w:szCs w:val="26"/>
          <w:lang w:val="ro-RO"/>
        </w:rPr>
        <w:t>).</w:t>
      </w:r>
    </w:p>
    <w:p w:rsidR="0028078C" w:rsidRPr="00D11E5F" w:rsidRDefault="0028078C" w:rsidP="0028078C">
      <w:pPr>
        <w:ind w:firstLine="720"/>
        <w:jc w:val="both"/>
        <w:rPr>
          <w:rStyle w:val="longtext"/>
          <w:color w:val="000000" w:themeColor="text1"/>
          <w:sz w:val="26"/>
          <w:szCs w:val="26"/>
          <w:lang w:val="ro-RO"/>
        </w:rPr>
      </w:pPr>
      <w:r w:rsidRPr="00D11E5F">
        <w:rPr>
          <w:rStyle w:val="longtext"/>
          <w:color w:val="000000" w:themeColor="text1"/>
          <w:sz w:val="26"/>
          <w:szCs w:val="26"/>
          <w:lang w:val="ro-RO"/>
        </w:rPr>
        <w:t>Concluzia în urma consultărilor publice a Recomandării 2014/710/U</w:t>
      </w:r>
      <w:r w:rsidR="00A62E4A" w:rsidRPr="00D11E5F">
        <w:rPr>
          <w:rStyle w:val="longtext"/>
          <w:color w:val="000000" w:themeColor="text1"/>
          <w:sz w:val="26"/>
          <w:szCs w:val="26"/>
          <w:lang w:val="ro-RO"/>
        </w:rPr>
        <w:t>E</w:t>
      </w:r>
      <w:r w:rsidRPr="00D11E5F">
        <w:rPr>
          <w:rStyle w:val="longtext"/>
          <w:color w:val="000000" w:themeColor="text1"/>
          <w:sz w:val="26"/>
          <w:szCs w:val="26"/>
          <w:lang w:val="ro-RO"/>
        </w:rPr>
        <w:t>, a studiului de experți (</w:t>
      </w:r>
      <w:proofErr w:type="spellStart"/>
      <w:r w:rsidRPr="00D11E5F">
        <w:rPr>
          <w:rStyle w:val="longtext"/>
          <w:color w:val="000000" w:themeColor="text1"/>
          <w:sz w:val="26"/>
          <w:szCs w:val="26"/>
          <w:lang w:val="ro-RO"/>
        </w:rPr>
        <w:t>Ecorys</w:t>
      </w:r>
      <w:proofErr w:type="spellEnd"/>
      <w:r w:rsidRPr="00D11E5F">
        <w:rPr>
          <w:rStyle w:val="longtext"/>
          <w:color w:val="000000" w:themeColor="text1"/>
          <w:sz w:val="26"/>
          <w:szCs w:val="26"/>
          <w:lang w:val="ro-RO"/>
        </w:rPr>
        <w:t xml:space="preserve">, </w:t>
      </w:r>
      <w:proofErr w:type="spellStart"/>
      <w:r w:rsidRPr="00D11E5F">
        <w:rPr>
          <w:rStyle w:val="longtext"/>
          <w:color w:val="000000" w:themeColor="text1"/>
          <w:sz w:val="26"/>
          <w:szCs w:val="26"/>
          <w:lang w:val="ro-RO"/>
        </w:rPr>
        <w:t>Idate</w:t>
      </w:r>
      <w:proofErr w:type="spellEnd"/>
      <w:r w:rsidRPr="00D11E5F">
        <w:rPr>
          <w:rStyle w:val="longtext"/>
          <w:color w:val="000000" w:themeColor="text1"/>
          <w:sz w:val="26"/>
          <w:szCs w:val="26"/>
          <w:lang w:val="ro-RO"/>
        </w:rPr>
        <w:t xml:space="preserve">, </w:t>
      </w:r>
      <w:proofErr w:type="spellStart"/>
      <w:r w:rsidRPr="00D11E5F">
        <w:rPr>
          <w:rStyle w:val="longtext"/>
          <w:color w:val="000000" w:themeColor="text1"/>
          <w:sz w:val="26"/>
          <w:szCs w:val="26"/>
          <w:lang w:val="ro-RO"/>
        </w:rPr>
        <w:t>Icri</w:t>
      </w:r>
      <w:proofErr w:type="spellEnd"/>
      <w:r w:rsidRPr="00D11E5F">
        <w:rPr>
          <w:rStyle w:val="longtext"/>
          <w:color w:val="000000" w:themeColor="text1"/>
          <w:sz w:val="26"/>
          <w:szCs w:val="26"/>
          <w:lang w:val="ro-RO"/>
        </w:rPr>
        <w:t xml:space="preserve">: </w:t>
      </w:r>
      <w:proofErr w:type="spellStart"/>
      <w:r w:rsidRPr="00D11E5F">
        <w:rPr>
          <w:rStyle w:val="longtext"/>
          <w:color w:val="000000" w:themeColor="text1"/>
          <w:sz w:val="26"/>
          <w:szCs w:val="26"/>
          <w:lang w:val="ro-RO"/>
        </w:rPr>
        <w:t>Future</w:t>
      </w:r>
      <w:proofErr w:type="spellEnd"/>
      <w:r w:rsidRPr="00D11E5F">
        <w:rPr>
          <w:rStyle w:val="longtext"/>
          <w:color w:val="000000" w:themeColor="text1"/>
          <w:sz w:val="26"/>
          <w:szCs w:val="26"/>
          <w:lang w:val="ro-RO"/>
        </w:rPr>
        <w:t xml:space="preserve"> electronic </w:t>
      </w:r>
      <w:proofErr w:type="spellStart"/>
      <w:r w:rsidRPr="00D11E5F">
        <w:rPr>
          <w:rStyle w:val="longtext"/>
          <w:color w:val="000000" w:themeColor="text1"/>
          <w:sz w:val="26"/>
          <w:szCs w:val="26"/>
          <w:lang w:val="ro-RO"/>
        </w:rPr>
        <w:t>communications</w:t>
      </w:r>
      <w:proofErr w:type="spellEnd"/>
      <w:r w:rsidR="00B83DCE" w:rsidRPr="00D11E5F">
        <w:rPr>
          <w:rStyle w:val="longtext"/>
          <w:color w:val="000000" w:themeColor="text1"/>
          <w:sz w:val="26"/>
          <w:szCs w:val="26"/>
          <w:lang w:val="ro-RO"/>
        </w:rPr>
        <w:t xml:space="preserve"> </w:t>
      </w:r>
      <w:proofErr w:type="spellStart"/>
      <w:r w:rsidRPr="00D11E5F">
        <w:rPr>
          <w:rStyle w:val="longtext"/>
          <w:color w:val="000000" w:themeColor="text1"/>
          <w:sz w:val="26"/>
          <w:szCs w:val="26"/>
          <w:lang w:val="ro-RO"/>
        </w:rPr>
        <w:t>markets</w:t>
      </w:r>
      <w:proofErr w:type="spellEnd"/>
      <w:r w:rsidR="00B83DCE" w:rsidRPr="00D11E5F">
        <w:rPr>
          <w:rStyle w:val="longtext"/>
          <w:color w:val="000000" w:themeColor="text1"/>
          <w:sz w:val="26"/>
          <w:szCs w:val="26"/>
          <w:lang w:val="ro-RO"/>
        </w:rPr>
        <w:t xml:space="preserve"> </w:t>
      </w:r>
      <w:proofErr w:type="spellStart"/>
      <w:r w:rsidRPr="00D11E5F">
        <w:rPr>
          <w:rStyle w:val="longtext"/>
          <w:color w:val="000000" w:themeColor="text1"/>
          <w:sz w:val="26"/>
          <w:szCs w:val="26"/>
          <w:lang w:val="ro-RO"/>
        </w:rPr>
        <w:t>subject</w:t>
      </w:r>
      <w:proofErr w:type="spellEnd"/>
      <w:r w:rsidR="00B83DCE" w:rsidRPr="00D11E5F">
        <w:rPr>
          <w:rStyle w:val="longtext"/>
          <w:color w:val="000000" w:themeColor="text1"/>
          <w:sz w:val="26"/>
          <w:szCs w:val="26"/>
          <w:lang w:val="ro-RO"/>
        </w:rPr>
        <w:t xml:space="preserve"> </w:t>
      </w:r>
      <w:proofErr w:type="spellStart"/>
      <w:r w:rsidRPr="00D11E5F">
        <w:rPr>
          <w:rStyle w:val="longtext"/>
          <w:color w:val="000000" w:themeColor="text1"/>
          <w:sz w:val="26"/>
          <w:szCs w:val="26"/>
          <w:lang w:val="ro-RO"/>
        </w:rPr>
        <w:t>to</w:t>
      </w:r>
      <w:proofErr w:type="spellEnd"/>
      <w:r w:rsidR="00B83DCE" w:rsidRPr="00D11E5F">
        <w:rPr>
          <w:rStyle w:val="longtext"/>
          <w:color w:val="000000" w:themeColor="text1"/>
          <w:sz w:val="26"/>
          <w:szCs w:val="26"/>
          <w:lang w:val="ro-RO"/>
        </w:rPr>
        <w:t xml:space="preserve"> </w:t>
      </w:r>
      <w:r w:rsidRPr="00D11E5F">
        <w:rPr>
          <w:rStyle w:val="longtext"/>
          <w:i/>
          <w:color w:val="000000" w:themeColor="text1"/>
          <w:sz w:val="26"/>
          <w:szCs w:val="26"/>
          <w:lang w:val="ro-RO"/>
        </w:rPr>
        <w:t>ex ante</w:t>
      </w:r>
      <w:r w:rsidR="00B83DCE" w:rsidRPr="00D11E5F">
        <w:rPr>
          <w:rStyle w:val="longtext"/>
          <w:i/>
          <w:color w:val="000000" w:themeColor="text1"/>
          <w:sz w:val="26"/>
          <w:szCs w:val="26"/>
          <w:lang w:val="ro-RO"/>
        </w:rPr>
        <w:t xml:space="preserve"> </w:t>
      </w:r>
      <w:proofErr w:type="spellStart"/>
      <w:r w:rsidRPr="00D11E5F">
        <w:rPr>
          <w:rStyle w:val="longtext"/>
          <w:color w:val="000000" w:themeColor="text1"/>
          <w:sz w:val="26"/>
          <w:szCs w:val="26"/>
          <w:lang w:val="ro-RO"/>
        </w:rPr>
        <w:t>regulation</w:t>
      </w:r>
      <w:proofErr w:type="spellEnd"/>
      <w:r w:rsidRPr="00D11E5F">
        <w:rPr>
          <w:rStyle w:val="longtext"/>
          <w:color w:val="000000" w:themeColor="text1"/>
          <w:sz w:val="26"/>
          <w:szCs w:val="26"/>
          <w:lang w:val="ro-RO"/>
        </w:rPr>
        <w:t>, Final report, 18.9.2013</w:t>
      </w:r>
      <w:r w:rsidRPr="00D11E5F">
        <w:rPr>
          <w:rStyle w:val="longtext"/>
          <w:color w:val="000000" w:themeColor="text1"/>
          <w:sz w:val="26"/>
          <w:szCs w:val="26"/>
          <w:vertAlign w:val="superscript"/>
          <w:lang w:val="ro-RO"/>
        </w:rPr>
        <w:footnoteReference w:id="3"/>
      </w:r>
      <w:r w:rsidRPr="00D11E5F">
        <w:rPr>
          <w:rStyle w:val="longtext"/>
          <w:color w:val="000000" w:themeColor="text1"/>
          <w:sz w:val="26"/>
          <w:szCs w:val="26"/>
          <w:lang w:val="ro-RO"/>
        </w:rPr>
        <w:t xml:space="preserve">) furnizat Comisiei, și a discuțiilor Comisiei cu Grupul de lucru a experților BEREC este că Piața 6 “piaţa de </w:t>
      </w:r>
      <w:r w:rsidRPr="00D11E5F">
        <w:rPr>
          <w:rStyle w:val="longtext1"/>
          <w:color w:val="000000" w:themeColor="text1"/>
          <w:sz w:val="26"/>
          <w:szCs w:val="26"/>
          <w:shd w:val="clear" w:color="auto" w:fill="FFFFFF"/>
          <w:lang w:val="ro-RO"/>
        </w:rPr>
        <w:t>furnizare cu ridicata a unor segmente terminale de linii închiriate, indiferent de tehnologia utilizată pentru punerea la dispoziţie de capacitate închiriată sau rezervată</w:t>
      </w:r>
      <w:r w:rsidRPr="00D11E5F">
        <w:rPr>
          <w:rStyle w:val="longtext"/>
          <w:color w:val="000000" w:themeColor="text1"/>
          <w:sz w:val="26"/>
          <w:szCs w:val="26"/>
          <w:lang w:val="ro-RO"/>
        </w:rPr>
        <w:t xml:space="preserve">” din Recomandarea 2007/879/EC este susceptibilă reglementării </w:t>
      </w:r>
      <w:r w:rsidRPr="00D11E5F">
        <w:rPr>
          <w:rStyle w:val="longtext"/>
          <w:i/>
          <w:color w:val="000000" w:themeColor="text1"/>
          <w:sz w:val="26"/>
          <w:szCs w:val="26"/>
          <w:lang w:val="ro-RO"/>
        </w:rPr>
        <w:t>ex</w:t>
      </w:r>
      <w:r w:rsidR="00B83DCE" w:rsidRPr="00D11E5F">
        <w:rPr>
          <w:rStyle w:val="longtext"/>
          <w:i/>
          <w:color w:val="000000" w:themeColor="text1"/>
          <w:sz w:val="26"/>
          <w:szCs w:val="26"/>
          <w:lang w:val="ro-RO"/>
        </w:rPr>
        <w:t>-</w:t>
      </w:r>
      <w:r w:rsidRPr="00D11E5F">
        <w:rPr>
          <w:rStyle w:val="longtext"/>
          <w:i/>
          <w:color w:val="000000" w:themeColor="text1"/>
          <w:sz w:val="26"/>
          <w:szCs w:val="26"/>
          <w:lang w:val="ro-RO"/>
        </w:rPr>
        <w:t>ante</w:t>
      </w:r>
      <w:r w:rsidRPr="00D11E5F">
        <w:rPr>
          <w:rStyle w:val="longtext"/>
          <w:color w:val="000000" w:themeColor="text1"/>
          <w:sz w:val="26"/>
          <w:szCs w:val="26"/>
          <w:lang w:val="ro-RO"/>
        </w:rPr>
        <w:t>. Părțile interesate au accentuat totuși asupra necesității</w:t>
      </w:r>
      <w:r w:rsidR="00F1424A" w:rsidRPr="00D11E5F">
        <w:rPr>
          <w:rStyle w:val="longtext"/>
          <w:color w:val="000000" w:themeColor="text1"/>
          <w:sz w:val="26"/>
          <w:szCs w:val="26"/>
          <w:lang w:val="ro-RO"/>
        </w:rPr>
        <w:t xml:space="preserve"> redefinirii pieței relevante menționate, având în vedere evoluția</w:t>
      </w:r>
      <w:r w:rsidRPr="00D11E5F">
        <w:rPr>
          <w:rStyle w:val="longtext"/>
          <w:color w:val="000000" w:themeColor="text1"/>
          <w:sz w:val="26"/>
          <w:szCs w:val="26"/>
          <w:lang w:val="ro-RO"/>
        </w:rPr>
        <w:t xml:space="preserve"> pieței,</w:t>
      </w:r>
      <w:r w:rsidR="00676609" w:rsidRPr="00D11E5F">
        <w:rPr>
          <w:rStyle w:val="longtext"/>
          <w:color w:val="000000" w:themeColor="text1"/>
          <w:sz w:val="26"/>
          <w:szCs w:val="26"/>
          <w:lang w:val="ro-RO"/>
        </w:rPr>
        <w:t xml:space="preserve"> dezvoltarea tehnologică, </w:t>
      </w:r>
      <w:r w:rsidRPr="00D11E5F">
        <w:rPr>
          <w:rStyle w:val="longtext"/>
          <w:color w:val="000000" w:themeColor="text1"/>
          <w:sz w:val="26"/>
          <w:szCs w:val="26"/>
          <w:lang w:val="ro-RO"/>
        </w:rPr>
        <w:t>utilizator</w:t>
      </w:r>
      <w:r w:rsidR="008D7251" w:rsidRPr="00D11E5F">
        <w:rPr>
          <w:rStyle w:val="longtext"/>
          <w:color w:val="000000" w:themeColor="text1"/>
          <w:sz w:val="26"/>
          <w:szCs w:val="26"/>
          <w:lang w:val="ro-RO"/>
        </w:rPr>
        <w:t>ul-țintă</w:t>
      </w:r>
      <w:r w:rsidR="00676609" w:rsidRPr="00D11E5F">
        <w:rPr>
          <w:rStyle w:val="longtext"/>
          <w:color w:val="000000" w:themeColor="text1"/>
          <w:sz w:val="26"/>
          <w:szCs w:val="26"/>
          <w:lang w:val="ro-RO"/>
        </w:rPr>
        <w:t xml:space="preserve"> al produselor de pe piața dată</w:t>
      </w:r>
      <w:r w:rsidR="00B83DCE" w:rsidRPr="00D11E5F">
        <w:rPr>
          <w:rStyle w:val="longtext"/>
          <w:color w:val="000000" w:themeColor="text1"/>
          <w:sz w:val="26"/>
          <w:szCs w:val="26"/>
          <w:lang w:val="ro-RO"/>
        </w:rPr>
        <w:t xml:space="preserve"> etc</w:t>
      </w:r>
      <w:r w:rsidRPr="00D11E5F">
        <w:rPr>
          <w:rStyle w:val="longtext"/>
          <w:color w:val="000000" w:themeColor="text1"/>
          <w:sz w:val="26"/>
          <w:szCs w:val="26"/>
          <w:lang w:val="ro-RO"/>
        </w:rPr>
        <w:t>.</w:t>
      </w:r>
    </w:p>
    <w:p w:rsidR="0028078C" w:rsidRPr="00D11E5F" w:rsidRDefault="0028078C" w:rsidP="0028078C">
      <w:pPr>
        <w:ind w:firstLine="720"/>
        <w:jc w:val="both"/>
        <w:rPr>
          <w:rStyle w:val="longtext"/>
          <w:color w:val="000000" w:themeColor="text1"/>
          <w:sz w:val="26"/>
          <w:szCs w:val="26"/>
          <w:lang w:val="ro-RO"/>
        </w:rPr>
      </w:pPr>
      <w:r w:rsidRPr="00D11E5F">
        <w:rPr>
          <w:rStyle w:val="longtext"/>
          <w:color w:val="000000" w:themeColor="text1"/>
          <w:sz w:val="26"/>
          <w:szCs w:val="26"/>
          <w:lang w:val="ro-RO"/>
        </w:rPr>
        <w:t>Ținând cont că în sectorul comunicațiilor electronice produsele și serviciile evoluează continuu ca rezultat al dezvoltării tehnologice (un exemplu fiind fenomenul convergenței, conform căruia produse similare pot fi furnizate prin intermediul diferitor tipuri de rețele),  definițiile piețelor relevante se pot modifica în timp, pe măsură ce caracteristicile produselor și ale serviciilor pot evolua, iar posibilitățile de substituire din perspectiva cererii și a ofertei pot suferi modificări.</w:t>
      </w:r>
    </w:p>
    <w:p w:rsidR="00B73F14" w:rsidRPr="00D11E5F" w:rsidRDefault="002C6191" w:rsidP="0028078C">
      <w:pPr>
        <w:ind w:firstLine="720"/>
        <w:jc w:val="both"/>
        <w:rPr>
          <w:rStyle w:val="longtext"/>
          <w:color w:val="000000" w:themeColor="text1"/>
          <w:sz w:val="26"/>
          <w:szCs w:val="26"/>
          <w:lang w:val="ro-RO"/>
        </w:rPr>
      </w:pPr>
      <w:r w:rsidRPr="00D11E5F">
        <w:rPr>
          <w:rStyle w:val="longtext"/>
          <w:color w:val="000000" w:themeColor="text1"/>
          <w:sz w:val="26"/>
          <w:szCs w:val="26"/>
          <w:lang w:val="ro-RO"/>
        </w:rPr>
        <w:t xml:space="preserve">Menționăm că </w:t>
      </w:r>
      <w:r w:rsidR="00D533C9" w:rsidRPr="00D11E5F">
        <w:rPr>
          <w:rStyle w:val="longtext"/>
          <w:color w:val="000000" w:themeColor="text1"/>
          <w:sz w:val="26"/>
          <w:szCs w:val="26"/>
          <w:lang w:val="ro-RO"/>
        </w:rPr>
        <w:t xml:space="preserve">Recomandarea 2007/879/CE conținea </w:t>
      </w:r>
      <w:r w:rsidR="0013661C" w:rsidRPr="00D11E5F">
        <w:rPr>
          <w:rStyle w:val="longtext"/>
          <w:color w:val="000000" w:themeColor="text1"/>
          <w:sz w:val="26"/>
          <w:szCs w:val="26"/>
          <w:lang w:val="ro-RO"/>
        </w:rPr>
        <w:t xml:space="preserve">următoarele piețe de </w:t>
      </w:r>
      <w:r w:rsidR="00CD3C92" w:rsidRPr="00D11E5F">
        <w:rPr>
          <w:rStyle w:val="longtext"/>
          <w:color w:val="000000" w:themeColor="text1"/>
          <w:sz w:val="26"/>
          <w:szCs w:val="26"/>
          <w:lang w:val="ro-RO"/>
        </w:rPr>
        <w:t>furnizarea</w:t>
      </w:r>
      <w:r w:rsidR="004B7599" w:rsidRPr="00D11E5F">
        <w:rPr>
          <w:rStyle w:val="longtext"/>
          <w:color w:val="000000" w:themeColor="text1"/>
          <w:sz w:val="26"/>
          <w:szCs w:val="26"/>
          <w:lang w:val="ro-RO"/>
        </w:rPr>
        <w:t xml:space="preserve"> cu ridicata a</w:t>
      </w:r>
      <w:r w:rsidR="00CD3C92" w:rsidRPr="00D11E5F">
        <w:rPr>
          <w:rStyle w:val="longtext"/>
          <w:color w:val="000000" w:themeColor="text1"/>
          <w:sz w:val="26"/>
          <w:szCs w:val="26"/>
          <w:lang w:val="ro-RO"/>
        </w:rPr>
        <w:t xml:space="preserve"> serviciilor de acces</w:t>
      </w:r>
      <w:r w:rsidR="0020098F" w:rsidRPr="00D11E5F">
        <w:rPr>
          <w:rStyle w:val="longtext"/>
          <w:color w:val="000000" w:themeColor="text1"/>
          <w:sz w:val="26"/>
          <w:szCs w:val="26"/>
          <w:lang w:val="ro-RO"/>
        </w:rPr>
        <w:t xml:space="preserve"> la</w:t>
      </w:r>
      <w:r w:rsidR="00CD3C92" w:rsidRPr="00D11E5F">
        <w:rPr>
          <w:rStyle w:val="longtext"/>
          <w:color w:val="000000" w:themeColor="text1"/>
          <w:sz w:val="26"/>
          <w:szCs w:val="26"/>
          <w:lang w:val="ro-RO"/>
        </w:rPr>
        <w:t xml:space="preserve"> un punct fix</w:t>
      </w:r>
      <w:r w:rsidR="00B73F14" w:rsidRPr="00D11E5F">
        <w:rPr>
          <w:rStyle w:val="longtext"/>
          <w:color w:val="000000" w:themeColor="text1"/>
          <w:sz w:val="26"/>
          <w:szCs w:val="26"/>
          <w:lang w:val="ro-RO"/>
        </w:rPr>
        <w:t>:</w:t>
      </w:r>
    </w:p>
    <w:p w:rsidR="008C61D8" w:rsidRPr="00D11E5F" w:rsidRDefault="008C61D8" w:rsidP="00C56FE9">
      <w:pPr>
        <w:pStyle w:val="ListParagraph"/>
        <w:numPr>
          <w:ilvl w:val="0"/>
          <w:numId w:val="27"/>
        </w:numPr>
        <w:ind w:left="0" w:firstLine="720"/>
        <w:jc w:val="both"/>
        <w:rPr>
          <w:rStyle w:val="longtext"/>
          <w:sz w:val="26"/>
          <w:szCs w:val="26"/>
          <w:lang w:val="ro-RO"/>
        </w:rPr>
      </w:pPr>
      <w:r w:rsidRPr="00D11E5F">
        <w:rPr>
          <w:rStyle w:val="longtext"/>
          <w:color w:val="000000" w:themeColor="text1"/>
          <w:sz w:val="26"/>
          <w:szCs w:val="26"/>
          <w:lang w:val="ro-RO"/>
        </w:rPr>
        <w:t>piaţa accesului cu ridicata la infrastructura de rețea la un post fix</w:t>
      </w:r>
      <w:r w:rsidR="00B83DCE" w:rsidRPr="00D11E5F">
        <w:rPr>
          <w:rStyle w:val="longtext"/>
          <w:color w:val="000000" w:themeColor="text1"/>
          <w:sz w:val="26"/>
          <w:szCs w:val="26"/>
          <w:lang w:val="ro-RO"/>
        </w:rPr>
        <w:t xml:space="preserve"> </w:t>
      </w:r>
      <w:r w:rsidRPr="00D11E5F">
        <w:rPr>
          <w:rStyle w:val="longtext"/>
          <w:color w:val="000000" w:themeColor="text1"/>
          <w:sz w:val="26"/>
          <w:szCs w:val="26"/>
          <w:lang w:val="ro-RO"/>
        </w:rPr>
        <w:t>(Piaţa 4);</w:t>
      </w:r>
    </w:p>
    <w:p w:rsidR="008C61D8" w:rsidRPr="00D11E5F" w:rsidRDefault="008C61D8" w:rsidP="00C56FE9">
      <w:pPr>
        <w:pStyle w:val="ListParagraph"/>
        <w:numPr>
          <w:ilvl w:val="0"/>
          <w:numId w:val="27"/>
        </w:numPr>
        <w:ind w:left="0" w:firstLine="720"/>
        <w:jc w:val="both"/>
        <w:rPr>
          <w:rStyle w:val="longtext"/>
          <w:sz w:val="26"/>
          <w:szCs w:val="26"/>
          <w:lang w:val="ro-RO"/>
        </w:rPr>
      </w:pPr>
      <w:r w:rsidRPr="00D11E5F">
        <w:rPr>
          <w:rStyle w:val="longtext"/>
          <w:color w:val="000000" w:themeColor="text1"/>
          <w:sz w:val="26"/>
          <w:szCs w:val="26"/>
          <w:lang w:val="ro-RO"/>
        </w:rPr>
        <w:t>piața accesului cu ridicata la comunicații în bandă largă (Piaţa 5)</w:t>
      </w:r>
      <w:r w:rsidR="00B83DCE" w:rsidRPr="00D11E5F">
        <w:rPr>
          <w:rStyle w:val="longtext"/>
          <w:color w:val="000000" w:themeColor="text1"/>
          <w:sz w:val="26"/>
          <w:szCs w:val="26"/>
          <w:lang w:val="ro-RO"/>
        </w:rPr>
        <w:t>;</w:t>
      </w:r>
    </w:p>
    <w:p w:rsidR="008C61D8" w:rsidRPr="00D11E5F" w:rsidRDefault="008C61D8" w:rsidP="00C56FE9">
      <w:pPr>
        <w:pStyle w:val="ListParagraph"/>
        <w:numPr>
          <w:ilvl w:val="0"/>
          <w:numId w:val="27"/>
        </w:numPr>
        <w:ind w:left="0" w:firstLine="720"/>
        <w:jc w:val="both"/>
        <w:rPr>
          <w:rStyle w:val="longtext"/>
          <w:color w:val="000000" w:themeColor="text1"/>
          <w:sz w:val="26"/>
          <w:szCs w:val="26"/>
          <w:lang w:val="ro-RO"/>
        </w:rPr>
      </w:pPr>
      <w:r w:rsidRPr="00D11E5F">
        <w:rPr>
          <w:rStyle w:val="longtext"/>
          <w:color w:val="000000" w:themeColor="text1"/>
          <w:sz w:val="26"/>
          <w:szCs w:val="26"/>
          <w:lang w:val="ro-RO"/>
        </w:rPr>
        <w:t>pia</w:t>
      </w:r>
      <w:r w:rsidR="004B7599" w:rsidRPr="00D11E5F">
        <w:rPr>
          <w:rStyle w:val="longtext"/>
          <w:color w:val="000000" w:themeColor="text1"/>
          <w:sz w:val="26"/>
          <w:szCs w:val="26"/>
          <w:lang w:val="ro-RO"/>
        </w:rPr>
        <w:t>ț</w:t>
      </w:r>
      <w:r w:rsidRPr="00D11E5F">
        <w:rPr>
          <w:rStyle w:val="longtext"/>
          <w:color w:val="000000" w:themeColor="text1"/>
          <w:sz w:val="26"/>
          <w:szCs w:val="26"/>
          <w:lang w:val="ro-RO"/>
        </w:rPr>
        <w:t xml:space="preserve">a de </w:t>
      </w:r>
      <w:r w:rsidRPr="00D11E5F">
        <w:rPr>
          <w:rStyle w:val="longtext"/>
          <w:sz w:val="26"/>
          <w:szCs w:val="26"/>
          <w:lang w:val="ro-RO"/>
        </w:rPr>
        <w:t>furnizare cu ridicata a unor segmente terminale de linii închiriate, indiferent de tehnologia utilizată pentru punerea la dispoziţie de capacitate închiriată sau rezervată</w:t>
      </w:r>
      <w:r w:rsidR="00B83DCE" w:rsidRPr="00D11E5F">
        <w:rPr>
          <w:rStyle w:val="longtext"/>
          <w:sz w:val="26"/>
          <w:szCs w:val="26"/>
          <w:lang w:val="ro-RO"/>
        </w:rPr>
        <w:t xml:space="preserve"> </w:t>
      </w:r>
      <w:r w:rsidRPr="00D11E5F">
        <w:rPr>
          <w:rStyle w:val="longtext"/>
          <w:color w:val="000000" w:themeColor="text1"/>
          <w:sz w:val="26"/>
          <w:szCs w:val="26"/>
          <w:lang w:val="ro-RO"/>
        </w:rPr>
        <w:t>(Piaţa 6).</w:t>
      </w:r>
    </w:p>
    <w:p w:rsidR="004B7599" w:rsidRPr="00D11E5F" w:rsidRDefault="002C6191" w:rsidP="00F1424A">
      <w:pPr>
        <w:ind w:firstLine="540"/>
        <w:jc w:val="both"/>
        <w:rPr>
          <w:rStyle w:val="longtext"/>
          <w:color w:val="000000" w:themeColor="text1"/>
          <w:sz w:val="26"/>
          <w:szCs w:val="26"/>
          <w:lang w:val="ro-RO"/>
        </w:rPr>
      </w:pPr>
      <w:r w:rsidRPr="00D11E5F">
        <w:rPr>
          <w:rStyle w:val="longtext"/>
          <w:color w:val="000000" w:themeColor="text1"/>
          <w:sz w:val="26"/>
          <w:szCs w:val="26"/>
          <w:lang w:val="ro-RO"/>
        </w:rPr>
        <w:t>A</w:t>
      </w:r>
      <w:r w:rsidR="004B7599" w:rsidRPr="00D11E5F">
        <w:rPr>
          <w:rStyle w:val="longtext"/>
          <w:color w:val="000000" w:themeColor="text1"/>
          <w:sz w:val="26"/>
          <w:szCs w:val="26"/>
          <w:lang w:val="ro-RO"/>
        </w:rPr>
        <w:t xml:space="preserve">ceste piețe au fost identificate de către ANRCETI drept susceptibile reglementării preventive, </w:t>
      </w:r>
      <w:r w:rsidR="00C42ACF" w:rsidRPr="00D11E5F">
        <w:rPr>
          <w:rStyle w:val="longtext"/>
          <w:color w:val="000000" w:themeColor="text1"/>
          <w:sz w:val="26"/>
          <w:szCs w:val="26"/>
          <w:lang w:val="ro-RO"/>
        </w:rPr>
        <w:t xml:space="preserve">au fost identificați furnizorii cu putere semnificativă pe aceste piețe și impuse </w:t>
      </w:r>
      <w:r w:rsidR="00C42ACF" w:rsidRPr="00D11E5F">
        <w:rPr>
          <w:rStyle w:val="longtext"/>
          <w:color w:val="000000" w:themeColor="text1"/>
          <w:sz w:val="26"/>
          <w:szCs w:val="26"/>
          <w:lang w:val="ro-RO"/>
        </w:rPr>
        <w:lastRenderedPageBreak/>
        <w:t>obligații speciale preventive în sarcina acestor furnizori pentru remedierea problemelor concurențiale.</w:t>
      </w:r>
    </w:p>
    <w:p w:rsidR="00871C93" w:rsidRPr="00D11E5F" w:rsidRDefault="00871C93" w:rsidP="00F1424A">
      <w:pPr>
        <w:ind w:firstLine="540"/>
        <w:jc w:val="both"/>
        <w:rPr>
          <w:rStyle w:val="longtext"/>
          <w:color w:val="000000" w:themeColor="text1"/>
          <w:sz w:val="26"/>
          <w:szCs w:val="26"/>
          <w:lang w:val="ro-RO"/>
        </w:rPr>
      </w:pPr>
      <w:r w:rsidRPr="00D11E5F">
        <w:rPr>
          <w:rStyle w:val="longtext"/>
          <w:color w:val="000000" w:themeColor="text1"/>
          <w:sz w:val="26"/>
          <w:szCs w:val="26"/>
          <w:lang w:val="ro-RO"/>
        </w:rPr>
        <w:t>Recomandarea 2014/710/UE propune autorităților de reglementare o nouă abordare în</w:t>
      </w:r>
      <w:r w:rsidR="00B83DCE" w:rsidRPr="00D11E5F">
        <w:rPr>
          <w:rStyle w:val="longtext"/>
          <w:color w:val="000000" w:themeColor="text1"/>
          <w:sz w:val="26"/>
          <w:szCs w:val="26"/>
          <w:lang w:val="ro-RO"/>
        </w:rPr>
        <w:t xml:space="preserve"> </w:t>
      </w:r>
      <w:r w:rsidR="00D533C9" w:rsidRPr="00D11E5F">
        <w:rPr>
          <w:rStyle w:val="longtext"/>
          <w:color w:val="000000" w:themeColor="text1"/>
          <w:sz w:val="26"/>
          <w:szCs w:val="26"/>
          <w:lang w:val="ro-RO"/>
        </w:rPr>
        <w:t xml:space="preserve">ceea </w:t>
      </w:r>
      <w:r w:rsidR="00C42ACF" w:rsidRPr="00D11E5F">
        <w:rPr>
          <w:rStyle w:val="longtext"/>
          <w:color w:val="000000" w:themeColor="text1"/>
          <w:sz w:val="26"/>
          <w:szCs w:val="26"/>
          <w:lang w:val="ro-RO"/>
        </w:rPr>
        <w:t>ce privește</w:t>
      </w:r>
      <w:r w:rsidR="00B83DCE" w:rsidRPr="00D11E5F">
        <w:rPr>
          <w:rStyle w:val="longtext"/>
          <w:color w:val="000000" w:themeColor="text1"/>
          <w:sz w:val="26"/>
          <w:szCs w:val="26"/>
          <w:lang w:val="ro-RO"/>
        </w:rPr>
        <w:t xml:space="preserve"> </w:t>
      </w:r>
      <w:r w:rsidR="00DD49CB" w:rsidRPr="00D11E5F">
        <w:rPr>
          <w:rStyle w:val="longtext"/>
          <w:color w:val="000000" w:themeColor="text1"/>
          <w:sz w:val="26"/>
          <w:szCs w:val="26"/>
          <w:lang w:val="ro-RO"/>
        </w:rPr>
        <w:t xml:space="preserve">definirea și </w:t>
      </w:r>
      <w:r w:rsidRPr="00D11E5F">
        <w:rPr>
          <w:rStyle w:val="longtext"/>
          <w:color w:val="000000" w:themeColor="text1"/>
          <w:sz w:val="26"/>
          <w:szCs w:val="26"/>
          <w:lang w:val="ro-RO"/>
        </w:rPr>
        <w:t>analiza piețelor relevante</w:t>
      </w:r>
      <w:r w:rsidR="00C42ACF" w:rsidRPr="00D11E5F">
        <w:rPr>
          <w:rStyle w:val="longtext"/>
          <w:color w:val="000000" w:themeColor="text1"/>
          <w:sz w:val="26"/>
          <w:szCs w:val="26"/>
          <w:lang w:val="ro-RO"/>
        </w:rPr>
        <w:t xml:space="preserve"> în care sunt prezente</w:t>
      </w:r>
      <w:r w:rsidRPr="00D11E5F">
        <w:rPr>
          <w:rStyle w:val="longtext"/>
          <w:color w:val="000000" w:themeColor="text1"/>
          <w:sz w:val="26"/>
          <w:szCs w:val="26"/>
          <w:lang w:val="ro-RO"/>
        </w:rPr>
        <w:t xml:space="preserve"> servicii</w:t>
      </w:r>
      <w:r w:rsidR="00C42ACF" w:rsidRPr="00D11E5F">
        <w:rPr>
          <w:rStyle w:val="longtext"/>
          <w:color w:val="000000" w:themeColor="text1"/>
          <w:sz w:val="26"/>
          <w:szCs w:val="26"/>
          <w:lang w:val="ro-RO"/>
        </w:rPr>
        <w:t xml:space="preserve"> cu ridicata</w:t>
      </w:r>
      <w:r w:rsidRPr="00D11E5F">
        <w:rPr>
          <w:rStyle w:val="longtext"/>
          <w:color w:val="000000" w:themeColor="text1"/>
          <w:sz w:val="26"/>
          <w:szCs w:val="26"/>
          <w:lang w:val="ro-RO"/>
        </w:rPr>
        <w:t xml:space="preserve"> de acces la </w:t>
      </w:r>
      <w:r w:rsidR="00B83DCE" w:rsidRPr="00D11E5F">
        <w:rPr>
          <w:rStyle w:val="longtext"/>
          <w:color w:val="000000" w:themeColor="text1"/>
          <w:sz w:val="26"/>
          <w:szCs w:val="26"/>
          <w:lang w:val="ro-RO"/>
        </w:rPr>
        <w:t>puncte fixe</w:t>
      </w:r>
      <w:r w:rsidR="00C42ACF" w:rsidRPr="00D11E5F">
        <w:rPr>
          <w:rStyle w:val="longtext"/>
          <w:color w:val="000000" w:themeColor="text1"/>
          <w:sz w:val="26"/>
          <w:szCs w:val="26"/>
          <w:lang w:val="ro-RO"/>
        </w:rPr>
        <w:t>.</w:t>
      </w:r>
      <w:r w:rsidR="00B83DCE" w:rsidRPr="00D11E5F">
        <w:rPr>
          <w:rStyle w:val="longtext"/>
          <w:color w:val="000000" w:themeColor="text1"/>
          <w:sz w:val="26"/>
          <w:szCs w:val="26"/>
          <w:lang w:val="ro-RO"/>
        </w:rPr>
        <w:t xml:space="preserve"> </w:t>
      </w:r>
      <w:r w:rsidR="00C42ACF" w:rsidRPr="00D11E5F">
        <w:rPr>
          <w:rStyle w:val="longtext"/>
          <w:color w:val="000000" w:themeColor="text1"/>
          <w:sz w:val="26"/>
          <w:szCs w:val="26"/>
          <w:lang w:val="ro-RO"/>
        </w:rPr>
        <w:t>Aceste piețe au fost divizate convențional</w:t>
      </w:r>
      <w:r w:rsidRPr="00D11E5F">
        <w:rPr>
          <w:rStyle w:val="longtext"/>
          <w:color w:val="000000" w:themeColor="text1"/>
          <w:sz w:val="26"/>
          <w:szCs w:val="26"/>
          <w:lang w:val="ro-RO"/>
        </w:rPr>
        <w:t xml:space="preserve"> în:</w:t>
      </w:r>
    </w:p>
    <w:p w:rsidR="00871C93" w:rsidRPr="00D11E5F" w:rsidRDefault="00AA2D62" w:rsidP="00C56FE9">
      <w:pPr>
        <w:pStyle w:val="ListParagraph"/>
        <w:numPr>
          <w:ilvl w:val="0"/>
          <w:numId w:val="27"/>
        </w:numPr>
        <w:ind w:left="0" w:firstLine="720"/>
        <w:jc w:val="both"/>
        <w:rPr>
          <w:color w:val="000000" w:themeColor="text1"/>
          <w:sz w:val="26"/>
          <w:szCs w:val="26"/>
          <w:lang w:val="ro-RO"/>
        </w:rPr>
      </w:pPr>
      <w:r w:rsidRPr="00D11E5F">
        <w:rPr>
          <w:rStyle w:val="longtext"/>
          <w:b/>
          <w:color w:val="000000" w:themeColor="text1"/>
          <w:sz w:val="26"/>
          <w:szCs w:val="26"/>
          <w:lang w:val="ro-RO"/>
        </w:rPr>
        <w:t>Mass-market:</w:t>
      </w:r>
      <w:r w:rsidRPr="00D11E5F">
        <w:rPr>
          <w:rStyle w:val="longtext"/>
          <w:color w:val="000000" w:themeColor="text1"/>
          <w:sz w:val="26"/>
          <w:szCs w:val="26"/>
          <w:lang w:val="ro-RO"/>
        </w:rPr>
        <w:t xml:space="preserve"> </w:t>
      </w:r>
      <w:r w:rsidR="00871C93" w:rsidRPr="00D11E5F">
        <w:rPr>
          <w:rStyle w:val="longtext"/>
          <w:color w:val="000000" w:themeColor="text1"/>
          <w:sz w:val="26"/>
          <w:szCs w:val="26"/>
          <w:lang w:val="ro-RO"/>
        </w:rPr>
        <w:t>piețe relevante cu servicii de acces de larg consum</w:t>
      </w:r>
      <w:r w:rsidR="001F523E" w:rsidRPr="00D11E5F">
        <w:rPr>
          <w:rStyle w:val="longtext"/>
          <w:color w:val="000000" w:themeColor="text1"/>
          <w:sz w:val="26"/>
          <w:szCs w:val="26"/>
          <w:lang w:val="ro-RO"/>
        </w:rPr>
        <w:t>, în care piața 4</w:t>
      </w:r>
      <w:r w:rsidR="00A448FE" w:rsidRPr="00D11E5F">
        <w:rPr>
          <w:rStyle w:val="longtext"/>
          <w:color w:val="000000" w:themeColor="text1"/>
          <w:sz w:val="26"/>
          <w:szCs w:val="26"/>
          <w:lang w:val="ro-RO"/>
        </w:rPr>
        <w:t xml:space="preserve"> din Recomandarea 2007/879/CE</w:t>
      </w:r>
      <w:r w:rsidR="00B83DCE" w:rsidRPr="00D11E5F">
        <w:rPr>
          <w:rStyle w:val="longtext"/>
          <w:color w:val="000000" w:themeColor="text1"/>
          <w:sz w:val="26"/>
          <w:szCs w:val="26"/>
          <w:lang w:val="ro-RO"/>
        </w:rPr>
        <w:t xml:space="preserve"> </w:t>
      </w:r>
      <w:r w:rsidR="002C6191" w:rsidRPr="00D11E5F">
        <w:rPr>
          <w:rStyle w:val="longtext"/>
          <w:color w:val="000000" w:themeColor="text1"/>
          <w:sz w:val="26"/>
          <w:szCs w:val="26"/>
          <w:lang w:val="ro-RO"/>
        </w:rPr>
        <w:t xml:space="preserve">a fost redefinită în </w:t>
      </w:r>
      <w:r w:rsidR="001F523E" w:rsidRPr="00D11E5F">
        <w:rPr>
          <w:rStyle w:val="longtext"/>
          <w:color w:val="000000" w:themeColor="text1"/>
          <w:sz w:val="26"/>
          <w:szCs w:val="26"/>
          <w:lang w:val="ro-RO"/>
        </w:rPr>
        <w:t>piața</w:t>
      </w:r>
      <w:r w:rsidR="002C6191" w:rsidRPr="00D11E5F">
        <w:rPr>
          <w:rStyle w:val="longtext"/>
          <w:color w:val="000000" w:themeColor="text1"/>
          <w:sz w:val="26"/>
          <w:szCs w:val="26"/>
          <w:lang w:val="ro-RO"/>
        </w:rPr>
        <w:t xml:space="preserve"> de</w:t>
      </w:r>
      <w:r w:rsidR="009C10C7" w:rsidRPr="00D11E5F">
        <w:rPr>
          <w:rStyle w:val="longtext"/>
          <w:color w:val="000000" w:themeColor="text1"/>
          <w:sz w:val="26"/>
          <w:szCs w:val="26"/>
          <w:lang w:val="ro-RO"/>
        </w:rPr>
        <w:t xml:space="preserve"> </w:t>
      </w:r>
      <w:r w:rsidR="001F523E" w:rsidRPr="00D11E5F">
        <w:rPr>
          <w:sz w:val="26"/>
          <w:szCs w:val="26"/>
          <w:lang w:val="ro-RO"/>
        </w:rPr>
        <w:t>furnizare cu ridicata de servicii de acces local la puncte fixe</w:t>
      </w:r>
      <w:r w:rsidR="002C6191" w:rsidRPr="00D11E5F">
        <w:rPr>
          <w:sz w:val="26"/>
          <w:szCs w:val="26"/>
          <w:lang w:val="ro-RO"/>
        </w:rPr>
        <w:t xml:space="preserve"> (</w:t>
      </w:r>
      <w:r w:rsidR="002C6191" w:rsidRPr="00D11E5F">
        <w:rPr>
          <w:rStyle w:val="longtext"/>
          <w:color w:val="000000" w:themeColor="text1"/>
          <w:sz w:val="26"/>
          <w:szCs w:val="26"/>
          <w:lang w:val="ro-RO"/>
        </w:rPr>
        <w:t>Piața 3a</w:t>
      </w:r>
      <w:r w:rsidR="002C6191" w:rsidRPr="00D11E5F">
        <w:rPr>
          <w:sz w:val="26"/>
          <w:szCs w:val="26"/>
          <w:lang w:val="ro-RO"/>
        </w:rPr>
        <w:t>)</w:t>
      </w:r>
      <w:r w:rsidR="001F523E" w:rsidRPr="00D11E5F">
        <w:rPr>
          <w:sz w:val="26"/>
          <w:szCs w:val="26"/>
          <w:lang w:val="ro-RO"/>
        </w:rPr>
        <w:t>, iar piața 5</w:t>
      </w:r>
      <w:r w:rsidR="00A448FE" w:rsidRPr="00D11E5F">
        <w:rPr>
          <w:sz w:val="26"/>
          <w:szCs w:val="26"/>
          <w:lang w:val="ro-RO"/>
        </w:rPr>
        <w:t xml:space="preserve"> din Recomandarea 2007/879/CE</w:t>
      </w:r>
      <w:r w:rsidR="00B83DCE" w:rsidRPr="00D11E5F">
        <w:rPr>
          <w:sz w:val="26"/>
          <w:szCs w:val="26"/>
          <w:lang w:val="ro-RO"/>
        </w:rPr>
        <w:t xml:space="preserve"> </w:t>
      </w:r>
      <w:r w:rsidR="002C6191" w:rsidRPr="00D11E5F">
        <w:rPr>
          <w:sz w:val="26"/>
          <w:szCs w:val="26"/>
          <w:lang w:val="ro-RO"/>
        </w:rPr>
        <w:t xml:space="preserve">a fost redefinită în </w:t>
      </w:r>
      <w:r w:rsidR="001F523E" w:rsidRPr="00D11E5F">
        <w:rPr>
          <w:sz w:val="26"/>
          <w:szCs w:val="26"/>
          <w:lang w:val="ro-RO"/>
        </w:rPr>
        <w:t xml:space="preserve">piața </w:t>
      </w:r>
      <w:r w:rsidR="002C6191" w:rsidRPr="00D11E5F">
        <w:rPr>
          <w:sz w:val="26"/>
          <w:szCs w:val="26"/>
          <w:lang w:val="ro-RO"/>
        </w:rPr>
        <w:t>de</w:t>
      </w:r>
      <w:r w:rsidR="001F523E" w:rsidRPr="00D11E5F">
        <w:rPr>
          <w:sz w:val="26"/>
          <w:szCs w:val="26"/>
          <w:lang w:val="ro-RO"/>
        </w:rPr>
        <w:t xml:space="preserve"> furnizare cu ridicata de servicii de acces central la puncte fixe</w:t>
      </w:r>
      <w:r w:rsidR="002C6191" w:rsidRPr="00D11E5F">
        <w:rPr>
          <w:sz w:val="26"/>
          <w:szCs w:val="26"/>
          <w:lang w:val="ro-RO"/>
        </w:rPr>
        <w:t xml:space="preserve"> </w:t>
      </w:r>
      <w:r w:rsidR="00B83DCE" w:rsidRPr="00D11E5F">
        <w:rPr>
          <w:sz w:val="26"/>
          <w:szCs w:val="26"/>
          <w:lang w:val="ro-RO"/>
        </w:rPr>
        <w:t xml:space="preserve">pentru produse de larg consum </w:t>
      </w:r>
      <w:r w:rsidR="002C6191" w:rsidRPr="00D11E5F">
        <w:rPr>
          <w:sz w:val="26"/>
          <w:szCs w:val="26"/>
          <w:lang w:val="ro-RO"/>
        </w:rPr>
        <w:t>(Piața 3b)</w:t>
      </w:r>
      <w:r w:rsidR="001F523E" w:rsidRPr="00D11E5F">
        <w:rPr>
          <w:sz w:val="26"/>
          <w:szCs w:val="26"/>
          <w:lang w:val="ro-RO"/>
        </w:rPr>
        <w:t>; și</w:t>
      </w:r>
    </w:p>
    <w:p w:rsidR="001F523E" w:rsidRPr="00D11E5F" w:rsidRDefault="00AA2D62" w:rsidP="00C56FE9">
      <w:pPr>
        <w:pStyle w:val="ListParagraph"/>
        <w:numPr>
          <w:ilvl w:val="0"/>
          <w:numId w:val="27"/>
        </w:numPr>
        <w:ind w:left="0" w:firstLine="720"/>
        <w:jc w:val="both"/>
        <w:rPr>
          <w:rStyle w:val="longtext"/>
          <w:color w:val="000000" w:themeColor="text1"/>
          <w:sz w:val="26"/>
          <w:szCs w:val="26"/>
          <w:lang w:val="ro-RO"/>
        </w:rPr>
      </w:pPr>
      <w:proofErr w:type="spellStart"/>
      <w:r w:rsidRPr="00D11E5F">
        <w:rPr>
          <w:rStyle w:val="longtext"/>
          <w:b/>
          <w:color w:val="000000" w:themeColor="text1"/>
          <w:sz w:val="26"/>
          <w:szCs w:val="26"/>
          <w:lang w:val="ro-RO"/>
        </w:rPr>
        <w:t>High-quality</w:t>
      </w:r>
      <w:proofErr w:type="spellEnd"/>
      <w:r w:rsidR="00B83DCE" w:rsidRPr="00D11E5F">
        <w:rPr>
          <w:rStyle w:val="longtext"/>
          <w:b/>
          <w:color w:val="000000" w:themeColor="text1"/>
          <w:sz w:val="26"/>
          <w:szCs w:val="26"/>
          <w:lang w:val="ro-RO"/>
        </w:rPr>
        <w:t xml:space="preserve"> </w:t>
      </w:r>
      <w:proofErr w:type="spellStart"/>
      <w:r w:rsidRPr="00D11E5F">
        <w:rPr>
          <w:rStyle w:val="longtext"/>
          <w:b/>
          <w:color w:val="000000" w:themeColor="text1"/>
          <w:sz w:val="26"/>
          <w:szCs w:val="26"/>
          <w:lang w:val="ro-RO"/>
        </w:rPr>
        <w:t>acce</w:t>
      </w:r>
      <w:r w:rsidR="00A376FB" w:rsidRPr="00D11E5F">
        <w:rPr>
          <w:rStyle w:val="longtext"/>
          <w:b/>
          <w:color w:val="000000" w:themeColor="text1"/>
          <w:sz w:val="26"/>
          <w:szCs w:val="26"/>
          <w:lang w:val="ro-RO"/>
        </w:rPr>
        <w:t>s</w:t>
      </w:r>
      <w:r w:rsidRPr="00D11E5F">
        <w:rPr>
          <w:rStyle w:val="longtext"/>
          <w:b/>
          <w:color w:val="000000" w:themeColor="text1"/>
          <w:sz w:val="26"/>
          <w:szCs w:val="26"/>
          <w:lang w:val="ro-RO"/>
        </w:rPr>
        <w:t>s</w:t>
      </w:r>
      <w:proofErr w:type="spellEnd"/>
      <w:r w:rsidRPr="00D11E5F">
        <w:rPr>
          <w:rStyle w:val="longtext"/>
          <w:b/>
          <w:color w:val="000000" w:themeColor="text1"/>
          <w:sz w:val="26"/>
          <w:szCs w:val="26"/>
          <w:lang w:val="ro-RO"/>
        </w:rPr>
        <w:t>:</w:t>
      </w:r>
      <w:r w:rsidRPr="00D11E5F">
        <w:rPr>
          <w:rStyle w:val="longtext"/>
          <w:color w:val="000000" w:themeColor="text1"/>
          <w:sz w:val="26"/>
          <w:szCs w:val="26"/>
          <w:lang w:val="ro-RO"/>
        </w:rPr>
        <w:t xml:space="preserve"> </w:t>
      </w:r>
      <w:r w:rsidR="001F523E" w:rsidRPr="00D11E5F">
        <w:rPr>
          <w:rStyle w:val="longtext"/>
          <w:color w:val="000000" w:themeColor="text1"/>
          <w:sz w:val="26"/>
          <w:szCs w:val="26"/>
          <w:lang w:val="ro-RO"/>
        </w:rPr>
        <w:t>piaț</w:t>
      </w:r>
      <w:r w:rsidR="00A448FE" w:rsidRPr="00D11E5F">
        <w:rPr>
          <w:rStyle w:val="longtext"/>
          <w:color w:val="000000" w:themeColor="text1"/>
          <w:sz w:val="26"/>
          <w:szCs w:val="26"/>
          <w:lang w:val="ro-RO"/>
        </w:rPr>
        <w:t>ă</w:t>
      </w:r>
      <w:r w:rsidR="001F523E" w:rsidRPr="00D11E5F">
        <w:rPr>
          <w:rStyle w:val="longtext"/>
          <w:color w:val="000000" w:themeColor="text1"/>
          <w:sz w:val="26"/>
          <w:szCs w:val="26"/>
          <w:lang w:val="ro-RO"/>
        </w:rPr>
        <w:t xml:space="preserve"> relevantă cu servicii de acces de înaltă calitate, unde piața 6</w:t>
      </w:r>
      <w:r w:rsidR="00A448FE" w:rsidRPr="00D11E5F">
        <w:rPr>
          <w:rStyle w:val="longtext"/>
          <w:color w:val="000000" w:themeColor="text1"/>
          <w:sz w:val="26"/>
          <w:szCs w:val="26"/>
          <w:lang w:val="ro-RO"/>
        </w:rPr>
        <w:t xml:space="preserve"> din Recomandarea 2007/879/CE</w:t>
      </w:r>
      <w:r w:rsidR="00B83DCE" w:rsidRPr="00D11E5F">
        <w:rPr>
          <w:rStyle w:val="longtext"/>
          <w:color w:val="000000" w:themeColor="text1"/>
          <w:sz w:val="26"/>
          <w:szCs w:val="26"/>
          <w:lang w:val="ro-RO"/>
        </w:rPr>
        <w:t xml:space="preserve"> </w:t>
      </w:r>
      <w:r w:rsidR="002C6191" w:rsidRPr="00D11E5F">
        <w:rPr>
          <w:rStyle w:val="longtext"/>
          <w:color w:val="000000" w:themeColor="text1"/>
          <w:sz w:val="26"/>
          <w:szCs w:val="26"/>
          <w:lang w:val="ro-RO"/>
        </w:rPr>
        <w:t xml:space="preserve">a fost redefinită în </w:t>
      </w:r>
      <w:r w:rsidR="001F523E" w:rsidRPr="00D11E5F">
        <w:rPr>
          <w:rStyle w:val="longtext"/>
          <w:color w:val="000000" w:themeColor="text1"/>
          <w:sz w:val="26"/>
          <w:szCs w:val="26"/>
          <w:lang w:val="ro-RO"/>
        </w:rPr>
        <w:t xml:space="preserve">piața </w:t>
      </w:r>
      <w:r w:rsidR="002C6191" w:rsidRPr="00D11E5F">
        <w:rPr>
          <w:rStyle w:val="longtext"/>
          <w:color w:val="000000" w:themeColor="text1"/>
          <w:sz w:val="26"/>
          <w:szCs w:val="26"/>
          <w:lang w:val="ro-RO"/>
        </w:rPr>
        <w:t>de</w:t>
      </w:r>
      <w:r w:rsidR="001F523E" w:rsidRPr="00D11E5F">
        <w:rPr>
          <w:rStyle w:val="longtext"/>
          <w:color w:val="000000" w:themeColor="text1"/>
          <w:sz w:val="26"/>
          <w:szCs w:val="26"/>
          <w:lang w:val="ro-RO"/>
        </w:rPr>
        <w:t xml:space="preserve"> furnizarea cu ridicata a serviciilor de acces de înaltă calitate la puncte fixe</w:t>
      </w:r>
      <w:r w:rsidR="002C6191" w:rsidRPr="00D11E5F">
        <w:rPr>
          <w:rStyle w:val="longtext"/>
          <w:color w:val="000000" w:themeColor="text1"/>
          <w:sz w:val="26"/>
          <w:szCs w:val="26"/>
          <w:lang w:val="ro-RO"/>
        </w:rPr>
        <w:t xml:space="preserve"> (Piața 4)</w:t>
      </w:r>
      <w:r w:rsidR="001F523E" w:rsidRPr="00D11E5F">
        <w:rPr>
          <w:rStyle w:val="longtext"/>
          <w:color w:val="000000" w:themeColor="text1"/>
          <w:sz w:val="26"/>
          <w:szCs w:val="26"/>
          <w:lang w:val="ro-RO"/>
        </w:rPr>
        <w:t>.</w:t>
      </w:r>
    </w:p>
    <w:p w:rsidR="006567C5" w:rsidRPr="00D11E5F" w:rsidRDefault="00DD49CB" w:rsidP="00C56FE9">
      <w:pPr>
        <w:ind w:firstLine="720"/>
        <w:jc w:val="both"/>
        <w:rPr>
          <w:rStyle w:val="longtext"/>
          <w:color w:val="000000" w:themeColor="text1"/>
          <w:sz w:val="26"/>
          <w:szCs w:val="26"/>
          <w:lang w:val="ro-RO"/>
        </w:rPr>
      </w:pPr>
      <w:r w:rsidRPr="00D11E5F">
        <w:rPr>
          <w:rStyle w:val="longtext"/>
          <w:color w:val="000000" w:themeColor="text1"/>
          <w:sz w:val="26"/>
          <w:szCs w:val="26"/>
          <w:lang w:val="ro-RO"/>
        </w:rPr>
        <w:t>Nota explicativă la Recomandarea 2014/710/UE menționează că</w:t>
      </w:r>
      <w:r w:rsidR="00B83DCE" w:rsidRPr="00D11E5F">
        <w:rPr>
          <w:rStyle w:val="longtext"/>
          <w:color w:val="000000" w:themeColor="text1"/>
          <w:sz w:val="26"/>
          <w:szCs w:val="26"/>
          <w:lang w:val="ro-RO"/>
        </w:rPr>
        <w:t xml:space="preserve"> </w:t>
      </w:r>
      <w:r w:rsidRPr="00D11E5F">
        <w:rPr>
          <w:rStyle w:val="longtext"/>
          <w:color w:val="000000" w:themeColor="text1"/>
          <w:sz w:val="26"/>
          <w:szCs w:val="26"/>
          <w:lang w:val="ro-RO"/>
        </w:rPr>
        <w:t>divizarea dată a fost oportună urmare a analizei cererii</w:t>
      </w:r>
      <w:r w:rsidR="008B5A56" w:rsidRPr="00D11E5F">
        <w:rPr>
          <w:rStyle w:val="longtext"/>
          <w:color w:val="000000" w:themeColor="text1"/>
          <w:sz w:val="26"/>
          <w:szCs w:val="26"/>
          <w:lang w:val="ro-RO"/>
        </w:rPr>
        <w:t xml:space="preserve"> serviciilor de acces la puncte fixe atât pe piața cu ridicata, cât și pe piața cu amănuntul. Analiza efectuată a demonstrat că există o diferență semnificativă</w:t>
      </w:r>
      <w:r w:rsidR="00BA36D5" w:rsidRPr="00D11E5F">
        <w:rPr>
          <w:rStyle w:val="longtext"/>
          <w:color w:val="000000" w:themeColor="text1"/>
          <w:sz w:val="26"/>
          <w:szCs w:val="26"/>
          <w:lang w:val="ro-RO"/>
        </w:rPr>
        <w:t xml:space="preserve"> între</w:t>
      </w:r>
      <w:r w:rsidR="008B5A56" w:rsidRPr="00D11E5F">
        <w:rPr>
          <w:rStyle w:val="longtext"/>
          <w:color w:val="000000" w:themeColor="text1"/>
          <w:sz w:val="26"/>
          <w:szCs w:val="26"/>
          <w:lang w:val="ro-RO"/>
        </w:rPr>
        <w:t xml:space="preserve"> caracteristicile produselor solicitate de utilizatorii finali persoane fizice </w:t>
      </w:r>
      <w:r w:rsidR="00B83DCE" w:rsidRPr="00D11E5F">
        <w:rPr>
          <w:sz w:val="26"/>
          <w:szCs w:val="26"/>
          <w:lang w:val="ro-RO"/>
        </w:rPr>
        <w:t>și anumite persoane juridice (de obicei companii mici și mijlocii) pe de o parte și persoane juridice (de obicei companii mari cu mai multe filiale/subdiviziuni dispersate teritorial) cu necesități specifice (produse cu caracteristici de înaltă calitate cel mai des necesare pentru conectarea subdiviziunilor/filialelor companiilor mari) pe de altă parte</w:t>
      </w:r>
      <w:r w:rsidR="008B5A56" w:rsidRPr="00D11E5F">
        <w:rPr>
          <w:rStyle w:val="longtext"/>
          <w:color w:val="000000" w:themeColor="text1"/>
          <w:sz w:val="26"/>
          <w:szCs w:val="26"/>
          <w:lang w:val="ro-RO"/>
        </w:rPr>
        <w:t>.</w:t>
      </w:r>
    </w:p>
    <w:p w:rsidR="000F4A23" w:rsidRPr="00D11E5F" w:rsidRDefault="00BA36D5" w:rsidP="00C56FE9">
      <w:pPr>
        <w:ind w:firstLine="720"/>
        <w:jc w:val="both"/>
        <w:rPr>
          <w:rStyle w:val="longtext"/>
          <w:color w:val="000000" w:themeColor="text1"/>
          <w:sz w:val="26"/>
          <w:szCs w:val="26"/>
          <w:lang w:val="ro-RO"/>
        </w:rPr>
      </w:pPr>
      <w:r w:rsidRPr="00D11E5F">
        <w:rPr>
          <w:rStyle w:val="longtext"/>
          <w:color w:val="000000" w:themeColor="text1"/>
          <w:sz w:val="26"/>
          <w:szCs w:val="26"/>
          <w:lang w:val="ro-RO"/>
        </w:rPr>
        <w:t xml:space="preserve">La nivelul pieței cu amănuntul, pentru a satisface cererea utilizatorilor persoane juridice </w:t>
      </w:r>
      <w:r w:rsidR="006567C5" w:rsidRPr="00D11E5F">
        <w:rPr>
          <w:rStyle w:val="longtext"/>
          <w:color w:val="000000" w:themeColor="text1"/>
          <w:sz w:val="26"/>
          <w:szCs w:val="26"/>
          <w:lang w:val="ro-RO"/>
        </w:rPr>
        <w:t>cu</w:t>
      </w:r>
      <w:r w:rsidRPr="00D11E5F">
        <w:rPr>
          <w:rStyle w:val="longtext"/>
          <w:color w:val="000000" w:themeColor="text1"/>
          <w:sz w:val="26"/>
          <w:szCs w:val="26"/>
          <w:lang w:val="ro-RO"/>
        </w:rPr>
        <w:t xml:space="preserve"> servicii de acces de înaltă calitate </w:t>
      </w:r>
      <w:r w:rsidR="006567C5" w:rsidRPr="00D11E5F">
        <w:rPr>
          <w:rStyle w:val="longtext"/>
          <w:color w:val="000000" w:themeColor="text1"/>
          <w:sz w:val="26"/>
          <w:szCs w:val="26"/>
          <w:lang w:val="ro-RO"/>
        </w:rPr>
        <w:t>la un punct fix (foarte des utilizate pentru conectarea subdiviziunilor/filialelor)</w:t>
      </w:r>
      <w:r w:rsidRPr="00D11E5F">
        <w:rPr>
          <w:rStyle w:val="longtext"/>
          <w:color w:val="000000" w:themeColor="text1"/>
          <w:sz w:val="26"/>
          <w:szCs w:val="26"/>
          <w:lang w:val="ro-RO"/>
        </w:rPr>
        <w:t>, furnizorii alternativi</w:t>
      </w:r>
      <w:r w:rsidR="00227AB5" w:rsidRPr="00D11E5F">
        <w:rPr>
          <w:rStyle w:val="longtext"/>
          <w:color w:val="000000" w:themeColor="text1"/>
          <w:sz w:val="26"/>
          <w:szCs w:val="26"/>
          <w:lang w:val="ro-RO"/>
        </w:rPr>
        <w:t xml:space="preserve"> </w:t>
      </w:r>
      <w:r w:rsidR="00201977" w:rsidRPr="00D11E5F">
        <w:rPr>
          <w:rStyle w:val="longtext"/>
          <w:color w:val="000000" w:themeColor="text1"/>
          <w:sz w:val="26"/>
          <w:szCs w:val="26"/>
          <w:lang w:val="ro-RO"/>
        </w:rPr>
        <w:t xml:space="preserve">pot utiliza </w:t>
      </w:r>
      <w:r w:rsidR="006567C5" w:rsidRPr="00D11E5F">
        <w:rPr>
          <w:rStyle w:val="longtext"/>
          <w:color w:val="000000" w:themeColor="text1"/>
          <w:sz w:val="26"/>
          <w:szCs w:val="26"/>
          <w:lang w:val="ro-RO"/>
        </w:rPr>
        <w:t>propri</w:t>
      </w:r>
      <w:r w:rsidR="00201977" w:rsidRPr="00D11E5F">
        <w:rPr>
          <w:rStyle w:val="longtext"/>
          <w:color w:val="000000" w:themeColor="text1"/>
          <w:sz w:val="26"/>
          <w:szCs w:val="26"/>
          <w:lang w:val="ro-RO"/>
        </w:rPr>
        <w:t>a</w:t>
      </w:r>
      <w:r w:rsidR="00227AB5" w:rsidRPr="00D11E5F">
        <w:rPr>
          <w:rStyle w:val="longtext"/>
          <w:color w:val="000000" w:themeColor="text1"/>
          <w:sz w:val="26"/>
          <w:szCs w:val="26"/>
          <w:lang w:val="ro-RO"/>
        </w:rPr>
        <w:t xml:space="preserve"> </w:t>
      </w:r>
      <w:r w:rsidR="00201977" w:rsidRPr="00D11E5F">
        <w:rPr>
          <w:rStyle w:val="longtext"/>
          <w:color w:val="000000" w:themeColor="text1"/>
          <w:sz w:val="26"/>
          <w:szCs w:val="26"/>
          <w:lang w:val="ro-RO"/>
        </w:rPr>
        <w:t xml:space="preserve">rețea sau să </w:t>
      </w:r>
      <w:r w:rsidR="00BE6406" w:rsidRPr="00D11E5F">
        <w:rPr>
          <w:rStyle w:val="longtext"/>
          <w:color w:val="000000" w:themeColor="text1"/>
          <w:sz w:val="26"/>
          <w:szCs w:val="26"/>
          <w:lang w:val="ro-RO"/>
        </w:rPr>
        <w:t>achiziționez</w:t>
      </w:r>
      <w:r w:rsidR="00201977" w:rsidRPr="00D11E5F">
        <w:rPr>
          <w:rStyle w:val="longtext"/>
          <w:color w:val="000000" w:themeColor="text1"/>
          <w:sz w:val="26"/>
          <w:szCs w:val="26"/>
          <w:lang w:val="ro-RO"/>
        </w:rPr>
        <w:t>e</w:t>
      </w:r>
      <w:r w:rsidR="00BE6406" w:rsidRPr="00D11E5F">
        <w:rPr>
          <w:rStyle w:val="longtext"/>
          <w:color w:val="000000" w:themeColor="text1"/>
          <w:sz w:val="26"/>
          <w:szCs w:val="26"/>
          <w:lang w:val="ro-RO"/>
        </w:rPr>
        <w:t xml:space="preserve"> produse de acces la nivelul pieței cu ridicata, acestea fiind</w:t>
      </w:r>
      <w:r w:rsidR="00201977" w:rsidRPr="00D11E5F">
        <w:rPr>
          <w:rStyle w:val="longtext"/>
          <w:color w:val="000000" w:themeColor="text1"/>
          <w:sz w:val="26"/>
          <w:szCs w:val="26"/>
          <w:lang w:val="ro-RO"/>
        </w:rPr>
        <w:t xml:space="preserve"> de obicei</w:t>
      </w:r>
      <w:r w:rsidR="00BE6406" w:rsidRPr="00D11E5F">
        <w:rPr>
          <w:rStyle w:val="longtext"/>
          <w:color w:val="000000" w:themeColor="text1"/>
          <w:sz w:val="26"/>
          <w:szCs w:val="26"/>
          <w:lang w:val="ro-RO"/>
        </w:rPr>
        <w:t xml:space="preserve"> segmentele terminale de linii închiriate (bazate pe interfețe tradiționale și alternative) sau alte produse de pe piața cu ridicata care permit furnizarea serviciilor de acces de înaltă calitate la puncte fixe pe piața cu amănuntul.</w:t>
      </w:r>
    </w:p>
    <w:p w:rsidR="000F4A23" w:rsidRPr="00D11E5F" w:rsidRDefault="00AE5595" w:rsidP="00C56FE9">
      <w:pPr>
        <w:ind w:firstLine="720"/>
        <w:jc w:val="both"/>
        <w:rPr>
          <w:color w:val="000000" w:themeColor="text1"/>
          <w:sz w:val="26"/>
          <w:szCs w:val="26"/>
          <w:lang w:val="ro-RO"/>
        </w:rPr>
      </w:pPr>
      <w:r w:rsidRPr="00D11E5F">
        <w:rPr>
          <w:sz w:val="26"/>
          <w:szCs w:val="26"/>
          <w:lang w:val="ro-RO"/>
        </w:rPr>
        <w:t>Cu privire la natura pieței furnizării cu ridicata a accesului de înaltă calitate la puncte fixe Nota explicativă la Recomandarea 2014/710/UE constată următoarele</w:t>
      </w:r>
      <w:r w:rsidR="000F4A23" w:rsidRPr="00D11E5F">
        <w:rPr>
          <w:color w:val="000000" w:themeColor="text1"/>
          <w:sz w:val="26"/>
          <w:szCs w:val="26"/>
          <w:lang w:val="ro-RO"/>
        </w:rPr>
        <w:t>:</w:t>
      </w:r>
    </w:p>
    <w:p w:rsidR="00AE5595" w:rsidRPr="00D11E5F" w:rsidRDefault="00AE5595" w:rsidP="00C56FE9">
      <w:pPr>
        <w:ind w:firstLine="720"/>
        <w:jc w:val="both"/>
        <w:rPr>
          <w:color w:val="000000" w:themeColor="text1"/>
          <w:sz w:val="26"/>
          <w:szCs w:val="26"/>
          <w:lang w:val="ro-RO"/>
        </w:rPr>
      </w:pPr>
    </w:p>
    <w:p w:rsidR="000F4A23" w:rsidRPr="00D11E5F" w:rsidRDefault="00057FE6" w:rsidP="000F4A23">
      <w:pPr>
        <w:ind w:firstLine="540"/>
        <w:jc w:val="both"/>
        <w:rPr>
          <w:color w:val="000000" w:themeColor="text1"/>
          <w:sz w:val="26"/>
          <w:szCs w:val="26"/>
          <w:lang w:val="ro-RO"/>
        </w:rPr>
      </w:pPr>
      <w:r w:rsidRPr="00D11E5F">
        <w:rPr>
          <w:i/>
          <w:color w:val="000000" w:themeColor="text1"/>
          <w:sz w:val="26"/>
          <w:szCs w:val="26"/>
          <w:lang w:val="ro-RO"/>
        </w:rPr>
        <w:t>„...</w:t>
      </w:r>
      <w:r w:rsidR="000F4A23" w:rsidRPr="00D11E5F">
        <w:rPr>
          <w:i/>
          <w:color w:val="000000" w:themeColor="text1"/>
          <w:sz w:val="26"/>
          <w:szCs w:val="26"/>
          <w:lang w:val="ro-RO"/>
        </w:rPr>
        <w:t>o piață</w:t>
      </w:r>
      <w:r w:rsidR="00F31906" w:rsidRPr="00D11E5F">
        <w:rPr>
          <w:i/>
          <w:color w:val="000000" w:themeColor="text1"/>
          <w:sz w:val="26"/>
          <w:szCs w:val="26"/>
          <w:lang w:val="ro-RO"/>
        </w:rPr>
        <w:t xml:space="preserve"> de furnizare</w:t>
      </w:r>
      <w:r w:rsidR="000F4A23" w:rsidRPr="00D11E5F">
        <w:rPr>
          <w:i/>
          <w:color w:val="000000" w:themeColor="text1"/>
          <w:sz w:val="26"/>
          <w:szCs w:val="26"/>
          <w:lang w:val="ro-RO"/>
        </w:rPr>
        <w:t xml:space="preserve"> cu ridicata a accesului de înaltă calitate include o gamă mai largă de produse de acces, necesare pentru a satisface cererea furnizorilor-solicitanți pe piața cu ridicata (și, ca rezultat, cererea pe piața cu amănuntul a persoanelor juridice) și care prezintă caracteristici ..... cum ar fi: (i) disponibilitate garantată și calitatea înaltă a serviciilor în toate circumstanțele, inclusiv acorduri privind nivelul de calitate</w:t>
      </w:r>
      <w:r w:rsidR="00AE6E5D" w:rsidRPr="00D11E5F">
        <w:rPr>
          <w:i/>
          <w:color w:val="000000" w:themeColor="text1"/>
          <w:sz w:val="26"/>
          <w:szCs w:val="26"/>
          <w:lang w:val="ro-RO"/>
        </w:rPr>
        <w:t xml:space="preserve"> a serviciului</w:t>
      </w:r>
      <w:r w:rsidR="000F4A23" w:rsidRPr="00D11E5F">
        <w:rPr>
          <w:i/>
          <w:color w:val="000000" w:themeColor="text1"/>
          <w:sz w:val="26"/>
          <w:szCs w:val="26"/>
          <w:lang w:val="ro-RO"/>
        </w:rPr>
        <w:t xml:space="preserve"> (SLA - Service </w:t>
      </w:r>
      <w:proofErr w:type="spellStart"/>
      <w:r w:rsidR="000F4A23" w:rsidRPr="00D11E5F">
        <w:rPr>
          <w:i/>
          <w:color w:val="000000" w:themeColor="text1"/>
          <w:sz w:val="26"/>
          <w:szCs w:val="26"/>
          <w:lang w:val="ro-RO"/>
        </w:rPr>
        <w:t>Level</w:t>
      </w:r>
      <w:proofErr w:type="spellEnd"/>
      <w:r w:rsidR="000F4A23" w:rsidRPr="00D11E5F">
        <w:rPr>
          <w:i/>
          <w:color w:val="000000" w:themeColor="text1"/>
          <w:sz w:val="26"/>
          <w:szCs w:val="26"/>
          <w:lang w:val="ro-RO"/>
        </w:rPr>
        <w:t xml:space="preserve"> Agreement), suport clienți în regim 24/7, timp scurt de remediere a defecțiunilor tehnice și redundanță, caracteristici adresate, de obicei, nevoilor utilizatorilor </w:t>
      </w:r>
      <w:r w:rsidR="00B94EE9" w:rsidRPr="00D11E5F">
        <w:rPr>
          <w:i/>
          <w:color w:val="000000" w:themeColor="text1"/>
          <w:sz w:val="26"/>
          <w:szCs w:val="26"/>
          <w:lang w:val="ro-RO"/>
        </w:rPr>
        <w:t xml:space="preserve">finali </w:t>
      </w:r>
      <w:r w:rsidR="000F4A23" w:rsidRPr="00D11E5F">
        <w:rPr>
          <w:i/>
          <w:color w:val="000000" w:themeColor="text1"/>
          <w:sz w:val="26"/>
          <w:szCs w:val="26"/>
          <w:lang w:val="ro-RO"/>
        </w:rPr>
        <w:t>perso</w:t>
      </w:r>
      <w:r w:rsidR="00F31906" w:rsidRPr="00D11E5F">
        <w:rPr>
          <w:i/>
          <w:color w:val="000000" w:themeColor="text1"/>
          <w:sz w:val="26"/>
          <w:szCs w:val="26"/>
          <w:lang w:val="ro-RO"/>
        </w:rPr>
        <w:t>a</w:t>
      </w:r>
      <w:r w:rsidR="000F4A23" w:rsidRPr="00D11E5F">
        <w:rPr>
          <w:i/>
          <w:color w:val="000000" w:themeColor="text1"/>
          <w:sz w:val="26"/>
          <w:szCs w:val="26"/>
          <w:lang w:val="ro-RO"/>
        </w:rPr>
        <w:t xml:space="preserve">ne juridice mari; (ii) gestionare calitativă a rețelei, inclusiv a </w:t>
      </w:r>
      <w:proofErr w:type="spellStart"/>
      <w:r w:rsidR="000F4A23" w:rsidRPr="00D11E5F">
        <w:rPr>
          <w:i/>
          <w:color w:val="000000" w:themeColor="text1"/>
          <w:sz w:val="26"/>
          <w:szCs w:val="26"/>
          <w:lang w:val="ro-RO"/>
        </w:rPr>
        <w:t>backhaul-ului</w:t>
      </w:r>
      <w:proofErr w:type="spellEnd"/>
      <w:r w:rsidR="000F4A23" w:rsidRPr="00D11E5F">
        <w:rPr>
          <w:i/>
          <w:color w:val="000000" w:themeColor="text1"/>
          <w:sz w:val="26"/>
          <w:szCs w:val="26"/>
          <w:lang w:val="ro-RO"/>
        </w:rPr>
        <w:t xml:space="preserve">, care rezultă în viteze de </w:t>
      </w:r>
      <w:proofErr w:type="spellStart"/>
      <w:r w:rsidR="000F4A23" w:rsidRPr="00D11E5F">
        <w:rPr>
          <w:i/>
          <w:color w:val="000000" w:themeColor="text1"/>
          <w:sz w:val="26"/>
          <w:szCs w:val="26"/>
          <w:lang w:val="ro-RO"/>
        </w:rPr>
        <w:t>upload</w:t>
      </w:r>
      <w:proofErr w:type="spellEnd"/>
      <w:r w:rsidR="000F4A23" w:rsidRPr="00D11E5F">
        <w:rPr>
          <w:i/>
          <w:color w:val="000000" w:themeColor="text1"/>
          <w:sz w:val="26"/>
          <w:szCs w:val="26"/>
          <w:lang w:val="ro-RO"/>
        </w:rPr>
        <w:t xml:space="preserve"> adecvate pentru utilizarea în scopuri comerciale și rate scăzute de partajare a conexiunii; (</w:t>
      </w:r>
      <w:proofErr w:type="spellStart"/>
      <w:r w:rsidR="000F4A23" w:rsidRPr="00D11E5F">
        <w:rPr>
          <w:i/>
          <w:color w:val="000000" w:themeColor="text1"/>
          <w:sz w:val="26"/>
          <w:szCs w:val="26"/>
          <w:lang w:val="ro-RO"/>
        </w:rPr>
        <w:t>iii</w:t>
      </w:r>
      <w:proofErr w:type="spellEnd"/>
      <w:r w:rsidR="000F4A23" w:rsidRPr="00D11E5F">
        <w:rPr>
          <w:i/>
          <w:color w:val="000000" w:themeColor="text1"/>
          <w:sz w:val="26"/>
          <w:szCs w:val="26"/>
          <w:lang w:val="ro-RO"/>
        </w:rPr>
        <w:t>) posibilitatea de a accesa rețeaua în puncte geografice definite, mai degrabă, în funcție de densitatea și distribuția utilizatorilor persoane juridice, decât, a utilizatorilor persoane fizice (</w:t>
      </w:r>
      <w:r w:rsidR="00F31906" w:rsidRPr="00D11E5F">
        <w:rPr>
          <w:i/>
          <w:color w:val="000000" w:themeColor="text1"/>
          <w:sz w:val="26"/>
          <w:szCs w:val="26"/>
          <w:lang w:val="ro-RO"/>
        </w:rPr>
        <w:t xml:space="preserve">utilizatorii produselor de acces de </w:t>
      </w:r>
      <w:r w:rsidR="00052142" w:rsidRPr="00D11E5F">
        <w:rPr>
          <w:i/>
          <w:color w:val="000000" w:themeColor="text1"/>
          <w:sz w:val="26"/>
          <w:szCs w:val="26"/>
          <w:lang w:val="ro-RO"/>
        </w:rPr>
        <w:t>larg consum</w:t>
      </w:r>
      <w:r w:rsidR="000F4A23" w:rsidRPr="00D11E5F">
        <w:rPr>
          <w:i/>
          <w:color w:val="000000" w:themeColor="text1"/>
          <w:sz w:val="26"/>
          <w:szCs w:val="26"/>
          <w:lang w:val="ro-RO"/>
        </w:rPr>
        <w:t>)…</w:t>
      </w:r>
      <w:r w:rsidRPr="00D11E5F">
        <w:rPr>
          <w:i/>
          <w:color w:val="000000" w:themeColor="text1"/>
          <w:sz w:val="26"/>
          <w:szCs w:val="26"/>
          <w:lang w:val="ro-RO"/>
        </w:rPr>
        <w:t>”</w:t>
      </w:r>
      <w:r w:rsidRPr="00D11E5F">
        <w:rPr>
          <w:color w:val="000000" w:themeColor="text1"/>
          <w:sz w:val="26"/>
          <w:szCs w:val="26"/>
          <w:lang w:val="ro-RO"/>
        </w:rPr>
        <w:t>.</w:t>
      </w:r>
    </w:p>
    <w:p w:rsidR="00AE5595" w:rsidRPr="00D11E5F" w:rsidRDefault="00AE5595" w:rsidP="000F4A23">
      <w:pPr>
        <w:ind w:firstLine="540"/>
        <w:jc w:val="both"/>
        <w:rPr>
          <w:color w:val="000000" w:themeColor="text1"/>
          <w:sz w:val="26"/>
          <w:szCs w:val="26"/>
          <w:lang w:val="ro-RO"/>
        </w:rPr>
      </w:pPr>
    </w:p>
    <w:p w:rsidR="00EF5A0F" w:rsidRPr="00D11E5F" w:rsidRDefault="00A24419" w:rsidP="000F4A23">
      <w:pPr>
        <w:ind w:firstLine="540"/>
        <w:jc w:val="both"/>
        <w:rPr>
          <w:color w:val="000000" w:themeColor="text1"/>
          <w:sz w:val="26"/>
          <w:szCs w:val="26"/>
          <w:lang w:val="ro-RO"/>
        </w:rPr>
      </w:pPr>
      <w:r w:rsidRPr="00D11E5F">
        <w:rPr>
          <w:color w:val="000000" w:themeColor="text1"/>
          <w:sz w:val="26"/>
          <w:szCs w:val="26"/>
          <w:lang w:val="ro-RO"/>
        </w:rPr>
        <w:t xml:space="preserve">Caracteristicile </w:t>
      </w:r>
      <w:r w:rsidR="00B94EE9" w:rsidRPr="00D11E5F">
        <w:rPr>
          <w:color w:val="000000" w:themeColor="text1"/>
          <w:sz w:val="26"/>
          <w:szCs w:val="26"/>
          <w:lang w:val="ro-RO"/>
        </w:rPr>
        <w:t xml:space="preserve">date ale </w:t>
      </w:r>
      <w:r w:rsidRPr="00D11E5F">
        <w:rPr>
          <w:color w:val="000000" w:themeColor="text1"/>
          <w:sz w:val="26"/>
          <w:szCs w:val="26"/>
          <w:lang w:val="ro-RO"/>
        </w:rPr>
        <w:t>serviciilor de acces de înaltă calitate la punct</w:t>
      </w:r>
      <w:r w:rsidR="00A62E4A" w:rsidRPr="00D11E5F">
        <w:rPr>
          <w:color w:val="000000" w:themeColor="text1"/>
          <w:sz w:val="26"/>
          <w:szCs w:val="26"/>
          <w:lang w:val="ro-RO"/>
        </w:rPr>
        <w:t>e</w:t>
      </w:r>
      <w:r w:rsidRPr="00D11E5F">
        <w:rPr>
          <w:color w:val="000000" w:themeColor="text1"/>
          <w:sz w:val="26"/>
          <w:szCs w:val="26"/>
          <w:lang w:val="ro-RO"/>
        </w:rPr>
        <w:t xml:space="preserve"> fix</w:t>
      </w:r>
      <w:r w:rsidR="00A62E4A" w:rsidRPr="00D11E5F">
        <w:rPr>
          <w:color w:val="000000" w:themeColor="text1"/>
          <w:sz w:val="26"/>
          <w:szCs w:val="26"/>
          <w:lang w:val="ro-RO"/>
        </w:rPr>
        <w:t>e</w:t>
      </w:r>
      <w:r w:rsidRPr="00D11E5F">
        <w:rPr>
          <w:color w:val="000000" w:themeColor="text1"/>
          <w:sz w:val="26"/>
          <w:szCs w:val="26"/>
          <w:lang w:val="ro-RO"/>
        </w:rPr>
        <w:t xml:space="preserve"> corespund celor prezente pe </w:t>
      </w:r>
      <w:r w:rsidRPr="00D11E5F">
        <w:rPr>
          <w:sz w:val="26"/>
          <w:szCs w:val="26"/>
          <w:lang w:val="ro-RO"/>
        </w:rPr>
        <w:t xml:space="preserve">piața </w:t>
      </w:r>
      <w:r w:rsidRPr="00D11E5F">
        <w:rPr>
          <w:rStyle w:val="longtext"/>
          <w:color w:val="000000" w:themeColor="text1"/>
          <w:sz w:val="26"/>
          <w:szCs w:val="26"/>
          <w:lang w:val="ro-RO"/>
        </w:rPr>
        <w:t xml:space="preserve">de </w:t>
      </w:r>
      <w:r w:rsidRPr="00D11E5F">
        <w:rPr>
          <w:rStyle w:val="longtext1"/>
          <w:color w:val="000000" w:themeColor="text1"/>
          <w:sz w:val="26"/>
          <w:szCs w:val="26"/>
          <w:shd w:val="clear" w:color="auto" w:fill="FFFFFF"/>
          <w:lang w:val="ro-RO"/>
        </w:rPr>
        <w:t>furnizare cu ridicata a unor segmente terminale de linii închiriate</w:t>
      </w:r>
      <w:r w:rsidR="00AE5595" w:rsidRPr="00D11E5F">
        <w:rPr>
          <w:rStyle w:val="longtext1"/>
          <w:color w:val="000000" w:themeColor="text1"/>
          <w:sz w:val="26"/>
          <w:szCs w:val="26"/>
          <w:shd w:val="clear" w:color="auto" w:fill="FFFFFF"/>
          <w:lang w:val="ro-RO"/>
        </w:rPr>
        <w:t xml:space="preserve">, </w:t>
      </w:r>
      <w:r w:rsidR="00AE5595" w:rsidRPr="00D11E5F">
        <w:rPr>
          <w:rStyle w:val="longtext1"/>
          <w:color w:val="000000" w:themeColor="text1"/>
          <w:sz w:val="26"/>
          <w:szCs w:val="26"/>
          <w:shd w:val="clear" w:color="auto" w:fill="FFFFFF"/>
          <w:lang w:val="ro-RO"/>
        </w:rPr>
        <w:lastRenderedPageBreak/>
        <w:t>indiferent de tehnologia utilizată pentru punerea la dispoziţie de capacitate închiriată sau rezervată</w:t>
      </w:r>
      <w:r w:rsidRPr="00D11E5F">
        <w:rPr>
          <w:rStyle w:val="longtext1"/>
          <w:color w:val="000000" w:themeColor="text1"/>
          <w:sz w:val="26"/>
          <w:szCs w:val="26"/>
          <w:shd w:val="clear" w:color="auto" w:fill="FFFFFF"/>
          <w:lang w:val="ro-RO"/>
        </w:rPr>
        <w:t>.</w:t>
      </w:r>
    </w:p>
    <w:p w:rsidR="00A24419" w:rsidRPr="00D11E5F" w:rsidRDefault="00A8252A" w:rsidP="00A24419">
      <w:pPr>
        <w:ind w:firstLine="540"/>
        <w:jc w:val="both"/>
        <w:rPr>
          <w:color w:val="000000" w:themeColor="text1"/>
          <w:sz w:val="26"/>
          <w:szCs w:val="26"/>
          <w:lang w:val="ro-RO"/>
        </w:rPr>
      </w:pPr>
      <w:r w:rsidRPr="00D11E5F">
        <w:rPr>
          <w:color w:val="000000" w:themeColor="text1"/>
          <w:sz w:val="26"/>
          <w:szCs w:val="26"/>
          <w:lang w:val="ro-RO"/>
        </w:rPr>
        <w:t>Astfel</w:t>
      </w:r>
      <w:r w:rsidR="00A24419" w:rsidRPr="00D11E5F">
        <w:rPr>
          <w:color w:val="000000" w:themeColor="text1"/>
          <w:sz w:val="26"/>
          <w:szCs w:val="26"/>
          <w:lang w:val="ro-RO"/>
        </w:rPr>
        <w:t>, în Recomandarea 2014/710/UE, Piața 6 “</w:t>
      </w:r>
      <w:r w:rsidR="00A24419" w:rsidRPr="00D11E5F">
        <w:rPr>
          <w:rStyle w:val="longtext1"/>
          <w:color w:val="000000" w:themeColor="text1"/>
          <w:sz w:val="26"/>
          <w:szCs w:val="26"/>
          <w:shd w:val="clear" w:color="auto" w:fill="FFFFFF"/>
          <w:lang w:val="ro-RO"/>
        </w:rPr>
        <w:t>furnizare cu ridicata a unor segmente terminale de linii închiriate</w:t>
      </w:r>
      <w:r w:rsidR="00AE5595" w:rsidRPr="00D11E5F">
        <w:rPr>
          <w:rStyle w:val="longtext1"/>
          <w:color w:val="000000" w:themeColor="text1"/>
          <w:sz w:val="26"/>
          <w:szCs w:val="26"/>
          <w:shd w:val="clear" w:color="auto" w:fill="FFFFFF"/>
          <w:lang w:val="ro-RO"/>
        </w:rPr>
        <w:t>, indiferent de tehnologia utilizată pentru punerea la dispoziţie de capacitate închiriată sau rezervată</w:t>
      </w:r>
      <w:r w:rsidR="00A24419" w:rsidRPr="00D11E5F">
        <w:rPr>
          <w:color w:val="000000" w:themeColor="text1"/>
          <w:sz w:val="26"/>
          <w:szCs w:val="26"/>
          <w:lang w:val="ro-RO"/>
        </w:rPr>
        <w:t>” din Recomandarea 2007/879/EC a fost redefinită, astfel:</w:t>
      </w:r>
    </w:p>
    <w:p w:rsidR="00980607" w:rsidRPr="00D11E5F" w:rsidRDefault="00980607" w:rsidP="00A24419">
      <w:pPr>
        <w:ind w:firstLine="720"/>
        <w:jc w:val="both"/>
        <w:rPr>
          <w:color w:val="000000" w:themeColor="text1"/>
          <w:sz w:val="26"/>
          <w:szCs w:val="26"/>
          <w:lang w:val="ro-RO"/>
        </w:rPr>
      </w:pPr>
    </w:p>
    <w:p w:rsidR="00A24419" w:rsidRPr="00D11E5F" w:rsidRDefault="00A24419" w:rsidP="00A24419">
      <w:pPr>
        <w:ind w:firstLine="720"/>
        <w:jc w:val="both"/>
        <w:rPr>
          <w:color w:val="000000" w:themeColor="text1"/>
          <w:sz w:val="26"/>
          <w:szCs w:val="26"/>
          <w:lang w:val="ro-RO"/>
        </w:rPr>
      </w:pPr>
      <w:r w:rsidRPr="00D11E5F">
        <w:rPr>
          <w:color w:val="000000" w:themeColor="text1"/>
          <w:sz w:val="26"/>
          <w:szCs w:val="26"/>
          <w:lang w:val="ro-RO"/>
        </w:rPr>
        <w:t xml:space="preserve">Piața 4:   furnizare cu ridicata de servicii de acces de înaltă calitate la puncte fixe (WHQA – </w:t>
      </w:r>
      <w:proofErr w:type="spellStart"/>
      <w:r w:rsidRPr="00D11E5F">
        <w:rPr>
          <w:color w:val="000000" w:themeColor="text1"/>
          <w:sz w:val="26"/>
          <w:szCs w:val="26"/>
          <w:lang w:val="ro-RO"/>
        </w:rPr>
        <w:t>wholesale</w:t>
      </w:r>
      <w:proofErr w:type="spellEnd"/>
      <w:r w:rsidR="00AE5595" w:rsidRPr="00D11E5F">
        <w:rPr>
          <w:color w:val="000000" w:themeColor="text1"/>
          <w:sz w:val="26"/>
          <w:szCs w:val="26"/>
          <w:lang w:val="ro-RO"/>
        </w:rPr>
        <w:t xml:space="preserve"> </w:t>
      </w:r>
      <w:proofErr w:type="spellStart"/>
      <w:r w:rsidRPr="00D11E5F">
        <w:rPr>
          <w:color w:val="000000" w:themeColor="text1"/>
          <w:sz w:val="26"/>
          <w:szCs w:val="26"/>
          <w:lang w:val="ro-RO"/>
        </w:rPr>
        <w:t>high-quality</w:t>
      </w:r>
      <w:proofErr w:type="spellEnd"/>
      <w:r w:rsidR="00AE5595" w:rsidRPr="00D11E5F">
        <w:rPr>
          <w:color w:val="000000" w:themeColor="text1"/>
          <w:sz w:val="26"/>
          <w:szCs w:val="26"/>
          <w:lang w:val="ro-RO"/>
        </w:rPr>
        <w:t xml:space="preserve"> </w:t>
      </w:r>
      <w:proofErr w:type="spellStart"/>
      <w:r w:rsidRPr="00D11E5F">
        <w:rPr>
          <w:color w:val="000000" w:themeColor="text1"/>
          <w:sz w:val="26"/>
          <w:szCs w:val="26"/>
          <w:lang w:val="ro-RO"/>
        </w:rPr>
        <w:t>access</w:t>
      </w:r>
      <w:proofErr w:type="spellEnd"/>
      <w:r w:rsidR="00AE5595" w:rsidRPr="00D11E5F">
        <w:rPr>
          <w:color w:val="000000" w:themeColor="text1"/>
          <w:sz w:val="26"/>
          <w:szCs w:val="26"/>
          <w:lang w:val="ro-RO"/>
        </w:rPr>
        <w:t xml:space="preserve"> </w:t>
      </w:r>
      <w:proofErr w:type="spellStart"/>
      <w:r w:rsidRPr="00D11E5F">
        <w:rPr>
          <w:color w:val="000000" w:themeColor="text1"/>
          <w:sz w:val="26"/>
          <w:szCs w:val="26"/>
          <w:lang w:val="ro-RO"/>
        </w:rPr>
        <w:t>provided</w:t>
      </w:r>
      <w:proofErr w:type="spellEnd"/>
      <w:r w:rsidRPr="00D11E5F">
        <w:rPr>
          <w:color w:val="000000" w:themeColor="text1"/>
          <w:sz w:val="26"/>
          <w:szCs w:val="26"/>
          <w:lang w:val="ro-RO"/>
        </w:rPr>
        <w:t xml:space="preserve"> at a </w:t>
      </w:r>
      <w:proofErr w:type="spellStart"/>
      <w:r w:rsidRPr="00D11E5F">
        <w:rPr>
          <w:color w:val="000000" w:themeColor="text1"/>
          <w:sz w:val="26"/>
          <w:szCs w:val="26"/>
          <w:lang w:val="ro-RO"/>
        </w:rPr>
        <w:t>fixed</w:t>
      </w:r>
      <w:proofErr w:type="spellEnd"/>
      <w:r w:rsidR="00AE5595" w:rsidRPr="00D11E5F">
        <w:rPr>
          <w:color w:val="000000" w:themeColor="text1"/>
          <w:sz w:val="26"/>
          <w:szCs w:val="26"/>
          <w:lang w:val="ro-RO"/>
        </w:rPr>
        <w:t xml:space="preserve"> </w:t>
      </w:r>
      <w:proofErr w:type="spellStart"/>
      <w:r w:rsidRPr="00D11E5F">
        <w:rPr>
          <w:color w:val="000000" w:themeColor="text1"/>
          <w:sz w:val="26"/>
          <w:szCs w:val="26"/>
          <w:lang w:val="ro-RO"/>
        </w:rPr>
        <w:t>location</w:t>
      </w:r>
      <w:proofErr w:type="spellEnd"/>
      <w:r w:rsidRPr="00D11E5F">
        <w:rPr>
          <w:color w:val="000000" w:themeColor="text1"/>
          <w:sz w:val="26"/>
          <w:szCs w:val="26"/>
          <w:lang w:val="ro-RO"/>
        </w:rPr>
        <w:t xml:space="preserve">); </w:t>
      </w:r>
    </w:p>
    <w:p w:rsidR="00980607" w:rsidRPr="00D11E5F" w:rsidRDefault="00980607" w:rsidP="00A24419">
      <w:pPr>
        <w:ind w:firstLine="720"/>
        <w:jc w:val="both"/>
        <w:rPr>
          <w:color w:val="000000" w:themeColor="text1"/>
          <w:sz w:val="26"/>
          <w:szCs w:val="26"/>
          <w:lang w:val="ro-RO"/>
        </w:rPr>
      </w:pPr>
    </w:p>
    <w:p w:rsidR="00A24419" w:rsidRPr="00D11E5F" w:rsidRDefault="00A24419" w:rsidP="00A24419">
      <w:pPr>
        <w:ind w:firstLine="720"/>
        <w:jc w:val="both"/>
        <w:rPr>
          <w:color w:val="000000" w:themeColor="text1"/>
          <w:sz w:val="26"/>
          <w:szCs w:val="26"/>
          <w:lang w:val="ro-RO"/>
        </w:rPr>
      </w:pPr>
      <w:r w:rsidRPr="00D11E5F">
        <w:rPr>
          <w:color w:val="000000" w:themeColor="text1"/>
          <w:sz w:val="26"/>
          <w:szCs w:val="26"/>
          <w:lang w:val="ro-RO"/>
        </w:rPr>
        <w:t>Ace</w:t>
      </w:r>
      <w:r w:rsidR="00980607" w:rsidRPr="00D11E5F">
        <w:rPr>
          <w:color w:val="000000" w:themeColor="text1"/>
          <w:sz w:val="26"/>
          <w:szCs w:val="26"/>
          <w:lang w:val="ro-RO"/>
        </w:rPr>
        <w:t>a</w:t>
      </w:r>
      <w:r w:rsidRPr="00D11E5F">
        <w:rPr>
          <w:color w:val="000000" w:themeColor="text1"/>
          <w:sz w:val="26"/>
          <w:szCs w:val="26"/>
          <w:lang w:val="ro-RO"/>
        </w:rPr>
        <w:t>st</w:t>
      </w:r>
      <w:r w:rsidR="00980607" w:rsidRPr="00D11E5F">
        <w:rPr>
          <w:color w:val="000000" w:themeColor="text1"/>
          <w:sz w:val="26"/>
          <w:szCs w:val="26"/>
          <w:lang w:val="ro-RO"/>
        </w:rPr>
        <w:t>ă</w:t>
      </w:r>
      <w:r w:rsidRPr="00D11E5F">
        <w:rPr>
          <w:color w:val="000000" w:themeColor="text1"/>
          <w:sz w:val="26"/>
          <w:szCs w:val="26"/>
          <w:lang w:val="ro-RO"/>
        </w:rPr>
        <w:t xml:space="preserve"> pi</w:t>
      </w:r>
      <w:r w:rsidR="00980607" w:rsidRPr="00D11E5F">
        <w:rPr>
          <w:color w:val="000000" w:themeColor="text1"/>
          <w:sz w:val="26"/>
          <w:szCs w:val="26"/>
          <w:lang w:val="ro-RO"/>
        </w:rPr>
        <w:t>a</w:t>
      </w:r>
      <w:r w:rsidRPr="00D11E5F">
        <w:rPr>
          <w:color w:val="000000" w:themeColor="text1"/>
          <w:sz w:val="26"/>
          <w:szCs w:val="26"/>
          <w:lang w:val="ro-RO"/>
        </w:rPr>
        <w:t>ț</w:t>
      </w:r>
      <w:r w:rsidR="00980607" w:rsidRPr="00D11E5F">
        <w:rPr>
          <w:color w:val="000000" w:themeColor="text1"/>
          <w:sz w:val="26"/>
          <w:szCs w:val="26"/>
          <w:lang w:val="ro-RO"/>
        </w:rPr>
        <w:t>ă</w:t>
      </w:r>
      <w:r w:rsidRPr="00D11E5F">
        <w:rPr>
          <w:color w:val="000000" w:themeColor="text1"/>
          <w:sz w:val="26"/>
          <w:szCs w:val="26"/>
          <w:lang w:val="ro-RO"/>
        </w:rPr>
        <w:t xml:space="preserve"> reprezintă</w:t>
      </w:r>
      <w:r w:rsidR="00980607" w:rsidRPr="00D11E5F">
        <w:rPr>
          <w:color w:val="000000" w:themeColor="text1"/>
          <w:sz w:val="26"/>
          <w:szCs w:val="26"/>
          <w:lang w:val="ro-RO"/>
        </w:rPr>
        <w:t xml:space="preserve"> o</w:t>
      </w:r>
      <w:r w:rsidRPr="00D11E5F">
        <w:rPr>
          <w:color w:val="000000" w:themeColor="text1"/>
          <w:sz w:val="26"/>
          <w:szCs w:val="26"/>
          <w:lang w:val="ro-RO"/>
        </w:rPr>
        <w:t xml:space="preserve"> pi</w:t>
      </w:r>
      <w:r w:rsidR="00980607" w:rsidRPr="00D11E5F">
        <w:rPr>
          <w:color w:val="000000" w:themeColor="text1"/>
          <w:sz w:val="26"/>
          <w:szCs w:val="26"/>
          <w:lang w:val="ro-RO"/>
        </w:rPr>
        <w:t>a</w:t>
      </w:r>
      <w:r w:rsidRPr="00D11E5F">
        <w:rPr>
          <w:color w:val="000000" w:themeColor="text1"/>
          <w:sz w:val="26"/>
          <w:szCs w:val="26"/>
          <w:lang w:val="ro-RO"/>
        </w:rPr>
        <w:t>ț</w:t>
      </w:r>
      <w:r w:rsidR="00980607" w:rsidRPr="00D11E5F">
        <w:rPr>
          <w:color w:val="000000" w:themeColor="text1"/>
          <w:sz w:val="26"/>
          <w:szCs w:val="26"/>
          <w:lang w:val="ro-RO"/>
        </w:rPr>
        <w:t>ă</w:t>
      </w:r>
      <w:r w:rsidRPr="00D11E5F">
        <w:rPr>
          <w:color w:val="000000" w:themeColor="text1"/>
          <w:sz w:val="26"/>
          <w:szCs w:val="26"/>
          <w:lang w:val="ro-RO"/>
        </w:rPr>
        <w:t xml:space="preserve"> cu ridicata integrat</w:t>
      </w:r>
      <w:r w:rsidR="00980607" w:rsidRPr="00D11E5F">
        <w:rPr>
          <w:color w:val="000000" w:themeColor="text1"/>
          <w:sz w:val="26"/>
          <w:szCs w:val="26"/>
          <w:lang w:val="ro-RO"/>
        </w:rPr>
        <w:t>ă</w:t>
      </w:r>
      <w:r w:rsidRPr="00D11E5F">
        <w:rPr>
          <w:color w:val="000000" w:themeColor="text1"/>
          <w:sz w:val="26"/>
          <w:szCs w:val="26"/>
          <w:lang w:val="ro-RO"/>
        </w:rPr>
        <w:t xml:space="preserve"> pe verticală care </w:t>
      </w:r>
      <w:r w:rsidR="00980607" w:rsidRPr="00D11E5F">
        <w:rPr>
          <w:color w:val="000000" w:themeColor="text1"/>
          <w:sz w:val="26"/>
          <w:szCs w:val="26"/>
          <w:lang w:val="ro-RO"/>
        </w:rPr>
        <w:t>este</w:t>
      </w:r>
      <w:r w:rsidRPr="00D11E5F">
        <w:rPr>
          <w:color w:val="000000" w:themeColor="text1"/>
          <w:sz w:val="26"/>
          <w:szCs w:val="26"/>
          <w:lang w:val="ro-RO"/>
        </w:rPr>
        <w:t xml:space="preserve"> utilizat</w:t>
      </w:r>
      <w:r w:rsidR="00980607" w:rsidRPr="00D11E5F">
        <w:rPr>
          <w:color w:val="000000" w:themeColor="text1"/>
          <w:sz w:val="26"/>
          <w:szCs w:val="26"/>
          <w:lang w:val="ro-RO"/>
        </w:rPr>
        <w:t>ă</w:t>
      </w:r>
      <w:r w:rsidRPr="00D11E5F">
        <w:rPr>
          <w:color w:val="000000" w:themeColor="text1"/>
          <w:sz w:val="26"/>
          <w:szCs w:val="26"/>
          <w:lang w:val="ro-RO"/>
        </w:rPr>
        <w:t xml:space="preserve"> pentru furnizarea:</w:t>
      </w:r>
    </w:p>
    <w:p w:rsidR="00A24419" w:rsidRPr="00D11E5F" w:rsidRDefault="00A24419" w:rsidP="00C56FE9">
      <w:pPr>
        <w:pStyle w:val="ListParagraph"/>
        <w:numPr>
          <w:ilvl w:val="0"/>
          <w:numId w:val="28"/>
        </w:numPr>
        <w:spacing w:after="200" w:line="276" w:lineRule="auto"/>
        <w:ind w:left="0" w:firstLine="720"/>
        <w:jc w:val="both"/>
        <w:rPr>
          <w:color w:val="000000" w:themeColor="text1"/>
          <w:sz w:val="26"/>
          <w:szCs w:val="26"/>
          <w:lang w:val="ro-RO"/>
        </w:rPr>
      </w:pPr>
      <w:r w:rsidRPr="00D11E5F">
        <w:rPr>
          <w:color w:val="000000" w:themeColor="text1"/>
          <w:sz w:val="26"/>
          <w:szCs w:val="26"/>
          <w:lang w:val="ro-RO"/>
        </w:rPr>
        <w:t xml:space="preserve">serviciilor cu amănuntul </w:t>
      </w:r>
      <w:r w:rsidR="00141E65" w:rsidRPr="00D11E5F">
        <w:rPr>
          <w:color w:val="000000" w:themeColor="text1"/>
          <w:sz w:val="26"/>
          <w:szCs w:val="26"/>
          <w:lang w:val="ro-RO" w:eastAsia="ru-RU"/>
        </w:rPr>
        <w:t xml:space="preserve">de telefonie, acces la </w:t>
      </w:r>
      <w:r w:rsidR="00B94EE9" w:rsidRPr="00D11E5F">
        <w:rPr>
          <w:color w:val="000000" w:themeColor="text1"/>
          <w:sz w:val="26"/>
          <w:szCs w:val="26"/>
          <w:lang w:val="ro-RO" w:eastAsia="ru-RU"/>
        </w:rPr>
        <w:t>I</w:t>
      </w:r>
      <w:r w:rsidR="00141E65" w:rsidRPr="00D11E5F">
        <w:rPr>
          <w:color w:val="000000" w:themeColor="text1"/>
          <w:sz w:val="26"/>
          <w:szCs w:val="26"/>
          <w:lang w:val="ro-RO" w:eastAsia="ru-RU"/>
        </w:rPr>
        <w:t>nternet sau servicii de retransmisie a programelor audiovizuale</w:t>
      </w:r>
      <w:r w:rsidRPr="00D11E5F">
        <w:rPr>
          <w:color w:val="000000" w:themeColor="text1"/>
          <w:sz w:val="26"/>
          <w:szCs w:val="26"/>
          <w:lang w:val="ro-RO"/>
        </w:rPr>
        <w:t>;</w:t>
      </w:r>
    </w:p>
    <w:p w:rsidR="00A24419" w:rsidRPr="00D11E5F" w:rsidRDefault="00A24419" w:rsidP="00C56FE9">
      <w:pPr>
        <w:pStyle w:val="ListParagraph"/>
        <w:numPr>
          <w:ilvl w:val="0"/>
          <w:numId w:val="28"/>
        </w:numPr>
        <w:spacing w:after="200" w:line="276" w:lineRule="auto"/>
        <w:ind w:left="0" w:firstLine="720"/>
        <w:jc w:val="both"/>
        <w:rPr>
          <w:color w:val="000000" w:themeColor="text1"/>
          <w:sz w:val="26"/>
          <w:szCs w:val="26"/>
          <w:lang w:val="ro-RO"/>
        </w:rPr>
      </w:pPr>
      <w:r w:rsidRPr="00D11E5F">
        <w:rPr>
          <w:color w:val="000000" w:themeColor="text1"/>
          <w:sz w:val="26"/>
          <w:szCs w:val="26"/>
          <w:lang w:val="ro-RO"/>
        </w:rPr>
        <w:t>serviciilor cu ridicata pentru alți furnizori de servicii</w:t>
      </w:r>
      <w:r w:rsidR="00141E65" w:rsidRPr="00D11E5F">
        <w:rPr>
          <w:color w:val="000000" w:themeColor="text1"/>
          <w:sz w:val="26"/>
          <w:szCs w:val="26"/>
          <w:lang w:val="ro-RO"/>
        </w:rPr>
        <w:t>, utilizate de către aceștia pentru extinderea propriei rețele sau furnizarea serviciilor la nivelul pieței cu amănuntul</w:t>
      </w:r>
      <w:r w:rsidRPr="00D11E5F">
        <w:rPr>
          <w:color w:val="000000" w:themeColor="text1"/>
          <w:sz w:val="26"/>
          <w:szCs w:val="26"/>
          <w:lang w:val="ro-RO"/>
        </w:rPr>
        <w:t>.</w:t>
      </w:r>
    </w:p>
    <w:p w:rsidR="00A24419" w:rsidRPr="00D11E5F" w:rsidRDefault="00A24419" w:rsidP="00A24419">
      <w:pPr>
        <w:ind w:firstLine="720"/>
        <w:jc w:val="both"/>
        <w:rPr>
          <w:color w:val="000000" w:themeColor="text1"/>
          <w:sz w:val="26"/>
          <w:szCs w:val="26"/>
          <w:lang w:val="ro-RO"/>
        </w:rPr>
      </w:pPr>
      <w:r w:rsidRPr="00D11E5F">
        <w:rPr>
          <w:color w:val="000000" w:themeColor="text1"/>
          <w:sz w:val="26"/>
          <w:szCs w:val="26"/>
          <w:lang w:val="ro-RO"/>
        </w:rPr>
        <w:t>Ținând cont de cele menționate</w:t>
      </w:r>
      <w:r w:rsidR="00A8252A" w:rsidRPr="00D11E5F">
        <w:rPr>
          <w:color w:val="000000" w:themeColor="text1"/>
          <w:sz w:val="26"/>
          <w:szCs w:val="26"/>
          <w:lang w:val="ro-RO"/>
        </w:rPr>
        <w:t>,</w:t>
      </w:r>
      <w:r w:rsidRPr="00D11E5F">
        <w:rPr>
          <w:color w:val="000000" w:themeColor="text1"/>
          <w:sz w:val="26"/>
          <w:szCs w:val="26"/>
          <w:lang w:val="ro-RO"/>
        </w:rPr>
        <w:t xml:space="preserve"> ANRCETI își propune efectuarea analizei Piețe</w:t>
      </w:r>
      <w:r w:rsidR="00DD58C2" w:rsidRPr="00D11E5F">
        <w:rPr>
          <w:color w:val="000000" w:themeColor="text1"/>
          <w:sz w:val="26"/>
          <w:szCs w:val="26"/>
          <w:lang w:val="ro-RO"/>
        </w:rPr>
        <w:t>i</w:t>
      </w:r>
      <w:r w:rsidR="00AE5595" w:rsidRPr="00D11E5F">
        <w:rPr>
          <w:color w:val="000000" w:themeColor="text1"/>
          <w:sz w:val="26"/>
          <w:szCs w:val="26"/>
          <w:lang w:val="ro-RO"/>
        </w:rPr>
        <w:t xml:space="preserve"> </w:t>
      </w:r>
      <w:r w:rsidR="00DD58C2" w:rsidRPr="00D11E5F">
        <w:rPr>
          <w:color w:val="000000" w:themeColor="text1"/>
          <w:sz w:val="26"/>
          <w:szCs w:val="26"/>
          <w:lang w:val="ro-RO"/>
        </w:rPr>
        <w:t xml:space="preserve">6 </w:t>
      </w:r>
      <w:r w:rsidRPr="00D11E5F">
        <w:rPr>
          <w:color w:val="000000" w:themeColor="text1"/>
          <w:sz w:val="26"/>
          <w:szCs w:val="26"/>
          <w:lang w:val="ro-RO"/>
        </w:rPr>
        <w:t xml:space="preserve">din perspectiva Recomandării 2014/710/UE, adică a </w:t>
      </w:r>
      <w:r w:rsidR="00A8252A" w:rsidRPr="00D11E5F">
        <w:rPr>
          <w:color w:val="000000" w:themeColor="text1"/>
          <w:sz w:val="26"/>
          <w:szCs w:val="26"/>
          <w:lang w:val="ro-RO"/>
        </w:rPr>
        <w:t xml:space="preserve">pieței </w:t>
      </w:r>
      <w:r w:rsidR="00395670" w:rsidRPr="00D11E5F">
        <w:rPr>
          <w:color w:val="000000" w:themeColor="text1"/>
          <w:sz w:val="26"/>
          <w:szCs w:val="26"/>
          <w:lang w:val="ro-RO"/>
        </w:rPr>
        <w:t>serviciilor de acces de înaltă calitate la puncte fixe</w:t>
      </w:r>
      <w:r w:rsidRPr="00D11E5F">
        <w:rPr>
          <w:color w:val="000000" w:themeColor="text1"/>
          <w:sz w:val="26"/>
          <w:szCs w:val="26"/>
          <w:lang w:val="ro-RO"/>
        </w:rPr>
        <w:t>.</w:t>
      </w:r>
    </w:p>
    <w:p w:rsidR="00D07022" w:rsidRPr="00D11E5F" w:rsidRDefault="00AD4D39" w:rsidP="00BF50FC">
      <w:pPr>
        <w:ind w:firstLine="567"/>
        <w:jc w:val="both"/>
        <w:rPr>
          <w:color w:val="000000" w:themeColor="text1"/>
          <w:sz w:val="26"/>
          <w:szCs w:val="26"/>
          <w:lang w:val="ro-RO"/>
        </w:rPr>
      </w:pPr>
      <w:r w:rsidRPr="00D11E5F">
        <w:rPr>
          <w:color w:val="000000" w:themeColor="text1"/>
          <w:sz w:val="26"/>
          <w:szCs w:val="26"/>
          <w:lang w:val="ro-RO"/>
        </w:rPr>
        <w:t xml:space="preserve">Pentru </w:t>
      </w:r>
      <w:r w:rsidR="00652938" w:rsidRPr="00D11E5F">
        <w:rPr>
          <w:color w:val="000000" w:themeColor="text1"/>
          <w:sz w:val="26"/>
          <w:szCs w:val="26"/>
          <w:lang w:val="ro-RO"/>
        </w:rPr>
        <w:t>efectuarea</w:t>
      </w:r>
      <w:r w:rsidR="003A60FE" w:rsidRPr="00D11E5F">
        <w:rPr>
          <w:color w:val="000000" w:themeColor="text1"/>
          <w:sz w:val="26"/>
          <w:szCs w:val="26"/>
          <w:lang w:val="ro-RO"/>
        </w:rPr>
        <w:t xml:space="preserve"> prezentei analize de piaţă, </w:t>
      </w:r>
      <w:r w:rsidRPr="00D11E5F">
        <w:rPr>
          <w:color w:val="000000" w:themeColor="text1"/>
          <w:sz w:val="26"/>
          <w:szCs w:val="26"/>
          <w:lang w:val="ro-RO"/>
        </w:rPr>
        <w:t xml:space="preserve">ANRCETI a </w:t>
      </w:r>
      <w:r w:rsidR="003A60FE" w:rsidRPr="00D11E5F">
        <w:rPr>
          <w:color w:val="000000" w:themeColor="text1"/>
          <w:sz w:val="26"/>
          <w:szCs w:val="26"/>
          <w:lang w:val="ro-RO"/>
        </w:rPr>
        <w:t>expediat spre completare</w:t>
      </w:r>
      <w:r w:rsidR="00AE5595" w:rsidRPr="00D11E5F">
        <w:rPr>
          <w:color w:val="000000" w:themeColor="text1"/>
          <w:sz w:val="26"/>
          <w:szCs w:val="26"/>
          <w:lang w:val="ro-RO"/>
        </w:rPr>
        <w:t xml:space="preserve"> </w:t>
      </w:r>
      <w:r w:rsidR="003A60FE" w:rsidRPr="00D11E5F">
        <w:rPr>
          <w:color w:val="000000" w:themeColor="text1"/>
          <w:sz w:val="26"/>
          <w:szCs w:val="26"/>
          <w:lang w:val="ro-RO"/>
        </w:rPr>
        <w:t xml:space="preserve">furnizorilor de reţele şi/sau servicii </w:t>
      </w:r>
      <w:r w:rsidR="00991960" w:rsidRPr="00D11E5F">
        <w:rPr>
          <w:color w:val="000000" w:themeColor="text1"/>
          <w:sz w:val="26"/>
          <w:szCs w:val="26"/>
          <w:lang w:val="ro-RO"/>
        </w:rPr>
        <w:t xml:space="preserve">publice </w:t>
      </w:r>
      <w:r w:rsidR="003A60FE" w:rsidRPr="00D11E5F">
        <w:rPr>
          <w:color w:val="000000" w:themeColor="text1"/>
          <w:sz w:val="26"/>
          <w:szCs w:val="26"/>
          <w:lang w:val="ro-RO"/>
        </w:rPr>
        <w:t xml:space="preserve">de comunicaţii electronice </w:t>
      </w:r>
      <w:r w:rsidR="001009A9" w:rsidRPr="00D11E5F">
        <w:rPr>
          <w:color w:val="000000" w:themeColor="text1"/>
          <w:sz w:val="26"/>
          <w:szCs w:val="26"/>
          <w:lang w:val="ro-RO"/>
        </w:rPr>
        <w:t>un Chestionar de date statistice privind</w:t>
      </w:r>
      <w:r w:rsidR="00DD58C2" w:rsidRPr="00D11E5F">
        <w:rPr>
          <w:color w:val="000000" w:themeColor="text1"/>
          <w:sz w:val="26"/>
          <w:szCs w:val="26"/>
          <w:lang w:val="ro-RO"/>
        </w:rPr>
        <w:t xml:space="preserve"> segmentele terminale de</w:t>
      </w:r>
      <w:r w:rsidR="001009A9" w:rsidRPr="00D11E5F">
        <w:rPr>
          <w:color w:val="000000" w:themeColor="text1"/>
          <w:sz w:val="26"/>
          <w:szCs w:val="26"/>
          <w:lang w:val="ro-RO"/>
        </w:rPr>
        <w:t xml:space="preserve"> liniile închiriate</w:t>
      </w:r>
      <w:r w:rsidRPr="00D11E5F">
        <w:rPr>
          <w:color w:val="000000" w:themeColor="text1"/>
          <w:sz w:val="26"/>
          <w:szCs w:val="26"/>
          <w:lang w:val="ro-RO"/>
        </w:rPr>
        <w:t>.</w:t>
      </w:r>
      <w:r w:rsidR="00FD62E0" w:rsidRPr="00D11E5F">
        <w:rPr>
          <w:color w:val="000000" w:themeColor="text1"/>
          <w:sz w:val="26"/>
          <w:szCs w:val="26"/>
          <w:lang w:val="ro-RO"/>
        </w:rPr>
        <w:t xml:space="preserve"> Chestionarul dat</w:t>
      </w:r>
      <w:r w:rsidR="00AE5595" w:rsidRPr="00D11E5F">
        <w:rPr>
          <w:color w:val="000000" w:themeColor="text1"/>
          <w:sz w:val="26"/>
          <w:szCs w:val="26"/>
          <w:lang w:val="ro-RO"/>
        </w:rPr>
        <w:t>,</w:t>
      </w:r>
      <w:r w:rsidR="00FD62E0" w:rsidRPr="00D11E5F">
        <w:rPr>
          <w:color w:val="000000" w:themeColor="text1"/>
          <w:sz w:val="26"/>
          <w:szCs w:val="26"/>
          <w:lang w:val="ro-RO"/>
        </w:rPr>
        <w:t xml:space="preserve"> precum şi Instrucţiunea privind completarea acestuia </w:t>
      </w:r>
      <w:r w:rsidR="00CF4C1B" w:rsidRPr="00D11E5F">
        <w:rPr>
          <w:color w:val="000000" w:themeColor="text1"/>
          <w:sz w:val="26"/>
          <w:szCs w:val="26"/>
          <w:lang w:val="ro-RO"/>
        </w:rPr>
        <w:t>fiind disponibile</w:t>
      </w:r>
      <w:r w:rsidR="00FD62E0" w:rsidRPr="00D11E5F">
        <w:rPr>
          <w:color w:val="000000" w:themeColor="text1"/>
          <w:sz w:val="26"/>
          <w:szCs w:val="26"/>
          <w:lang w:val="ro-RO"/>
        </w:rPr>
        <w:t xml:space="preserve"> pe pagina de Internet a ANRCETI, </w:t>
      </w:r>
      <w:r w:rsidR="00CF4C1B" w:rsidRPr="00D11E5F">
        <w:rPr>
          <w:color w:val="000000" w:themeColor="text1"/>
          <w:sz w:val="26"/>
          <w:szCs w:val="26"/>
          <w:lang w:val="ro-RO"/>
        </w:rPr>
        <w:t xml:space="preserve">la </w:t>
      </w:r>
      <w:r w:rsidR="00FD62E0" w:rsidRPr="00D11E5F">
        <w:rPr>
          <w:color w:val="000000" w:themeColor="text1"/>
          <w:sz w:val="26"/>
          <w:szCs w:val="26"/>
          <w:lang w:val="ro-RO"/>
        </w:rPr>
        <w:t>compartimentul „</w:t>
      </w:r>
      <w:r w:rsidR="00DD58C2" w:rsidRPr="00D11E5F">
        <w:rPr>
          <w:color w:val="000000" w:themeColor="text1"/>
          <w:sz w:val="26"/>
          <w:szCs w:val="26"/>
          <w:lang w:val="ro-RO"/>
        </w:rPr>
        <w:t>Pagina furnizorului</w:t>
      </w:r>
      <w:r w:rsidR="00FD62E0" w:rsidRPr="00D11E5F">
        <w:rPr>
          <w:color w:val="000000" w:themeColor="text1"/>
          <w:sz w:val="26"/>
          <w:szCs w:val="26"/>
          <w:lang w:val="ro-RO"/>
        </w:rPr>
        <w:t>”, sub-compartimentul „Chestionare”.</w:t>
      </w:r>
      <w:r w:rsidRPr="00D11E5F">
        <w:rPr>
          <w:color w:val="000000" w:themeColor="text1"/>
          <w:sz w:val="26"/>
          <w:szCs w:val="26"/>
          <w:lang w:val="ro-RO"/>
        </w:rPr>
        <w:t xml:space="preserve"> Procesul de colectare a datelor s-a desfăşurat în perioada</w:t>
      </w:r>
      <w:r w:rsidR="00AE5595" w:rsidRPr="00D11E5F">
        <w:rPr>
          <w:color w:val="000000" w:themeColor="text1"/>
          <w:sz w:val="26"/>
          <w:szCs w:val="26"/>
          <w:lang w:val="ro-RO"/>
        </w:rPr>
        <w:t xml:space="preserve"> </w:t>
      </w:r>
      <w:r w:rsidR="00DD58C2" w:rsidRPr="00D11E5F">
        <w:rPr>
          <w:color w:val="000000" w:themeColor="text1"/>
          <w:sz w:val="26"/>
          <w:szCs w:val="26"/>
          <w:lang w:val="ro-RO"/>
        </w:rPr>
        <w:t>0</w:t>
      </w:r>
      <w:r w:rsidR="009C0994" w:rsidRPr="00D11E5F">
        <w:rPr>
          <w:color w:val="000000" w:themeColor="text1"/>
          <w:sz w:val="26"/>
          <w:szCs w:val="26"/>
          <w:lang w:val="ro-RO"/>
        </w:rPr>
        <w:t>1</w:t>
      </w:r>
      <w:r w:rsidRPr="00D11E5F">
        <w:rPr>
          <w:color w:val="000000" w:themeColor="text1"/>
          <w:sz w:val="26"/>
          <w:szCs w:val="26"/>
          <w:lang w:val="ro-RO"/>
        </w:rPr>
        <w:t>.</w:t>
      </w:r>
      <w:r w:rsidR="009C0994" w:rsidRPr="00D11E5F">
        <w:rPr>
          <w:color w:val="000000" w:themeColor="text1"/>
          <w:sz w:val="26"/>
          <w:szCs w:val="26"/>
          <w:lang w:val="ro-RO"/>
        </w:rPr>
        <w:t>0</w:t>
      </w:r>
      <w:r w:rsidR="00DD58C2" w:rsidRPr="00D11E5F">
        <w:rPr>
          <w:color w:val="000000" w:themeColor="text1"/>
          <w:sz w:val="26"/>
          <w:szCs w:val="26"/>
          <w:lang w:val="ro-RO"/>
        </w:rPr>
        <w:t>8</w:t>
      </w:r>
      <w:r w:rsidRPr="00D11E5F">
        <w:rPr>
          <w:color w:val="000000" w:themeColor="text1"/>
          <w:sz w:val="26"/>
          <w:szCs w:val="26"/>
          <w:lang w:val="ro-RO"/>
        </w:rPr>
        <w:t>.201</w:t>
      </w:r>
      <w:r w:rsidR="00DD58C2" w:rsidRPr="00D11E5F">
        <w:rPr>
          <w:color w:val="000000" w:themeColor="text1"/>
          <w:sz w:val="26"/>
          <w:szCs w:val="26"/>
          <w:lang w:val="ro-RO"/>
        </w:rPr>
        <w:t>7</w:t>
      </w:r>
      <w:r w:rsidRPr="00D11E5F">
        <w:rPr>
          <w:color w:val="000000" w:themeColor="text1"/>
          <w:sz w:val="26"/>
          <w:szCs w:val="26"/>
          <w:lang w:val="ro-RO"/>
        </w:rPr>
        <w:t xml:space="preserve"> – </w:t>
      </w:r>
      <w:r w:rsidR="009C0994" w:rsidRPr="00D11E5F">
        <w:rPr>
          <w:color w:val="000000" w:themeColor="text1"/>
          <w:sz w:val="26"/>
          <w:szCs w:val="26"/>
          <w:lang w:val="ro-RO"/>
        </w:rPr>
        <w:t>25</w:t>
      </w:r>
      <w:r w:rsidRPr="00D11E5F">
        <w:rPr>
          <w:color w:val="000000" w:themeColor="text1"/>
          <w:sz w:val="26"/>
          <w:szCs w:val="26"/>
          <w:lang w:val="ro-RO"/>
        </w:rPr>
        <w:t>.0</w:t>
      </w:r>
      <w:r w:rsidR="00DD58C2" w:rsidRPr="00D11E5F">
        <w:rPr>
          <w:color w:val="000000" w:themeColor="text1"/>
          <w:sz w:val="26"/>
          <w:szCs w:val="26"/>
          <w:lang w:val="ro-RO"/>
        </w:rPr>
        <w:t>8</w:t>
      </w:r>
      <w:r w:rsidRPr="00D11E5F">
        <w:rPr>
          <w:color w:val="000000" w:themeColor="text1"/>
          <w:sz w:val="26"/>
          <w:szCs w:val="26"/>
          <w:lang w:val="ro-RO"/>
        </w:rPr>
        <w:t>.201</w:t>
      </w:r>
      <w:r w:rsidR="00DD58C2" w:rsidRPr="00D11E5F">
        <w:rPr>
          <w:color w:val="000000" w:themeColor="text1"/>
          <w:sz w:val="26"/>
          <w:szCs w:val="26"/>
          <w:lang w:val="ro-RO"/>
        </w:rPr>
        <w:t>7</w:t>
      </w:r>
      <w:r w:rsidR="00FD62E0" w:rsidRPr="00D11E5F">
        <w:rPr>
          <w:color w:val="000000" w:themeColor="text1"/>
          <w:sz w:val="26"/>
          <w:szCs w:val="26"/>
          <w:lang w:val="ro-RO"/>
        </w:rPr>
        <w:t>.</w:t>
      </w:r>
    </w:p>
    <w:p w:rsidR="0064335F" w:rsidRPr="00D11E5F" w:rsidRDefault="003A60FE" w:rsidP="00BF50FC">
      <w:pPr>
        <w:ind w:firstLine="567"/>
        <w:jc w:val="both"/>
        <w:rPr>
          <w:color w:val="000000" w:themeColor="text1"/>
          <w:sz w:val="26"/>
          <w:szCs w:val="26"/>
          <w:lang w:val="ro-RO"/>
        </w:rPr>
      </w:pPr>
      <w:r w:rsidRPr="00D11E5F">
        <w:rPr>
          <w:color w:val="000000" w:themeColor="text1"/>
          <w:sz w:val="26"/>
          <w:szCs w:val="26"/>
          <w:lang w:val="ro-RO"/>
        </w:rPr>
        <w:t>I</w:t>
      </w:r>
      <w:r w:rsidR="007216ED" w:rsidRPr="00D11E5F">
        <w:rPr>
          <w:color w:val="000000" w:themeColor="text1"/>
          <w:sz w:val="26"/>
          <w:szCs w:val="26"/>
          <w:lang w:val="ro-RO"/>
        </w:rPr>
        <w:t>nformaţiile</w:t>
      </w:r>
      <w:r w:rsidR="00AE5595" w:rsidRPr="00D11E5F">
        <w:rPr>
          <w:color w:val="000000" w:themeColor="text1"/>
          <w:sz w:val="26"/>
          <w:szCs w:val="26"/>
          <w:lang w:val="ro-RO"/>
        </w:rPr>
        <w:t xml:space="preserve"> </w:t>
      </w:r>
      <w:r w:rsidRPr="00D11E5F">
        <w:rPr>
          <w:color w:val="000000" w:themeColor="text1"/>
          <w:sz w:val="26"/>
          <w:szCs w:val="26"/>
          <w:lang w:val="ro-RO"/>
        </w:rPr>
        <w:t>şi datele</w:t>
      </w:r>
      <w:r w:rsidR="007216ED" w:rsidRPr="00D11E5F">
        <w:rPr>
          <w:color w:val="000000" w:themeColor="text1"/>
          <w:sz w:val="26"/>
          <w:szCs w:val="26"/>
          <w:lang w:val="ro-RO"/>
        </w:rPr>
        <w:t xml:space="preserve"> obţinut</w:t>
      </w:r>
      <w:r w:rsidRPr="00D11E5F">
        <w:rPr>
          <w:color w:val="000000" w:themeColor="text1"/>
          <w:sz w:val="26"/>
          <w:szCs w:val="26"/>
          <w:lang w:val="ro-RO"/>
        </w:rPr>
        <w:t>e în baza</w:t>
      </w:r>
      <w:r w:rsidR="007216ED" w:rsidRPr="00D11E5F">
        <w:rPr>
          <w:color w:val="000000" w:themeColor="text1"/>
          <w:sz w:val="26"/>
          <w:szCs w:val="26"/>
          <w:lang w:val="ro-RO"/>
        </w:rPr>
        <w:t xml:space="preserve"> chestionare</w:t>
      </w:r>
      <w:r w:rsidRPr="00D11E5F">
        <w:rPr>
          <w:color w:val="000000" w:themeColor="text1"/>
          <w:sz w:val="26"/>
          <w:szCs w:val="26"/>
          <w:lang w:val="ro-RO"/>
        </w:rPr>
        <w:t>lor</w:t>
      </w:r>
      <w:r w:rsidR="007216ED" w:rsidRPr="00D11E5F">
        <w:rPr>
          <w:color w:val="000000" w:themeColor="text1"/>
          <w:sz w:val="26"/>
          <w:szCs w:val="26"/>
          <w:lang w:val="ro-RO"/>
        </w:rPr>
        <w:t xml:space="preserve"> au stat la baza fundamentării deciziilor de reglementare ale ANRCETI în ceea ce priveşte analiza pieţei de furnizare cu ridicata a </w:t>
      </w:r>
      <w:r w:rsidR="00DD58C2" w:rsidRPr="00D11E5F">
        <w:rPr>
          <w:color w:val="000000" w:themeColor="text1"/>
          <w:sz w:val="26"/>
          <w:szCs w:val="26"/>
          <w:lang w:val="ro-RO"/>
        </w:rPr>
        <w:t>serviciilor de acces de înaltă calitate la puncte fixe</w:t>
      </w:r>
      <w:r w:rsidR="007216ED" w:rsidRPr="00D11E5F">
        <w:rPr>
          <w:color w:val="000000" w:themeColor="text1"/>
          <w:sz w:val="26"/>
          <w:szCs w:val="26"/>
          <w:lang w:val="ro-RO"/>
        </w:rPr>
        <w:t>.</w:t>
      </w:r>
    </w:p>
    <w:p w:rsidR="007725B5" w:rsidRPr="00D11E5F" w:rsidRDefault="007725B5" w:rsidP="007725B5">
      <w:pPr>
        <w:ind w:firstLine="540"/>
        <w:jc w:val="both"/>
        <w:rPr>
          <w:sz w:val="26"/>
          <w:szCs w:val="26"/>
          <w:lang w:val="ro-RO"/>
        </w:rPr>
      </w:pPr>
      <w:r w:rsidRPr="00D11E5F">
        <w:rPr>
          <w:color w:val="000000" w:themeColor="text1"/>
          <w:sz w:val="26"/>
          <w:szCs w:val="26"/>
          <w:lang w:val="ro-RO"/>
        </w:rPr>
        <w:t>ANRCETI va face publică analiza şi va prezenta Consiliului Concurenţei, în termen de 3 zile lucrătoare din data adoptării, deciziile ce conţin identificarea pieţei relevante, desemnarea furnizorilor cu putere semnificativă pe piaţa relevantă şi impunerea obligaţiilor speciale în sarcina furnizorilor cu putere semnificativă pe piaţa relevantă.</w:t>
      </w:r>
    </w:p>
    <w:p w:rsidR="007725B5" w:rsidRPr="00D11E5F" w:rsidRDefault="007725B5" w:rsidP="00BF50FC">
      <w:pPr>
        <w:ind w:firstLine="567"/>
        <w:jc w:val="both"/>
        <w:rPr>
          <w:rStyle w:val="longtext"/>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CD4B83" w:rsidRPr="00D11E5F" w:rsidRDefault="00CD4B83" w:rsidP="00BF50FC">
      <w:pPr>
        <w:ind w:firstLine="567"/>
        <w:jc w:val="both"/>
        <w:rPr>
          <w:b/>
          <w:color w:val="000000" w:themeColor="text1"/>
          <w:sz w:val="26"/>
          <w:szCs w:val="26"/>
          <w:lang w:val="ro-RO"/>
        </w:rPr>
      </w:pPr>
    </w:p>
    <w:p w:rsidR="003F52EB" w:rsidRPr="00D11E5F" w:rsidRDefault="003F52EB" w:rsidP="00BF50FC">
      <w:pPr>
        <w:ind w:firstLine="567"/>
        <w:jc w:val="both"/>
        <w:rPr>
          <w:b/>
          <w:color w:val="000000" w:themeColor="text1"/>
          <w:sz w:val="26"/>
          <w:szCs w:val="26"/>
          <w:lang w:val="ro-RO"/>
        </w:rPr>
      </w:pPr>
      <w:r w:rsidRPr="00D11E5F">
        <w:rPr>
          <w:b/>
          <w:color w:val="000000" w:themeColor="text1"/>
          <w:sz w:val="26"/>
          <w:szCs w:val="26"/>
          <w:lang w:val="ro-RO"/>
        </w:rPr>
        <w:t xml:space="preserve">Procesul de consultare </w:t>
      </w:r>
    </w:p>
    <w:p w:rsidR="00CD4B83" w:rsidRPr="00D11E5F" w:rsidRDefault="00CD4B83" w:rsidP="00BF50FC">
      <w:pPr>
        <w:ind w:firstLine="567"/>
        <w:jc w:val="both"/>
        <w:rPr>
          <w:b/>
          <w:color w:val="000000" w:themeColor="text1"/>
          <w:sz w:val="26"/>
          <w:szCs w:val="26"/>
          <w:lang w:val="ro-RO"/>
        </w:rPr>
      </w:pPr>
    </w:p>
    <w:p w:rsidR="00910CD3" w:rsidRPr="00D11E5F" w:rsidRDefault="00910CD3" w:rsidP="00BF50FC">
      <w:pPr>
        <w:pStyle w:val="BodyText"/>
        <w:ind w:firstLine="567"/>
        <w:jc w:val="both"/>
        <w:rPr>
          <w:rStyle w:val="longtext"/>
          <w:color w:val="000000" w:themeColor="text1"/>
          <w:sz w:val="26"/>
          <w:szCs w:val="26"/>
          <w:lang w:val="ro-RO"/>
        </w:rPr>
      </w:pPr>
      <w:r w:rsidRPr="00D11E5F">
        <w:rPr>
          <w:sz w:val="26"/>
          <w:szCs w:val="26"/>
          <w:lang w:val="ro-RO"/>
        </w:rPr>
        <w:t xml:space="preserve">Proiectul analizei pieţei de furnizare cu ridicata a serviciilor de acces de înaltă calitate la puncte fixe </w:t>
      </w:r>
      <w:r w:rsidR="00CD4B83" w:rsidRPr="00D11E5F">
        <w:rPr>
          <w:sz w:val="26"/>
          <w:szCs w:val="26"/>
          <w:lang w:val="ro-RO"/>
        </w:rPr>
        <w:t>a fost supus consultării publice în perioada 05.12.2017-22.12.2017</w:t>
      </w:r>
      <w:r w:rsidRPr="00D11E5F">
        <w:rPr>
          <w:sz w:val="26"/>
          <w:szCs w:val="26"/>
          <w:lang w:val="ro-RO"/>
        </w:rPr>
        <w:t>.</w:t>
      </w:r>
    </w:p>
    <w:p w:rsidR="00B70A9B" w:rsidRPr="00D11E5F" w:rsidRDefault="00910CD3" w:rsidP="00BF50FC">
      <w:pPr>
        <w:pStyle w:val="BodyText"/>
        <w:ind w:firstLine="567"/>
        <w:jc w:val="both"/>
        <w:rPr>
          <w:rStyle w:val="longtext"/>
          <w:color w:val="000000" w:themeColor="text1"/>
          <w:sz w:val="26"/>
          <w:szCs w:val="26"/>
          <w:lang w:val="ro-RO"/>
        </w:rPr>
      </w:pPr>
      <w:r w:rsidRPr="00D11E5F">
        <w:rPr>
          <w:sz w:val="26"/>
          <w:szCs w:val="26"/>
          <w:lang w:val="ro-RO"/>
        </w:rPr>
        <w:t xml:space="preserve">Comentariile și propunerile </w:t>
      </w:r>
      <w:r w:rsidR="00CD4B83" w:rsidRPr="00D11E5F">
        <w:rPr>
          <w:sz w:val="26"/>
          <w:szCs w:val="26"/>
          <w:lang w:val="ro-RO"/>
        </w:rPr>
        <w:t>au putut</w:t>
      </w:r>
      <w:r w:rsidRPr="00D11E5F">
        <w:rPr>
          <w:sz w:val="26"/>
          <w:szCs w:val="26"/>
          <w:lang w:val="ro-RO"/>
        </w:rPr>
        <w:t xml:space="preserve"> fi adresate în formă scrisă la adresa de contact a ANRCETI</w:t>
      </w:r>
      <w:r w:rsidR="00825A63" w:rsidRPr="00D11E5F">
        <w:rPr>
          <w:rStyle w:val="longtext"/>
          <w:color w:val="000000" w:themeColor="text1"/>
          <w:sz w:val="26"/>
          <w:szCs w:val="26"/>
          <w:lang w:val="ro-RO"/>
        </w:rPr>
        <w:t>:</w:t>
      </w:r>
    </w:p>
    <w:p w:rsidR="003F52EB" w:rsidRPr="00D11E5F" w:rsidRDefault="003F52EB" w:rsidP="00BF50FC">
      <w:pPr>
        <w:pStyle w:val="BodyText"/>
        <w:ind w:firstLine="567"/>
        <w:jc w:val="both"/>
        <w:rPr>
          <w:rStyle w:val="longtext"/>
          <w:color w:val="000000" w:themeColor="text1"/>
          <w:sz w:val="26"/>
          <w:szCs w:val="26"/>
          <w:lang w:val="ro-RO"/>
        </w:rPr>
      </w:pPr>
      <w:r w:rsidRPr="00D11E5F">
        <w:rPr>
          <w:rStyle w:val="longtext"/>
          <w:color w:val="000000" w:themeColor="text1"/>
          <w:sz w:val="26"/>
          <w:szCs w:val="26"/>
          <w:lang w:val="ro-RO"/>
        </w:rPr>
        <w:t xml:space="preserve">Bd. Ştefan cel Mare, 134, MD-2012, </w:t>
      </w:r>
    </w:p>
    <w:p w:rsidR="003F52EB" w:rsidRPr="00D11E5F" w:rsidRDefault="003F52EB" w:rsidP="00BF50FC">
      <w:pPr>
        <w:pStyle w:val="BodyText"/>
        <w:ind w:firstLine="567"/>
        <w:jc w:val="both"/>
        <w:rPr>
          <w:rStyle w:val="longtext"/>
          <w:color w:val="000000" w:themeColor="text1"/>
          <w:sz w:val="26"/>
          <w:szCs w:val="26"/>
          <w:lang w:val="ro-RO"/>
        </w:rPr>
      </w:pPr>
      <w:r w:rsidRPr="00D11E5F">
        <w:rPr>
          <w:rStyle w:val="longtext"/>
          <w:color w:val="000000" w:themeColor="text1"/>
          <w:sz w:val="26"/>
          <w:szCs w:val="26"/>
          <w:lang w:val="ro-RO"/>
        </w:rPr>
        <w:t xml:space="preserve">CHIŞINĂU, REPUBLICA MOLDOVA </w:t>
      </w:r>
    </w:p>
    <w:p w:rsidR="003F52EB" w:rsidRPr="00D11E5F" w:rsidRDefault="003F52EB" w:rsidP="00BF50FC">
      <w:pPr>
        <w:pStyle w:val="BodyText"/>
        <w:ind w:firstLine="567"/>
        <w:jc w:val="both"/>
        <w:rPr>
          <w:rStyle w:val="longtext"/>
          <w:color w:val="000000" w:themeColor="text1"/>
          <w:sz w:val="26"/>
          <w:szCs w:val="26"/>
          <w:lang w:val="ro-RO"/>
        </w:rPr>
      </w:pPr>
      <w:r w:rsidRPr="00D11E5F">
        <w:rPr>
          <w:rStyle w:val="longtext"/>
          <w:color w:val="000000" w:themeColor="text1"/>
          <w:sz w:val="26"/>
          <w:szCs w:val="26"/>
          <w:lang w:val="ro-RO"/>
        </w:rPr>
        <w:t xml:space="preserve">Fax: 022 222885 </w:t>
      </w:r>
    </w:p>
    <w:p w:rsidR="003F52EB" w:rsidRPr="00D11E5F" w:rsidRDefault="003F52EB" w:rsidP="00BF50FC">
      <w:pPr>
        <w:pStyle w:val="BodyText"/>
        <w:ind w:firstLine="567"/>
        <w:jc w:val="both"/>
        <w:rPr>
          <w:rStyle w:val="longtext"/>
          <w:color w:val="000000" w:themeColor="text1"/>
          <w:sz w:val="26"/>
          <w:szCs w:val="26"/>
          <w:lang w:val="ro-RO"/>
        </w:rPr>
      </w:pPr>
      <w:r w:rsidRPr="00D11E5F">
        <w:rPr>
          <w:rStyle w:val="longtext"/>
          <w:color w:val="000000" w:themeColor="text1"/>
          <w:sz w:val="26"/>
          <w:szCs w:val="26"/>
          <w:lang w:val="ro-RO"/>
        </w:rPr>
        <w:t xml:space="preserve">şi/sau la: </w:t>
      </w:r>
    </w:p>
    <w:p w:rsidR="003F52EB" w:rsidRPr="00D11E5F" w:rsidRDefault="003F52EB" w:rsidP="00BF50FC">
      <w:pPr>
        <w:pStyle w:val="BodyText"/>
        <w:ind w:firstLine="567"/>
        <w:jc w:val="both"/>
        <w:rPr>
          <w:rStyle w:val="longtext"/>
          <w:color w:val="000000" w:themeColor="text1"/>
          <w:sz w:val="26"/>
          <w:szCs w:val="26"/>
          <w:lang w:val="ro-RO"/>
        </w:rPr>
      </w:pPr>
      <w:r w:rsidRPr="00D11E5F">
        <w:rPr>
          <w:rStyle w:val="longtext"/>
          <w:color w:val="000000" w:themeColor="text1"/>
          <w:sz w:val="26"/>
          <w:szCs w:val="26"/>
          <w:lang w:val="ro-RO"/>
        </w:rPr>
        <w:t xml:space="preserve">e-mail: </w:t>
      </w:r>
      <w:hyperlink r:id="rId12" w:history="1">
        <w:r w:rsidRPr="00D11E5F">
          <w:rPr>
            <w:rStyle w:val="longtext"/>
            <w:color w:val="000000" w:themeColor="text1"/>
            <w:sz w:val="26"/>
            <w:szCs w:val="26"/>
            <w:lang w:val="ro-RO"/>
          </w:rPr>
          <w:t>office@anrceti.md</w:t>
        </w:r>
      </w:hyperlink>
    </w:p>
    <w:p w:rsidR="00CD4B83" w:rsidRPr="00D11E5F" w:rsidRDefault="00CD4B83" w:rsidP="00CD4B83">
      <w:pPr>
        <w:jc w:val="both"/>
        <w:rPr>
          <w:sz w:val="26"/>
          <w:szCs w:val="26"/>
          <w:lang w:val="ro-RO"/>
        </w:rPr>
      </w:pPr>
    </w:p>
    <w:p w:rsidR="00CD4B83" w:rsidRPr="00D11E5F" w:rsidRDefault="00F36999" w:rsidP="00F629AC">
      <w:pPr>
        <w:ind w:firstLine="567"/>
        <w:jc w:val="both"/>
        <w:rPr>
          <w:sz w:val="26"/>
          <w:szCs w:val="26"/>
          <w:lang w:val="ro-RO"/>
        </w:rPr>
      </w:pPr>
      <w:r w:rsidRPr="00D11E5F">
        <w:rPr>
          <w:sz w:val="26"/>
          <w:szCs w:val="26"/>
          <w:lang w:val="ro-RO"/>
        </w:rPr>
        <w:t>În cadrul consultării publice au parvenit propuneri din partea S.A.„Moldtelecom”. Deciziile luate pe marginea comentariilor şi propunerilor sunt reflectate în Sinteza recomandărilor care vizează Analiza dată</w:t>
      </w:r>
      <w:r w:rsidR="00F629AC" w:rsidRPr="00D11E5F">
        <w:rPr>
          <w:sz w:val="26"/>
          <w:szCs w:val="26"/>
          <w:lang w:val="ro-RO"/>
        </w:rPr>
        <w:t>.</w:t>
      </w:r>
    </w:p>
    <w:p w:rsidR="00CD4B83" w:rsidRPr="00D11E5F" w:rsidRDefault="00CD4B83" w:rsidP="00F629AC">
      <w:pPr>
        <w:jc w:val="both"/>
        <w:rPr>
          <w:sz w:val="26"/>
          <w:szCs w:val="26"/>
          <w:lang w:val="ro-RO"/>
        </w:rPr>
      </w:pPr>
    </w:p>
    <w:p w:rsidR="00CD4B83" w:rsidRPr="00D11E5F" w:rsidRDefault="00CD4B83" w:rsidP="00F629AC">
      <w:pPr>
        <w:jc w:val="both"/>
        <w:rPr>
          <w:sz w:val="26"/>
          <w:szCs w:val="26"/>
          <w:lang w:val="ro-RO"/>
        </w:rPr>
      </w:pPr>
    </w:p>
    <w:p w:rsidR="0074314B" w:rsidRPr="00D11E5F" w:rsidRDefault="0074314B" w:rsidP="001B3411">
      <w:pPr>
        <w:pStyle w:val="Heading1"/>
        <w:rPr>
          <w:rFonts w:ascii="Times New Roman" w:hAnsi="Times New Roman"/>
          <w:b/>
          <w:sz w:val="26"/>
          <w:szCs w:val="26"/>
          <w:lang w:val="ro-RO"/>
        </w:rPr>
      </w:pPr>
      <w:bookmarkStart w:id="5" w:name="_Toc498000055"/>
      <w:bookmarkStart w:id="6" w:name="_Toc498002879"/>
      <w:bookmarkStart w:id="7" w:name="_Toc499560308"/>
      <w:bookmarkStart w:id="8" w:name="_Toc370392536"/>
      <w:r w:rsidRPr="00D11E5F">
        <w:rPr>
          <w:rFonts w:ascii="Times New Roman" w:hAnsi="Times New Roman"/>
          <w:b/>
          <w:sz w:val="26"/>
          <w:szCs w:val="26"/>
          <w:lang w:val="ro-RO"/>
        </w:rPr>
        <w:lastRenderedPageBreak/>
        <w:t>2. Analiza pieței cu amănuntul</w:t>
      </w:r>
      <w:bookmarkEnd w:id="5"/>
      <w:bookmarkEnd w:id="6"/>
      <w:bookmarkEnd w:id="7"/>
    </w:p>
    <w:p w:rsidR="00AE5595" w:rsidRPr="00D11E5F" w:rsidRDefault="00AE5595" w:rsidP="0074314B">
      <w:pPr>
        <w:pStyle w:val="BodyText"/>
        <w:ind w:firstLine="567"/>
        <w:jc w:val="both"/>
        <w:rPr>
          <w:sz w:val="26"/>
          <w:szCs w:val="26"/>
          <w:lang w:val="ro-RO"/>
        </w:rPr>
      </w:pPr>
    </w:p>
    <w:p w:rsidR="0074314B" w:rsidRPr="00D11E5F" w:rsidRDefault="0074314B" w:rsidP="0074314B">
      <w:pPr>
        <w:pStyle w:val="BodyText"/>
        <w:ind w:firstLine="567"/>
        <w:jc w:val="both"/>
        <w:rPr>
          <w:sz w:val="26"/>
          <w:szCs w:val="26"/>
          <w:lang w:val="ro-RO"/>
        </w:rPr>
      </w:pPr>
      <w:r w:rsidRPr="00D11E5F">
        <w:rPr>
          <w:sz w:val="26"/>
          <w:szCs w:val="26"/>
          <w:lang w:val="ro-RO"/>
        </w:rPr>
        <w:t>Cererea pentru produse de pe pi</w:t>
      </w:r>
      <w:r w:rsidR="003C5DC7" w:rsidRPr="00D11E5F">
        <w:rPr>
          <w:sz w:val="26"/>
          <w:szCs w:val="26"/>
          <w:lang w:val="ro-RO"/>
        </w:rPr>
        <w:t>a</w:t>
      </w:r>
      <w:r w:rsidRPr="00D11E5F">
        <w:rPr>
          <w:sz w:val="26"/>
          <w:szCs w:val="26"/>
          <w:lang w:val="ro-RO"/>
        </w:rPr>
        <w:t xml:space="preserve">ța </w:t>
      </w:r>
      <w:r w:rsidR="005036A7" w:rsidRPr="00D11E5F">
        <w:rPr>
          <w:sz w:val="26"/>
          <w:szCs w:val="26"/>
          <w:lang w:val="ro-RO"/>
        </w:rPr>
        <w:t>serviciilor de acces de înaltă calitate la puncte fixe</w:t>
      </w:r>
      <w:r w:rsidRPr="00D11E5F">
        <w:rPr>
          <w:sz w:val="26"/>
          <w:szCs w:val="26"/>
          <w:lang w:val="ro-RO"/>
        </w:rPr>
        <w:t xml:space="preserve"> derivă</w:t>
      </w:r>
      <w:r w:rsidR="00966A82" w:rsidRPr="00D11E5F">
        <w:rPr>
          <w:sz w:val="26"/>
          <w:szCs w:val="26"/>
          <w:lang w:val="ro-RO"/>
        </w:rPr>
        <w:t>,</w:t>
      </w:r>
      <w:r w:rsidRPr="00D11E5F">
        <w:rPr>
          <w:sz w:val="26"/>
          <w:szCs w:val="26"/>
          <w:lang w:val="ro-RO"/>
        </w:rPr>
        <w:t xml:space="preserve"> în cele din urmă</w:t>
      </w:r>
      <w:r w:rsidR="00966A82" w:rsidRPr="00D11E5F">
        <w:rPr>
          <w:sz w:val="26"/>
          <w:szCs w:val="26"/>
          <w:lang w:val="ro-RO"/>
        </w:rPr>
        <w:t>,</w:t>
      </w:r>
      <w:r w:rsidRPr="00D11E5F">
        <w:rPr>
          <w:sz w:val="26"/>
          <w:szCs w:val="26"/>
          <w:lang w:val="ro-RO"/>
        </w:rPr>
        <w:t xml:space="preserve"> de cererea utilizatorilor </w:t>
      </w:r>
      <w:r w:rsidR="00A62E4A" w:rsidRPr="00D11E5F">
        <w:rPr>
          <w:sz w:val="26"/>
          <w:szCs w:val="26"/>
          <w:lang w:val="ro-RO"/>
        </w:rPr>
        <w:t xml:space="preserve">finali </w:t>
      </w:r>
      <w:r w:rsidRPr="00D11E5F">
        <w:rPr>
          <w:sz w:val="26"/>
          <w:szCs w:val="26"/>
          <w:lang w:val="ro-RO"/>
        </w:rPr>
        <w:t>pentru servicii cu amănuntul</w:t>
      </w:r>
      <w:r w:rsidR="00966A82" w:rsidRPr="00D11E5F">
        <w:rPr>
          <w:sz w:val="26"/>
          <w:szCs w:val="26"/>
          <w:lang w:val="ro-RO"/>
        </w:rPr>
        <w:t xml:space="preserve"> de linii închiriate</w:t>
      </w:r>
      <w:r w:rsidRPr="00D11E5F">
        <w:rPr>
          <w:sz w:val="26"/>
          <w:szCs w:val="26"/>
          <w:lang w:val="ro-RO"/>
        </w:rPr>
        <w:t xml:space="preserve"> din aval</w:t>
      </w:r>
      <w:r w:rsidR="00966A82" w:rsidRPr="00D11E5F">
        <w:rPr>
          <w:sz w:val="26"/>
          <w:szCs w:val="26"/>
          <w:lang w:val="ro-RO"/>
        </w:rPr>
        <w:t>,</w:t>
      </w:r>
      <w:r w:rsidRPr="00D11E5F">
        <w:rPr>
          <w:sz w:val="26"/>
          <w:szCs w:val="26"/>
          <w:lang w:val="ro-RO"/>
        </w:rPr>
        <w:t xml:space="preserve"> care pot fi furnizate utilizând serviciul cu ridicata pe de </w:t>
      </w:r>
      <w:r w:rsidR="005036A7" w:rsidRPr="00D11E5F">
        <w:rPr>
          <w:sz w:val="26"/>
          <w:szCs w:val="26"/>
          <w:lang w:val="ro-RO"/>
        </w:rPr>
        <w:t xml:space="preserve">această </w:t>
      </w:r>
      <w:r w:rsidRPr="00D11E5F">
        <w:rPr>
          <w:sz w:val="26"/>
          <w:szCs w:val="26"/>
          <w:lang w:val="ro-RO"/>
        </w:rPr>
        <w:t>piaț</w:t>
      </w:r>
      <w:r w:rsidR="005036A7" w:rsidRPr="00D11E5F">
        <w:rPr>
          <w:sz w:val="26"/>
          <w:szCs w:val="26"/>
          <w:lang w:val="ro-RO"/>
        </w:rPr>
        <w:t>ă</w:t>
      </w:r>
      <w:r w:rsidRPr="00D11E5F">
        <w:rPr>
          <w:sz w:val="26"/>
          <w:szCs w:val="26"/>
          <w:lang w:val="ro-RO"/>
        </w:rPr>
        <w:t xml:space="preserve">, astfel că analiza </w:t>
      </w:r>
      <w:r w:rsidR="00AE5595" w:rsidRPr="00D11E5F">
        <w:rPr>
          <w:sz w:val="26"/>
          <w:szCs w:val="26"/>
          <w:lang w:val="ro-RO"/>
        </w:rPr>
        <w:t>pieței</w:t>
      </w:r>
      <w:r w:rsidRPr="00D11E5F">
        <w:rPr>
          <w:sz w:val="26"/>
          <w:szCs w:val="26"/>
          <w:lang w:val="ro-RO"/>
        </w:rPr>
        <w:t xml:space="preserve"> cu amănuntul </w:t>
      </w:r>
      <w:r w:rsidR="00AE5595" w:rsidRPr="00D11E5F">
        <w:rPr>
          <w:sz w:val="26"/>
          <w:szCs w:val="26"/>
          <w:lang w:val="ro-RO"/>
        </w:rPr>
        <w:t xml:space="preserve">este </w:t>
      </w:r>
      <w:r w:rsidRPr="00D11E5F">
        <w:rPr>
          <w:sz w:val="26"/>
          <w:szCs w:val="26"/>
          <w:lang w:val="ro-RO"/>
        </w:rPr>
        <w:t>important</w:t>
      </w:r>
      <w:r w:rsidR="00AE5595" w:rsidRPr="00D11E5F">
        <w:rPr>
          <w:sz w:val="26"/>
          <w:szCs w:val="26"/>
          <w:lang w:val="ro-RO"/>
        </w:rPr>
        <w:t>ă</w:t>
      </w:r>
      <w:r w:rsidRPr="00D11E5F">
        <w:rPr>
          <w:sz w:val="26"/>
          <w:szCs w:val="26"/>
          <w:lang w:val="ro-RO"/>
        </w:rPr>
        <w:t xml:space="preserve"> pentru analiza ulterioară a pieței cu ridicata. </w:t>
      </w:r>
    </w:p>
    <w:p w:rsidR="0074314B" w:rsidRPr="00D11E5F" w:rsidRDefault="0074314B" w:rsidP="0074314B">
      <w:pPr>
        <w:pStyle w:val="BodyText"/>
        <w:ind w:firstLine="567"/>
        <w:jc w:val="both"/>
        <w:rPr>
          <w:sz w:val="26"/>
          <w:szCs w:val="26"/>
          <w:lang w:val="ro-RO"/>
        </w:rPr>
      </w:pPr>
      <w:r w:rsidRPr="00D11E5F">
        <w:rPr>
          <w:sz w:val="26"/>
          <w:szCs w:val="26"/>
          <w:lang w:val="ro-RO"/>
        </w:rPr>
        <w:t>Având în vedere primul exercițiu de analiză a pieței</w:t>
      </w:r>
      <w:r w:rsidR="005036A7" w:rsidRPr="00D11E5F">
        <w:rPr>
          <w:sz w:val="26"/>
          <w:szCs w:val="26"/>
          <w:lang w:val="ro-RO"/>
        </w:rPr>
        <w:t xml:space="preserve"> furnizării</w:t>
      </w:r>
      <w:r w:rsidRPr="00D11E5F">
        <w:rPr>
          <w:sz w:val="26"/>
          <w:szCs w:val="26"/>
          <w:lang w:val="ro-RO"/>
        </w:rPr>
        <w:t xml:space="preserve"> cu ridicata </w:t>
      </w:r>
      <w:r w:rsidR="005036A7" w:rsidRPr="00D11E5F">
        <w:rPr>
          <w:sz w:val="26"/>
          <w:szCs w:val="26"/>
          <w:lang w:val="ro-RO"/>
        </w:rPr>
        <w:t>a serviciilor de acces de înaltă calitate la puncte fixe</w:t>
      </w:r>
      <w:r w:rsidRPr="00D11E5F">
        <w:rPr>
          <w:sz w:val="26"/>
          <w:szCs w:val="26"/>
          <w:lang w:val="ro-RO"/>
        </w:rPr>
        <w:t xml:space="preserve"> conform prevederilor Recomandării 2014/710/UE,</w:t>
      </w:r>
      <w:r w:rsidR="00966A82" w:rsidRPr="00D11E5F">
        <w:rPr>
          <w:sz w:val="26"/>
          <w:szCs w:val="26"/>
          <w:lang w:val="ro-RO"/>
        </w:rPr>
        <w:t xml:space="preserve"> ANRCETI a efectuat</w:t>
      </w:r>
      <w:r w:rsidRPr="00D11E5F">
        <w:rPr>
          <w:sz w:val="26"/>
          <w:szCs w:val="26"/>
          <w:lang w:val="ro-RO"/>
        </w:rPr>
        <w:t xml:space="preserve"> analiza pieței cu amănuntul</w:t>
      </w:r>
      <w:r w:rsidR="00966A82" w:rsidRPr="00D11E5F">
        <w:rPr>
          <w:sz w:val="26"/>
          <w:szCs w:val="26"/>
          <w:lang w:val="ro-RO"/>
        </w:rPr>
        <w:t>,</w:t>
      </w:r>
      <w:r w:rsidRPr="00D11E5F">
        <w:rPr>
          <w:sz w:val="26"/>
          <w:szCs w:val="26"/>
          <w:lang w:val="ro-RO"/>
        </w:rPr>
        <w:t xml:space="preserve"> în baza datelor raportate de furnizorii serviciilor de comunicații electronice</w:t>
      </w:r>
      <w:r w:rsidR="00966A82" w:rsidRPr="00D11E5F">
        <w:rPr>
          <w:sz w:val="26"/>
          <w:szCs w:val="26"/>
          <w:lang w:val="ro-RO"/>
        </w:rPr>
        <w:t>, conform Chestionarului menționat în capitolul anterior,</w:t>
      </w:r>
      <w:r w:rsidRPr="00D11E5F">
        <w:rPr>
          <w:sz w:val="26"/>
          <w:szCs w:val="26"/>
          <w:lang w:val="ro-RO"/>
        </w:rPr>
        <w:t xml:space="preserve"> pentru anii 2015 – 2016</w:t>
      </w:r>
      <w:r w:rsidR="00966A82" w:rsidRPr="00D11E5F">
        <w:rPr>
          <w:sz w:val="26"/>
          <w:szCs w:val="26"/>
          <w:lang w:val="ro-RO"/>
        </w:rPr>
        <w:t>.</w:t>
      </w:r>
    </w:p>
    <w:p w:rsidR="0074314B" w:rsidRPr="00D11E5F" w:rsidRDefault="0074314B" w:rsidP="0074314B">
      <w:pPr>
        <w:pStyle w:val="BodyText"/>
        <w:ind w:firstLine="567"/>
        <w:jc w:val="both"/>
        <w:rPr>
          <w:rStyle w:val="longtext"/>
          <w:color w:val="000000" w:themeColor="text1"/>
          <w:sz w:val="26"/>
          <w:szCs w:val="26"/>
          <w:shd w:val="clear" w:color="auto" w:fill="FFFFFF"/>
          <w:lang w:val="ro-RO"/>
        </w:rPr>
      </w:pPr>
      <w:r w:rsidRPr="00D11E5F">
        <w:rPr>
          <w:sz w:val="26"/>
          <w:szCs w:val="26"/>
          <w:lang w:val="ro-RO"/>
        </w:rPr>
        <w:t xml:space="preserve">În conformitate cu recitalul (7) din Recomandarea 2014/710/UE punctul de plecare pentru identificarea piețelor cu ridicata, care pot face obiectul reglementării </w:t>
      </w:r>
      <w:r w:rsidRPr="00D11E5F">
        <w:rPr>
          <w:i/>
          <w:sz w:val="26"/>
          <w:szCs w:val="26"/>
          <w:lang w:val="ro-RO"/>
        </w:rPr>
        <w:t>ex ante</w:t>
      </w:r>
      <w:r w:rsidRPr="00D11E5F">
        <w:rPr>
          <w:sz w:val="26"/>
          <w:szCs w:val="26"/>
          <w:lang w:val="ro-RO"/>
        </w:rPr>
        <w:t xml:space="preserve">, este analiza piețelor cu amănuntul corespunzătoare. Analiza piețelor cu amănuntul se efectuează luând în considerare substituibilitatea din punctul de vedere al cererii și, dacă este cazul, al ofertei, dintr-o perspectivă orientată spre viitor pentru un orizont de timp dat, utilizând Testul Monopolistului Ipotetic. </w:t>
      </w:r>
    </w:p>
    <w:p w:rsidR="0074314B" w:rsidRPr="00D11E5F" w:rsidRDefault="0074314B" w:rsidP="005325A5">
      <w:pPr>
        <w:ind w:firstLine="630"/>
        <w:rPr>
          <w:b/>
          <w:color w:val="000000" w:themeColor="text1"/>
          <w:sz w:val="26"/>
          <w:szCs w:val="26"/>
          <w:lang w:val="ro-RO"/>
        </w:rPr>
      </w:pPr>
      <w:bookmarkStart w:id="9" w:name="_Toc497991487"/>
      <w:bookmarkStart w:id="10" w:name="_Toc498000056"/>
      <w:bookmarkStart w:id="11" w:name="_Toc498002880"/>
      <w:r w:rsidRPr="00D11E5F">
        <w:rPr>
          <w:b/>
          <w:color w:val="000000" w:themeColor="text1"/>
          <w:sz w:val="26"/>
          <w:szCs w:val="26"/>
          <w:lang w:val="ro-RO"/>
        </w:rPr>
        <w:t>Testul Monopolistului Ipotetic (TMI)</w:t>
      </w:r>
      <w:bookmarkEnd w:id="9"/>
      <w:bookmarkEnd w:id="10"/>
      <w:bookmarkEnd w:id="11"/>
    </w:p>
    <w:p w:rsidR="0074314B" w:rsidRPr="00D11E5F" w:rsidRDefault="0074314B" w:rsidP="0074314B">
      <w:pPr>
        <w:pStyle w:val="BodyText"/>
        <w:spacing w:after="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Testul Monopolistului Ipotetic începe prin identificarea unui produs focal, adică produsul cel mai îngust definit care în mod evident se află pe piaţa analizată. Această piaţă poate include şi alte produse candidat în dependenţă de substituibilitatea dintre produsul candidat şi produsul focal. Vor fi analizate 3 forme ale  substituibilităţii produselor:</w:t>
      </w:r>
    </w:p>
    <w:p w:rsidR="0074314B" w:rsidRPr="00D11E5F" w:rsidRDefault="0074314B" w:rsidP="0074314B">
      <w:pPr>
        <w:pStyle w:val="BodyText"/>
        <w:numPr>
          <w:ilvl w:val="0"/>
          <w:numId w:val="25"/>
        </w:numPr>
        <w:spacing w:after="0"/>
        <w:ind w:left="0" w:firstLine="567"/>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substituibilitatea ofertei; </w:t>
      </w:r>
    </w:p>
    <w:p w:rsidR="0074314B" w:rsidRPr="00D11E5F" w:rsidRDefault="0074314B" w:rsidP="0074314B">
      <w:pPr>
        <w:pStyle w:val="BodyText"/>
        <w:numPr>
          <w:ilvl w:val="0"/>
          <w:numId w:val="25"/>
        </w:numPr>
        <w:spacing w:after="0"/>
        <w:ind w:left="0" w:firstLine="567"/>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substituibilitatea cererii cu ridicata;</w:t>
      </w:r>
    </w:p>
    <w:p w:rsidR="0074314B" w:rsidRPr="00D11E5F" w:rsidRDefault="0074314B" w:rsidP="0074314B">
      <w:pPr>
        <w:pStyle w:val="BodyText"/>
        <w:numPr>
          <w:ilvl w:val="0"/>
          <w:numId w:val="25"/>
        </w:numPr>
        <w:spacing w:after="0"/>
        <w:ind w:left="0"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substituibilitatea cererii cu amănuntul.</w:t>
      </w:r>
    </w:p>
    <w:p w:rsidR="0074314B" w:rsidRPr="00D11E5F" w:rsidRDefault="0074314B" w:rsidP="0074314B">
      <w:pPr>
        <w:pStyle w:val="BodyText"/>
        <w:spacing w:after="0"/>
        <w:ind w:firstLine="567"/>
        <w:jc w:val="both"/>
        <w:rPr>
          <w:rStyle w:val="longtext"/>
          <w:color w:val="000000" w:themeColor="text1"/>
          <w:sz w:val="26"/>
          <w:szCs w:val="26"/>
          <w:shd w:val="clear" w:color="auto" w:fill="FFFFFF"/>
          <w:lang w:val="ro-RO"/>
        </w:rPr>
      </w:pPr>
      <w:r w:rsidRPr="00D11E5F">
        <w:rPr>
          <w:color w:val="000000" w:themeColor="text1"/>
          <w:sz w:val="26"/>
          <w:szCs w:val="26"/>
          <w:shd w:val="clear" w:color="auto" w:fill="FFFFFF"/>
          <w:lang w:val="ro-RO"/>
        </w:rPr>
        <w:t xml:space="preserve">La efectuarea </w:t>
      </w:r>
      <w:r w:rsidRPr="00D11E5F">
        <w:rPr>
          <w:rStyle w:val="longtext"/>
          <w:color w:val="000000" w:themeColor="text1"/>
          <w:sz w:val="26"/>
          <w:szCs w:val="26"/>
          <w:shd w:val="clear" w:color="auto" w:fill="FFFFFF"/>
          <w:lang w:val="ro-RO"/>
        </w:rPr>
        <w:t xml:space="preserve">TMI este analizat un monopolist ipotetic şi se verifică dacă o majorare mică dar semnificativă (creştere de 5-10%), non-tranzitorie (cel puţin cu durata de 1 an) a preţului produsului focal </w:t>
      </w:r>
      <w:r w:rsidRPr="00D11E5F">
        <w:rPr>
          <w:rStyle w:val="longtext"/>
          <w:color w:val="000000" w:themeColor="text1"/>
          <w:sz w:val="26"/>
          <w:szCs w:val="26"/>
          <w:lang w:val="ro-RO"/>
        </w:rPr>
        <w:t xml:space="preserve">("SSNIP - </w:t>
      </w:r>
      <w:proofErr w:type="spellStart"/>
      <w:r w:rsidRPr="00D11E5F">
        <w:rPr>
          <w:bCs/>
          <w:color w:val="000000" w:themeColor="text1"/>
          <w:sz w:val="26"/>
          <w:szCs w:val="26"/>
          <w:shd w:val="clear" w:color="auto" w:fill="FFFFFF"/>
          <w:lang w:val="ro-RO"/>
        </w:rPr>
        <w:t>Small</w:t>
      </w:r>
      <w:proofErr w:type="spellEnd"/>
      <w:r w:rsidRPr="00D11E5F">
        <w:rPr>
          <w:bCs/>
          <w:color w:val="000000" w:themeColor="text1"/>
          <w:sz w:val="26"/>
          <w:szCs w:val="26"/>
          <w:shd w:val="clear" w:color="auto" w:fill="FFFFFF"/>
          <w:lang w:val="ro-RO"/>
        </w:rPr>
        <w:t xml:space="preserve"> but </w:t>
      </w:r>
      <w:proofErr w:type="spellStart"/>
      <w:r w:rsidRPr="00D11E5F">
        <w:rPr>
          <w:bCs/>
          <w:color w:val="000000" w:themeColor="text1"/>
          <w:sz w:val="26"/>
          <w:szCs w:val="26"/>
          <w:shd w:val="clear" w:color="auto" w:fill="FFFFFF"/>
          <w:lang w:val="ro-RO"/>
        </w:rPr>
        <w:t>SignificantandNon-transitoryIncrease</w:t>
      </w:r>
      <w:proofErr w:type="spellEnd"/>
      <w:r w:rsidRPr="00D11E5F">
        <w:rPr>
          <w:bCs/>
          <w:color w:val="000000" w:themeColor="text1"/>
          <w:sz w:val="26"/>
          <w:szCs w:val="26"/>
          <w:shd w:val="clear" w:color="auto" w:fill="FFFFFF"/>
          <w:lang w:val="ro-RO"/>
        </w:rPr>
        <w:t xml:space="preserve"> in Price</w:t>
      </w:r>
      <w:r w:rsidRPr="00D11E5F">
        <w:rPr>
          <w:rStyle w:val="longtext"/>
          <w:color w:val="000000" w:themeColor="text1"/>
          <w:sz w:val="26"/>
          <w:szCs w:val="26"/>
          <w:lang w:val="ro-RO"/>
        </w:rPr>
        <w:t xml:space="preserve">") </w:t>
      </w:r>
      <w:r w:rsidRPr="00D11E5F">
        <w:rPr>
          <w:rStyle w:val="longtext"/>
          <w:color w:val="000000" w:themeColor="text1"/>
          <w:sz w:val="26"/>
          <w:szCs w:val="26"/>
          <w:shd w:val="clear" w:color="auto" w:fill="FFFFFF"/>
          <w:lang w:val="ro-RO"/>
        </w:rPr>
        <w:t xml:space="preserve">ar putea fi profitabilă. </w:t>
      </w:r>
    </w:p>
    <w:p w:rsidR="0074314B" w:rsidRPr="00D11E5F" w:rsidRDefault="0074314B" w:rsidP="0074314B">
      <w:pPr>
        <w:pStyle w:val="BodyText"/>
        <w:spacing w:after="0"/>
        <w:ind w:firstLine="567"/>
        <w:jc w:val="both"/>
        <w:rPr>
          <w:rStyle w:val="longtext"/>
          <w:color w:val="000000" w:themeColor="text1"/>
          <w:sz w:val="26"/>
          <w:szCs w:val="26"/>
          <w:lang w:val="ro-RO"/>
        </w:rPr>
      </w:pPr>
      <w:r w:rsidRPr="00D11E5F">
        <w:rPr>
          <w:rStyle w:val="longtext"/>
          <w:color w:val="000000" w:themeColor="text1"/>
          <w:sz w:val="26"/>
          <w:szCs w:val="26"/>
          <w:shd w:val="clear" w:color="auto" w:fill="FFFFFF"/>
          <w:lang w:val="ro-RO"/>
        </w:rPr>
        <w:t xml:space="preserve">Aceasta presupune că fiecare substituent candidat este testat prin TMI dacă produce suficientă presiune competitivă asupra produsului focal. </w:t>
      </w:r>
      <w:r w:rsidRPr="00D11E5F">
        <w:rPr>
          <w:rStyle w:val="longtext"/>
          <w:color w:val="000000" w:themeColor="text1"/>
          <w:sz w:val="26"/>
          <w:szCs w:val="26"/>
          <w:lang w:val="ro-RO"/>
        </w:rPr>
        <w:t>În cazul când SSNIP este profitabil, aceasta va fi o dovadă că produsul candidat nu este capabil să substituie produsul focal şi nu poate fi inclus în limitele pieţei produsului.</w:t>
      </w:r>
    </w:p>
    <w:p w:rsidR="0074314B" w:rsidRPr="00D11E5F" w:rsidRDefault="0074314B" w:rsidP="0074314B">
      <w:pPr>
        <w:pStyle w:val="BodyText"/>
        <w:spacing w:after="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lang w:val="ro-RO"/>
        </w:rPr>
        <w:t>Dacă creşterea preţului produsului focal nu este profitabilă, definiţia serviciului trebuie</w:t>
      </w:r>
      <w:r w:rsidRPr="00D11E5F">
        <w:rPr>
          <w:rStyle w:val="longtext"/>
          <w:color w:val="000000" w:themeColor="text1"/>
          <w:sz w:val="26"/>
          <w:szCs w:val="26"/>
          <w:shd w:val="clear" w:color="auto" w:fill="FFFFFF"/>
          <w:lang w:val="ro-RO"/>
        </w:rPr>
        <w:t xml:space="preserve"> extinsă pentru a include serviciile care pot substitui produsul focal.</w:t>
      </w:r>
    </w:p>
    <w:p w:rsidR="0074314B" w:rsidRPr="00D11E5F" w:rsidRDefault="0074314B" w:rsidP="001B3411">
      <w:pPr>
        <w:pStyle w:val="Heading2"/>
        <w:rPr>
          <w:rStyle w:val="longtext"/>
          <w:rFonts w:ascii="Times New Roman" w:hAnsi="Times New Roman"/>
          <w:b/>
          <w:color w:val="000000" w:themeColor="text1"/>
          <w:sz w:val="26"/>
          <w:szCs w:val="26"/>
          <w:shd w:val="clear" w:color="auto" w:fill="FFFFFF"/>
          <w:lang w:val="ro-RO" w:eastAsia="en-US"/>
        </w:rPr>
      </w:pPr>
      <w:bookmarkStart w:id="12" w:name="_Toc498000057"/>
      <w:bookmarkStart w:id="13" w:name="_Toc498002881"/>
      <w:bookmarkStart w:id="14" w:name="_Toc499560309"/>
      <w:r w:rsidRPr="00D11E5F">
        <w:rPr>
          <w:rStyle w:val="longtext"/>
          <w:rFonts w:ascii="Times New Roman" w:hAnsi="Times New Roman"/>
          <w:b/>
          <w:color w:val="000000" w:themeColor="text1"/>
          <w:sz w:val="26"/>
          <w:szCs w:val="26"/>
          <w:shd w:val="clear" w:color="auto" w:fill="FFFFFF"/>
          <w:lang w:val="ro-RO" w:eastAsia="en-US"/>
        </w:rPr>
        <w:t>2.1 Relația dintre pi</w:t>
      </w:r>
      <w:r w:rsidR="00966A82" w:rsidRPr="00D11E5F">
        <w:rPr>
          <w:rStyle w:val="longtext"/>
          <w:rFonts w:ascii="Times New Roman" w:hAnsi="Times New Roman"/>
          <w:b/>
          <w:color w:val="000000" w:themeColor="text1"/>
          <w:sz w:val="26"/>
          <w:szCs w:val="26"/>
          <w:shd w:val="clear" w:color="auto" w:fill="FFFFFF"/>
          <w:lang w:val="ro-RO" w:eastAsia="en-US"/>
        </w:rPr>
        <w:t>a</w:t>
      </w:r>
      <w:r w:rsidR="00052142" w:rsidRPr="00D11E5F">
        <w:rPr>
          <w:rStyle w:val="longtext"/>
          <w:rFonts w:ascii="Times New Roman" w:hAnsi="Times New Roman"/>
          <w:b/>
          <w:color w:val="000000" w:themeColor="text1"/>
          <w:sz w:val="26"/>
          <w:szCs w:val="26"/>
          <w:shd w:val="clear" w:color="auto" w:fill="FFFFFF"/>
          <w:lang w:val="ro-RO" w:eastAsia="en-US"/>
        </w:rPr>
        <w:t>ț</w:t>
      </w:r>
      <w:r w:rsidR="00966A82" w:rsidRPr="00D11E5F">
        <w:rPr>
          <w:rStyle w:val="longtext"/>
          <w:rFonts w:ascii="Times New Roman" w:hAnsi="Times New Roman"/>
          <w:b/>
          <w:color w:val="000000" w:themeColor="text1"/>
          <w:sz w:val="26"/>
          <w:szCs w:val="26"/>
          <w:shd w:val="clear" w:color="auto" w:fill="FFFFFF"/>
          <w:lang w:val="ro-RO" w:eastAsia="en-US"/>
        </w:rPr>
        <w:t>a</w:t>
      </w:r>
      <w:r w:rsidR="00052142" w:rsidRPr="00D11E5F">
        <w:rPr>
          <w:rStyle w:val="longtext"/>
          <w:rFonts w:ascii="Times New Roman" w:hAnsi="Times New Roman"/>
          <w:b/>
          <w:color w:val="000000" w:themeColor="text1"/>
          <w:sz w:val="26"/>
          <w:szCs w:val="26"/>
          <w:shd w:val="clear" w:color="auto" w:fill="FFFFFF"/>
          <w:lang w:val="ro-RO" w:eastAsia="en-US"/>
        </w:rPr>
        <w:t xml:space="preserve"> cu ridicata a serviciilor de acces de înaltă calitate</w:t>
      </w:r>
      <w:r w:rsidR="00850CF4" w:rsidRPr="00D11E5F">
        <w:rPr>
          <w:rStyle w:val="longtext"/>
          <w:rFonts w:ascii="Times New Roman" w:hAnsi="Times New Roman"/>
          <w:b/>
          <w:color w:val="000000" w:themeColor="text1"/>
          <w:sz w:val="26"/>
          <w:szCs w:val="26"/>
          <w:shd w:val="clear" w:color="auto" w:fill="FFFFFF"/>
          <w:lang w:val="ro-RO" w:eastAsia="en-US"/>
        </w:rPr>
        <w:t xml:space="preserve"> la puncte fixe</w:t>
      </w:r>
      <w:bookmarkEnd w:id="12"/>
      <w:bookmarkEnd w:id="13"/>
      <w:r w:rsidR="00966A82" w:rsidRPr="00D11E5F">
        <w:rPr>
          <w:rStyle w:val="longtext"/>
          <w:rFonts w:ascii="Times New Roman" w:hAnsi="Times New Roman"/>
          <w:b/>
          <w:color w:val="000000" w:themeColor="text1"/>
          <w:sz w:val="26"/>
          <w:szCs w:val="26"/>
          <w:shd w:val="clear" w:color="auto" w:fill="FFFFFF"/>
          <w:lang w:val="ro-RO" w:eastAsia="en-US"/>
        </w:rPr>
        <w:t xml:space="preserve"> și piața cu amănuntul</w:t>
      </w:r>
      <w:bookmarkEnd w:id="14"/>
    </w:p>
    <w:p w:rsidR="00966A82" w:rsidRPr="00D11E5F" w:rsidRDefault="00966A82" w:rsidP="0074314B">
      <w:pPr>
        <w:pStyle w:val="BodyText"/>
        <w:spacing w:after="0"/>
        <w:ind w:firstLine="567"/>
        <w:jc w:val="both"/>
        <w:rPr>
          <w:rStyle w:val="longtext"/>
          <w:color w:val="000000" w:themeColor="text1"/>
          <w:sz w:val="26"/>
          <w:szCs w:val="26"/>
          <w:shd w:val="clear" w:color="auto" w:fill="FFFFFF"/>
          <w:lang w:val="ro-RO"/>
        </w:rPr>
      </w:pPr>
    </w:p>
    <w:p w:rsidR="0074314B" w:rsidRPr="00D11E5F" w:rsidRDefault="00243631" w:rsidP="0074314B">
      <w:pPr>
        <w:pStyle w:val="BodyText"/>
        <w:spacing w:after="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După cum a fost menționat serviciile furnizate pe piața </w:t>
      </w:r>
      <w:r w:rsidRPr="00D11E5F">
        <w:rPr>
          <w:rStyle w:val="longtext"/>
          <w:b/>
          <w:color w:val="000000" w:themeColor="text1"/>
          <w:sz w:val="26"/>
          <w:szCs w:val="26"/>
          <w:shd w:val="clear" w:color="auto" w:fill="FFFFFF"/>
          <w:lang w:val="ro-RO"/>
        </w:rPr>
        <w:t xml:space="preserve">de acces de înaltă calitate la puncte fixe </w:t>
      </w:r>
      <w:r w:rsidR="00107AD4" w:rsidRPr="00D11E5F">
        <w:rPr>
          <w:color w:val="000000" w:themeColor="text1"/>
          <w:sz w:val="26"/>
          <w:szCs w:val="26"/>
          <w:lang w:val="ro-RO"/>
        </w:rPr>
        <w:t>sunt</w:t>
      </w:r>
      <w:r w:rsidRPr="00D11E5F">
        <w:rPr>
          <w:color w:val="000000" w:themeColor="text1"/>
          <w:sz w:val="26"/>
          <w:szCs w:val="26"/>
          <w:lang w:val="ro-RO"/>
        </w:rPr>
        <w:t xml:space="preserve"> servicii</w:t>
      </w:r>
      <w:r w:rsidRPr="00D11E5F">
        <w:rPr>
          <w:rStyle w:val="longtext1"/>
          <w:color w:val="000000" w:themeColor="text1"/>
          <w:sz w:val="26"/>
          <w:szCs w:val="26"/>
          <w:shd w:val="clear" w:color="auto" w:fill="FFFFFF"/>
          <w:lang w:val="ro-RO"/>
        </w:rPr>
        <w:t xml:space="preserve"> cu ridicata de segmente terminale de linii închiriate, indiferent de tehnologia utilizată pentru punerea la dispoziţie de capacitate închiriată sau rezervată</w:t>
      </w:r>
      <w:r w:rsidR="0074314B" w:rsidRPr="00D11E5F">
        <w:rPr>
          <w:rStyle w:val="longtext"/>
          <w:color w:val="000000" w:themeColor="text1"/>
          <w:sz w:val="26"/>
          <w:szCs w:val="26"/>
          <w:shd w:val="clear" w:color="auto" w:fill="FFFFFF"/>
          <w:lang w:val="ro-RO"/>
        </w:rPr>
        <w:t xml:space="preserve">. </w:t>
      </w:r>
      <w:r w:rsidR="00870654" w:rsidRPr="00D11E5F">
        <w:rPr>
          <w:rStyle w:val="longtext"/>
          <w:color w:val="000000" w:themeColor="text1"/>
          <w:sz w:val="26"/>
          <w:szCs w:val="26"/>
          <w:shd w:val="clear" w:color="auto" w:fill="FFFFFF"/>
          <w:lang w:val="ro-RO"/>
        </w:rPr>
        <w:t>Furnizarea serviciilor de linii închiriate</w:t>
      </w:r>
      <w:r w:rsidR="00D073F6" w:rsidRPr="00D11E5F">
        <w:rPr>
          <w:rStyle w:val="longtext"/>
          <w:color w:val="000000" w:themeColor="text1"/>
          <w:sz w:val="26"/>
          <w:szCs w:val="26"/>
          <w:shd w:val="clear" w:color="auto" w:fill="FFFFFF"/>
          <w:lang w:val="ro-RO"/>
        </w:rPr>
        <w:t xml:space="preserve"> segmente terminale</w:t>
      </w:r>
      <w:r w:rsidR="00107AD4" w:rsidRPr="00D11E5F">
        <w:rPr>
          <w:rStyle w:val="longtext"/>
          <w:color w:val="000000" w:themeColor="text1"/>
          <w:sz w:val="26"/>
          <w:szCs w:val="26"/>
          <w:shd w:val="clear" w:color="auto" w:fill="FFFFFF"/>
          <w:lang w:val="ro-RO"/>
        </w:rPr>
        <w:t xml:space="preserve"> reprezintă furnizarea unor </w:t>
      </w:r>
      <w:r w:rsidR="00107AD4" w:rsidRPr="00D11E5F">
        <w:rPr>
          <w:rStyle w:val="longtext"/>
          <w:color w:val="000000" w:themeColor="text1"/>
          <w:sz w:val="26"/>
          <w:szCs w:val="26"/>
          <w:shd w:val="clear" w:color="auto" w:fill="FFFFFF"/>
          <w:lang w:val="ro-RO"/>
        </w:rPr>
        <w:lastRenderedPageBreak/>
        <w:t>capacități de transmisie dedicată între puncte fixe prin intermediul conexiunilor cu sau fără fir</w:t>
      </w:r>
      <w:r w:rsidR="0074314B" w:rsidRPr="00D11E5F">
        <w:rPr>
          <w:rStyle w:val="longtext"/>
          <w:color w:val="000000" w:themeColor="text1"/>
          <w:sz w:val="26"/>
          <w:szCs w:val="26"/>
          <w:shd w:val="clear" w:color="auto" w:fill="FFFFFF"/>
          <w:lang w:val="ro-RO"/>
        </w:rPr>
        <w:t xml:space="preserve">, </w:t>
      </w:r>
      <w:r w:rsidR="00107AD4" w:rsidRPr="00D11E5F">
        <w:rPr>
          <w:rStyle w:val="longtext"/>
          <w:color w:val="000000" w:themeColor="text1"/>
          <w:sz w:val="26"/>
          <w:szCs w:val="26"/>
          <w:shd w:val="clear" w:color="auto" w:fill="FFFFFF"/>
          <w:lang w:val="ro-RO"/>
        </w:rPr>
        <w:t xml:space="preserve">care </w:t>
      </w:r>
      <w:r w:rsidR="0074314B" w:rsidRPr="00D11E5F">
        <w:rPr>
          <w:rStyle w:val="longtext"/>
          <w:color w:val="000000" w:themeColor="text1"/>
          <w:sz w:val="26"/>
          <w:szCs w:val="26"/>
          <w:shd w:val="clear" w:color="auto" w:fill="FFFFFF"/>
          <w:lang w:val="ro-RO"/>
        </w:rPr>
        <w:t xml:space="preserve">de regulă presupun </w:t>
      </w:r>
      <w:r w:rsidR="00870654" w:rsidRPr="00D11E5F">
        <w:rPr>
          <w:rStyle w:val="longtext"/>
          <w:color w:val="000000" w:themeColor="text1"/>
          <w:sz w:val="26"/>
          <w:szCs w:val="26"/>
          <w:shd w:val="clear" w:color="auto" w:fill="FFFFFF"/>
          <w:lang w:val="ro-RO"/>
        </w:rPr>
        <w:t xml:space="preserve">realizarea </w:t>
      </w:r>
      <w:r w:rsidR="0074314B" w:rsidRPr="00D11E5F">
        <w:rPr>
          <w:rStyle w:val="longtext"/>
          <w:color w:val="000000" w:themeColor="text1"/>
          <w:sz w:val="26"/>
          <w:szCs w:val="26"/>
          <w:shd w:val="clear" w:color="auto" w:fill="FFFFFF"/>
          <w:lang w:val="ro-RO"/>
        </w:rPr>
        <w:t xml:space="preserve">unei conexiuni nepartajate, viteze simetrice de </w:t>
      </w:r>
      <w:proofErr w:type="spellStart"/>
      <w:r w:rsidR="0074314B" w:rsidRPr="00D11E5F">
        <w:rPr>
          <w:rStyle w:val="longtext"/>
          <w:color w:val="000000" w:themeColor="text1"/>
          <w:sz w:val="26"/>
          <w:szCs w:val="26"/>
          <w:shd w:val="clear" w:color="auto" w:fill="FFFFFF"/>
          <w:lang w:val="ro-RO"/>
        </w:rPr>
        <w:t>download</w:t>
      </w:r>
      <w:proofErr w:type="spellEnd"/>
      <w:r w:rsidR="0074314B" w:rsidRPr="00D11E5F">
        <w:rPr>
          <w:rStyle w:val="longtext"/>
          <w:color w:val="000000" w:themeColor="text1"/>
          <w:sz w:val="26"/>
          <w:szCs w:val="26"/>
          <w:shd w:val="clear" w:color="auto" w:fill="FFFFFF"/>
          <w:lang w:val="ro-RO"/>
        </w:rPr>
        <w:t xml:space="preserve"> și </w:t>
      </w:r>
      <w:proofErr w:type="spellStart"/>
      <w:r w:rsidR="0074314B" w:rsidRPr="00D11E5F">
        <w:rPr>
          <w:rStyle w:val="longtext"/>
          <w:color w:val="000000" w:themeColor="text1"/>
          <w:sz w:val="26"/>
          <w:szCs w:val="26"/>
          <w:shd w:val="clear" w:color="auto" w:fill="FFFFFF"/>
          <w:lang w:val="ro-RO"/>
        </w:rPr>
        <w:t>upload</w:t>
      </w:r>
      <w:proofErr w:type="spellEnd"/>
      <w:r w:rsidR="0074314B" w:rsidRPr="00D11E5F">
        <w:rPr>
          <w:rStyle w:val="longtext"/>
          <w:color w:val="000000" w:themeColor="text1"/>
          <w:sz w:val="26"/>
          <w:szCs w:val="26"/>
          <w:shd w:val="clear" w:color="auto" w:fill="FFFFFF"/>
          <w:lang w:val="ro-RO"/>
        </w:rPr>
        <w:t>, suport tehnic de înaltă calitate, termeni restrânși de remediere a defecțiunilor tehn</w:t>
      </w:r>
      <w:r w:rsidR="003C5DC7" w:rsidRPr="00D11E5F">
        <w:rPr>
          <w:rStyle w:val="longtext"/>
          <w:color w:val="000000" w:themeColor="text1"/>
          <w:sz w:val="26"/>
          <w:szCs w:val="26"/>
          <w:shd w:val="clear" w:color="auto" w:fill="FFFFFF"/>
          <w:lang w:val="ro-RO"/>
        </w:rPr>
        <w:t>i</w:t>
      </w:r>
      <w:r w:rsidR="0074314B" w:rsidRPr="00D11E5F">
        <w:rPr>
          <w:rStyle w:val="longtext"/>
          <w:color w:val="000000" w:themeColor="text1"/>
          <w:sz w:val="26"/>
          <w:szCs w:val="26"/>
          <w:shd w:val="clear" w:color="auto" w:fill="FFFFFF"/>
          <w:lang w:val="ro-RO"/>
        </w:rPr>
        <w:t xml:space="preserve">ce și altele. </w:t>
      </w:r>
    </w:p>
    <w:p w:rsidR="003E1A9B" w:rsidRPr="00D11E5F" w:rsidRDefault="0074314B" w:rsidP="0074314B">
      <w:pPr>
        <w:pStyle w:val="BodyText"/>
        <w:spacing w:after="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Achiziționarea cu ridicata a serviciilor de linii închiriate</w:t>
      </w:r>
      <w:r w:rsidR="00D073F6" w:rsidRPr="00D11E5F">
        <w:rPr>
          <w:rStyle w:val="longtext"/>
          <w:color w:val="000000" w:themeColor="text1"/>
          <w:sz w:val="26"/>
          <w:szCs w:val="26"/>
          <w:shd w:val="clear" w:color="auto" w:fill="FFFFFF"/>
          <w:lang w:val="ro-RO"/>
        </w:rPr>
        <w:t xml:space="preserve"> segmente terminale</w:t>
      </w:r>
      <w:r w:rsidRPr="00D11E5F">
        <w:rPr>
          <w:rStyle w:val="longtext"/>
          <w:color w:val="000000" w:themeColor="text1"/>
          <w:sz w:val="26"/>
          <w:szCs w:val="26"/>
          <w:shd w:val="clear" w:color="auto" w:fill="FFFFFF"/>
          <w:lang w:val="ro-RO"/>
        </w:rPr>
        <w:t xml:space="preserve"> permite furnizorilor de servicii și rețele de comunicații electronice să </w:t>
      </w:r>
      <w:r w:rsidR="00107AD4" w:rsidRPr="00D11E5F">
        <w:rPr>
          <w:rStyle w:val="longtext"/>
          <w:color w:val="000000" w:themeColor="text1"/>
          <w:sz w:val="26"/>
          <w:szCs w:val="26"/>
          <w:shd w:val="clear" w:color="auto" w:fill="FFFFFF"/>
          <w:lang w:val="ro-RO"/>
        </w:rPr>
        <w:t xml:space="preserve">furnizeze </w:t>
      </w:r>
      <w:r w:rsidRPr="00D11E5F">
        <w:rPr>
          <w:rStyle w:val="longtext"/>
          <w:color w:val="000000" w:themeColor="text1"/>
          <w:sz w:val="26"/>
          <w:szCs w:val="26"/>
          <w:shd w:val="clear" w:color="auto" w:fill="FFFFFF"/>
          <w:lang w:val="ro-RO"/>
        </w:rPr>
        <w:t xml:space="preserve">servicii de linii închiriate pe piața cu amănuntul, care pot fi utilizate pentru o varietate de </w:t>
      </w:r>
      <w:r w:rsidR="007B2E47" w:rsidRPr="00D11E5F">
        <w:rPr>
          <w:rStyle w:val="longtext"/>
          <w:color w:val="000000" w:themeColor="text1"/>
          <w:sz w:val="26"/>
          <w:szCs w:val="26"/>
          <w:shd w:val="clear" w:color="auto" w:fill="FFFFFF"/>
          <w:lang w:val="ro-RO"/>
        </w:rPr>
        <w:t xml:space="preserve">servicii </w:t>
      </w:r>
      <w:r w:rsidRPr="00D11E5F">
        <w:rPr>
          <w:rStyle w:val="longtext"/>
          <w:color w:val="000000" w:themeColor="text1"/>
          <w:sz w:val="26"/>
          <w:szCs w:val="26"/>
          <w:shd w:val="clear" w:color="auto" w:fill="FFFFFF"/>
          <w:lang w:val="ro-RO"/>
        </w:rPr>
        <w:t xml:space="preserve">cum ar fi </w:t>
      </w:r>
      <w:r w:rsidR="00107AD4" w:rsidRPr="00D11E5F">
        <w:rPr>
          <w:rStyle w:val="longtext"/>
          <w:color w:val="000000" w:themeColor="text1"/>
          <w:sz w:val="26"/>
          <w:szCs w:val="26"/>
          <w:shd w:val="clear" w:color="auto" w:fill="FFFFFF"/>
          <w:lang w:val="ro-RO"/>
        </w:rPr>
        <w:t xml:space="preserve">servicii </w:t>
      </w:r>
      <w:r w:rsidRPr="00D11E5F">
        <w:rPr>
          <w:rStyle w:val="longtext"/>
          <w:color w:val="000000" w:themeColor="text1"/>
          <w:sz w:val="26"/>
          <w:szCs w:val="26"/>
          <w:shd w:val="clear" w:color="auto" w:fill="FFFFFF"/>
          <w:lang w:val="ro-RO"/>
        </w:rPr>
        <w:t xml:space="preserve">voce (fix și/sau mobil), comunicații video și de date. </w:t>
      </w:r>
      <w:r w:rsidR="003E1A9B" w:rsidRPr="00D11E5F">
        <w:rPr>
          <w:rStyle w:val="longtext"/>
          <w:color w:val="000000" w:themeColor="text1"/>
          <w:sz w:val="26"/>
          <w:szCs w:val="26"/>
          <w:shd w:val="clear" w:color="auto" w:fill="FFFFFF"/>
          <w:lang w:val="ro-RO"/>
        </w:rPr>
        <w:t>Relația dintre furnizarea serviciilor cu ridicata a liniilor închiriate segmente terminale și serviciile furnizate pe piața cu amănuntul este ilustrată în figura ce urmează.</w:t>
      </w:r>
    </w:p>
    <w:p w:rsidR="003E1A9B" w:rsidRPr="00D11E5F" w:rsidRDefault="003E1A9B" w:rsidP="003E1A9B">
      <w:pPr>
        <w:pStyle w:val="BodyText"/>
        <w:ind w:firstLine="540"/>
        <w:jc w:val="both"/>
        <w:rPr>
          <w:color w:val="000000" w:themeColor="text1"/>
          <w:sz w:val="26"/>
          <w:szCs w:val="26"/>
          <w:lang w:val="ro-RO" w:eastAsia="en-GB"/>
        </w:rPr>
      </w:pPr>
    </w:p>
    <w:p w:rsidR="003E1A9B" w:rsidRPr="00D11E5F" w:rsidRDefault="00212FF4" w:rsidP="003E1A9B">
      <w:pPr>
        <w:pStyle w:val="BodyText"/>
        <w:ind w:firstLine="540"/>
        <w:jc w:val="both"/>
        <w:rPr>
          <w:color w:val="000000" w:themeColor="text1"/>
          <w:sz w:val="26"/>
          <w:szCs w:val="26"/>
          <w:lang w:val="ro-RO" w:eastAsia="en-GB"/>
        </w:rPr>
      </w:pPr>
      <w:r w:rsidRPr="00D11E5F">
        <w:rPr>
          <w:color w:val="000000" w:themeColor="text1"/>
          <w:sz w:val="26"/>
          <w:szCs w:val="26"/>
          <w:lang w:val="ro-RO"/>
        </w:rPr>
        <mc:AlternateContent>
          <mc:Choice Requires="wps">
            <w:drawing>
              <wp:anchor distT="0" distB="0" distL="114300" distR="114300" simplePos="0" relativeHeight="251700224" behindDoc="0" locked="0" layoutInCell="1" allowOverlap="1" wp14:anchorId="316151DD" wp14:editId="7D8E6558">
                <wp:simplePos x="0" y="0"/>
                <wp:positionH relativeFrom="column">
                  <wp:posOffset>546735</wp:posOffset>
                </wp:positionH>
                <wp:positionV relativeFrom="paragraph">
                  <wp:posOffset>60960</wp:posOffset>
                </wp:positionV>
                <wp:extent cx="5104130" cy="262255"/>
                <wp:effectExtent l="0" t="0" r="20320" b="2349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4130" cy="26225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Servicii cu ridicat de linii închiriate segmente terminale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6" o:spid="_x0000_s1026" style="position:absolute;left:0;text-align:left;margin-left:43.05pt;margin-top:4.8pt;width:401.9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" fillcolor="#00b0f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Servicii cu ridicat de linii închiriate segmente terminale</w:t>
                      </w:r>
                    </w:p>
                  </w:txbxContent>
                </v:textbox>
              </v:rect>
            </w:pict>
          </mc:Fallback>
        </mc:AlternateContent>
      </w:r>
    </w:p>
    <w:p w:rsidR="003E1A9B" w:rsidRPr="00D11E5F" w:rsidRDefault="00212FF4" w:rsidP="003E1A9B">
      <w:pPr>
        <w:pStyle w:val="BodyText"/>
        <w:ind w:firstLine="540"/>
        <w:jc w:val="both"/>
        <w:rPr>
          <w:color w:val="000000" w:themeColor="text1"/>
          <w:sz w:val="26"/>
          <w:szCs w:val="26"/>
          <w:lang w:val="ro-RO" w:eastAsia="en-GB"/>
        </w:rPr>
      </w:pPr>
      <w:r w:rsidRPr="00D11E5F">
        <w:rPr>
          <w:color w:val="000000" w:themeColor="text1"/>
          <w:sz w:val="26"/>
          <w:szCs w:val="26"/>
          <w:lang w:val="ro-RO"/>
        </w:rPr>
        <mc:AlternateContent>
          <mc:Choice Requires="wps">
            <w:drawing>
              <wp:anchor distT="0" distB="0" distL="114299" distR="114299" simplePos="0" relativeHeight="251711488" behindDoc="0" locked="0" layoutInCell="1" allowOverlap="1" wp14:anchorId="5AD2EDE8" wp14:editId="68FDD0BE">
                <wp:simplePos x="0" y="0"/>
                <wp:positionH relativeFrom="column">
                  <wp:posOffset>4635499</wp:posOffset>
                </wp:positionH>
                <wp:positionV relativeFrom="paragraph">
                  <wp:posOffset>58420</wp:posOffset>
                </wp:positionV>
                <wp:extent cx="0" cy="476885"/>
                <wp:effectExtent l="95250" t="0" r="57150" b="5651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7" o:spid="_x0000_s1026" type="#_x0000_t32" style="position:absolute;margin-left:365pt;margin-top:4.6pt;width:0;height:37.5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" strokecolor="#4579b8 [3044]" strokeweight="2pt">
                <v:stroke endarrow="open"/>
                <o:lock v:ext="edit" shapetype="f"/>
              </v:shape>
            </w:pict>
          </mc:Fallback>
        </mc:AlternateContent>
      </w:r>
      <w:r w:rsidRPr="00D11E5F">
        <w:rPr>
          <w:color w:val="000000" w:themeColor="text1"/>
          <w:sz w:val="26"/>
          <w:szCs w:val="26"/>
          <w:lang w:val="ro-RO"/>
        </w:rPr>
        <mc:AlternateContent>
          <mc:Choice Requires="wps">
            <w:drawing>
              <wp:anchor distT="0" distB="0" distL="114299" distR="114299" simplePos="0" relativeHeight="251710464" behindDoc="0" locked="0" layoutInCell="1" allowOverlap="1" wp14:anchorId="6C3E05B4" wp14:editId="226DADD3">
                <wp:simplePos x="0" y="0"/>
                <wp:positionH relativeFrom="column">
                  <wp:posOffset>2821304</wp:posOffset>
                </wp:positionH>
                <wp:positionV relativeFrom="paragraph">
                  <wp:posOffset>73660</wp:posOffset>
                </wp:positionV>
                <wp:extent cx="0" cy="476885"/>
                <wp:effectExtent l="95250" t="0" r="57150" b="56515"/>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8" o:spid="_x0000_s1026" type="#_x0000_t32" style="position:absolute;margin-left:222.15pt;margin-top:5.8pt;width:0;height:37.5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" strokecolor="#4579b8 [3044]" strokeweight="2pt">
                <v:stroke endarrow="open"/>
                <o:lock v:ext="edit" shapetype="f"/>
              </v:shape>
            </w:pict>
          </mc:Fallback>
        </mc:AlternateContent>
      </w:r>
      <w:r w:rsidRPr="00D11E5F">
        <w:rPr>
          <w:color w:val="000000" w:themeColor="text1"/>
          <w:sz w:val="26"/>
          <w:szCs w:val="26"/>
          <w:lang w:val="ro-RO"/>
        </w:rPr>
        <mc:AlternateContent>
          <mc:Choice Requires="wps">
            <w:drawing>
              <wp:anchor distT="0" distB="0" distL="114299" distR="114299" simplePos="0" relativeHeight="251709440" behindDoc="0" locked="0" layoutInCell="1" allowOverlap="1" wp14:anchorId="64B22CA0" wp14:editId="2266E013">
                <wp:simplePos x="0" y="0"/>
                <wp:positionH relativeFrom="column">
                  <wp:posOffset>1167129</wp:posOffset>
                </wp:positionH>
                <wp:positionV relativeFrom="paragraph">
                  <wp:posOffset>57150</wp:posOffset>
                </wp:positionV>
                <wp:extent cx="0" cy="477520"/>
                <wp:effectExtent l="95250" t="0" r="57150" b="5588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752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9" o:spid="_x0000_s1026" type="#_x0000_t32" style="position:absolute;margin-left:91.9pt;margin-top:4.5pt;width:0;height:37.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" strokecolor="#4579b8 [3044]" strokeweight="2pt">
                <v:stroke endarrow="open"/>
                <o:lock v:ext="edit" shapetype="f"/>
              </v:shape>
            </w:pict>
          </mc:Fallback>
        </mc:AlternateContent>
      </w:r>
    </w:p>
    <w:p w:rsidR="003E1A9B" w:rsidRPr="00D11E5F" w:rsidRDefault="003E1A9B" w:rsidP="003E1A9B">
      <w:pPr>
        <w:pStyle w:val="BodyText"/>
        <w:ind w:firstLine="540"/>
        <w:jc w:val="both"/>
        <w:rPr>
          <w:color w:val="000000" w:themeColor="text1"/>
          <w:sz w:val="26"/>
          <w:szCs w:val="26"/>
          <w:lang w:val="ro-RO" w:eastAsia="en-GB"/>
        </w:rPr>
      </w:pPr>
    </w:p>
    <w:p w:rsidR="003E1A9B" w:rsidRPr="00D11E5F" w:rsidRDefault="00212FF4" w:rsidP="003E1A9B">
      <w:pPr>
        <w:pStyle w:val="BodyText"/>
        <w:ind w:firstLine="540"/>
        <w:jc w:val="both"/>
        <w:rPr>
          <w:color w:val="000000" w:themeColor="text1"/>
          <w:sz w:val="26"/>
          <w:szCs w:val="26"/>
          <w:lang w:val="ro-RO" w:eastAsia="en-GB"/>
        </w:rPr>
      </w:pPr>
      <w:r w:rsidRPr="00D11E5F">
        <w:rPr>
          <w:color w:val="000000" w:themeColor="text1"/>
          <w:sz w:val="26"/>
          <w:szCs w:val="26"/>
          <w:lang w:val="ro-RO"/>
        </w:rPr>
        <mc:AlternateContent>
          <mc:Choice Requires="wps">
            <w:drawing>
              <wp:anchor distT="0" distB="0" distL="114300" distR="114300" simplePos="0" relativeHeight="251701248" behindDoc="0" locked="0" layoutInCell="1" allowOverlap="1" wp14:anchorId="5FAF0C98" wp14:editId="59831F4C">
                <wp:simplePos x="0" y="0"/>
                <wp:positionH relativeFrom="column">
                  <wp:posOffset>459105</wp:posOffset>
                </wp:positionH>
                <wp:positionV relativeFrom="paragraph">
                  <wp:posOffset>1905</wp:posOffset>
                </wp:positionV>
                <wp:extent cx="1510030" cy="484505"/>
                <wp:effectExtent l="0" t="0" r="13970" b="1079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48450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Furnizor de rețele publice fixe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0" o:spid="_x0000_s1027" style="position:absolute;left:0;text-align:left;margin-left:36.15pt;margin-top:.15pt;width:118.9pt;height:3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" fillcolor="#eeece1 [3214]"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Furnizor de rețele publice fixe</w:t>
                      </w:r>
                    </w:p>
                  </w:txbxContent>
                </v:textbox>
              </v:rect>
            </w:pict>
          </mc:Fallback>
        </mc:AlternateContent>
      </w:r>
      <w:r w:rsidRPr="00D11E5F">
        <w:rPr>
          <w:color w:val="000000" w:themeColor="text1"/>
          <w:sz w:val="26"/>
          <w:szCs w:val="26"/>
          <w:lang w:val="ro-RO"/>
        </w:rPr>
        <mc:AlternateContent>
          <mc:Choice Requires="wps">
            <w:drawing>
              <wp:anchor distT="0" distB="0" distL="114300" distR="114300" simplePos="0" relativeHeight="251703296" behindDoc="0" locked="0" layoutInCell="1" allowOverlap="1" wp14:anchorId="16549F06" wp14:editId="476558AF">
                <wp:simplePos x="0" y="0"/>
                <wp:positionH relativeFrom="column">
                  <wp:posOffset>3679825</wp:posOffset>
                </wp:positionH>
                <wp:positionV relativeFrom="paragraph">
                  <wp:posOffset>1905</wp:posOffset>
                </wp:positionV>
                <wp:extent cx="1971040" cy="484505"/>
                <wp:effectExtent l="0" t="0" r="10160" b="1079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48450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Furnizor de servicii care nu deține rețea proprie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1" o:spid="_x0000_s1028" style="position:absolute;left:0;text-align:left;margin-left:289.75pt;margin-top:.15pt;width:155.2pt;height:3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" fillcolor="#eeece1 [3214]"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Furnizor de servicii care nu deține rețea proprie</w:t>
                      </w:r>
                    </w:p>
                  </w:txbxContent>
                </v:textbox>
              </v:rect>
            </w:pict>
          </mc:Fallback>
        </mc:AlternateContent>
      </w:r>
      <w:r w:rsidRPr="00D11E5F">
        <w:rPr>
          <w:color w:val="000000" w:themeColor="text1"/>
          <w:sz w:val="26"/>
          <w:szCs w:val="26"/>
          <w:lang w:val="ro-RO"/>
        </w:rPr>
        <mc:AlternateContent>
          <mc:Choice Requires="wps">
            <w:drawing>
              <wp:anchor distT="0" distB="0" distL="114300" distR="114300" simplePos="0" relativeHeight="251702272" behindDoc="0" locked="0" layoutInCell="1" allowOverlap="1" wp14:anchorId="1608118F" wp14:editId="4E966893">
                <wp:simplePos x="0" y="0"/>
                <wp:positionH relativeFrom="column">
                  <wp:posOffset>2105025</wp:posOffset>
                </wp:positionH>
                <wp:positionV relativeFrom="paragraph">
                  <wp:posOffset>3175</wp:posOffset>
                </wp:positionV>
                <wp:extent cx="1423035" cy="484505"/>
                <wp:effectExtent l="0" t="0" r="24765" b="1079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035" cy="48450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Furnizor de rețele publice mobile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2" o:spid="_x0000_s1029" style="position:absolute;left:0;text-align:left;margin-left:165.75pt;margin-top:.25pt;width:112.05pt;height:3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" fillcolor="#eeece1 [3214]"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Furnizor de rețele publice mobile</w:t>
                      </w:r>
                    </w:p>
                  </w:txbxContent>
                </v:textbox>
              </v:rect>
            </w:pict>
          </mc:Fallback>
        </mc:AlternateContent>
      </w:r>
    </w:p>
    <w:p w:rsidR="003E1A9B" w:rsidRPr="00D11E5F" w:rsidRDefault="00212FF4" w:rsidP="003E1A9B">
      <w:pPr>
        <w:pStyle w:val="BodyText"/>
        <w:ind w:firstLine="540"/>
        <w:jc w:val="both"/>
        <w:rPr>
          <w:color w:val="000000" w:themeColor="text1"/>
          <w:sz w:val="26"/>
          <w:szCs w:val="26"/>
          <w:lang w:val="ro-RO" w:eastAsia="en-GB"/>
        </w:rPr>
      </w:pPr>
      <w:r w:rsidRPr="00D11E5F">
        <w:rPr>
          <w:color w:val="000000" w:themeColor="text1"/>
          <w:sz w:val="26"/>
          <w:szCs w:val="26"/>
          <w:lang w:val="ro-RO"/>
        </w:rPr>
        <mc:AlternateContent>
          <mc:Choice Requires="wps">
            <w:drawing>
              <wp:anchor distT="0" distB="0" distL="114300" distR="114300" simplePos="0" relativeHeight="251713536" behindDoc="0" locked="0" layoutInCell="1" allowOverlap="1" wp14:anchorId="7B36B022" wp14:editId="7C0FF54B">
                <wp:simplePos x="0" y="0"/>
                <wp:positionH relativeFrom="column">
                  <wp:posOffset>1635760</wp:posOffset>
                </wp:positionH>
                <wp:positionV relativeFrom="paragraph">
                  <wp:posOffset>228600</wp:posOffset>
                </wp:positionV>
                <wp:extent cx="1073150" cy="476885"/>
                <wp:effectExtent l="0" t="0" r="50800" b="7556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83" o:spid="_x0000_s1026" type="#_x0000_t32" style="position:absolute;margin-left:128.8pt;margin-top:18pt;width:84.5pt;height:3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" strokecolor="#4579b8 [3044]" strokeweight="2pt">
                <v:stroke endarrow="open"/>
                <o:lock v:ext="edit" shapetype="f"/>
              </v:shape>
            </w:pict>
          </mc:Fallback>
        </mc:AlternateContent>
      </w:r>
      <w:r w:rsidRPr="00D11E5F">
        <w:rPr>
          <w:color w:val="000000" w:themeColor="text1"/>
          <w:sz w:val="26"/>
          <w:szCs w:val="26"/>
          <w:lang w:val="ro-RO"/>
        </w:rPr>
        <mc:AlternateContent>
          <mc:Choice Requires="wps">
            <w:drawing>
              <wp:anchor distT="0" distB="0" distL="114300" distR="114300" simplePos="0" relativeHeight="251714560" behindDoc="0" locked="0" layoutInCell="1" allowOverlap="1" wp14:anchorId="0B4242A6" wp14:editId="08038C49">
                <wp:simplePos x="0" y="0"/>
                <wp:positionH relativeFrom="column">
                  <wp:posOffset>2931795</wp:posOffset>
                </wp:positionH>
                <wp:positionV relativeFrom="paragraph">
                  <wp:posOffset>228600</wp:posOffset>
                </wp:positionV>
                <wp:extent cx="976630" cy="476885"/>
                <wp:effectExtent l="38100" t="0" r="13970" b="5651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663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84" o:spid="_x0000_s1026" type="#_x0000_t32" style="position:absolute;margin-left:230.85pt;margin-top:18pt;width:76.9pt;height:37.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" strokecolor="#4579b8 [3044]" strokeweight="2pt">
                <v:stroke endarrow="open"/>
                <o:lock v:ext="edit" shapetype="f"/>
              </v:shape>
            </w:pict>
          </mc:Fallback>
        </mc:AlternateContent>
      </w:r>
      <w:r w:rsidRPr="00D11E5F">
        <w:rPr>
          <w:color w:val="000000" w:themeColor="text1"/>
          <w:sz w:val="26"/>
          <w:szCs w:val="26"/>
          <w:lang w:val="ro-RO"/>
        </w:rPr>
        <mc:AlternateContent>
          <mc:Choice Requires="wps">
            <w:drawing>
              <wp:anchor distT="0" distB="0" distL="114299" distR="114299" simplePos="0" relativeHeight="251712512" behindDoc="0" locked="0" layoutInCell="1" allowOverlap="1" wp14:anchorId="0B2985EB" wp14:editId="53034117">
                <wp:simplePos x="0" y="0"/>
                <wp:positionH relativeFrom="column">
                  <wp:posOffset>2820669</wp:posOffset>
                </wp:positionH>
                <wp:positionV relativeFrom="paragraph">
                  <wp:posOffset>228600</wp:posOffset>
                </wp:positionV>
                <wp:extent cx="0" cy="476885"/>
                <wp:effectExtent l="95250" t="0" r="57150" b="5651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5" o:spid="_x0000_s1026" type="#_x0000_t32" style="position:absolute;margin-left:222.1pt;margin-top:18pt;width:0;height:37.5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" strokecolor="#4579b8 [3044]" strokeweight="2pt">
                <v:stroke endarrow="open"/>
                <o:lock v:ext="edit" shapetype="f"/>
              </v:shape>
            </w:pict>
          </mc:Fallback>
        </mc:AlternateContent>
      </w:r>
    </w:p>
    <w:p w:rsidR="003E1A9B" w:rsidRPr="00D11E5F" w:rsidRDefault="003E1A9B" w:rsidP="003E1A9B">
      <w:pPr>
        <w:pStyle w:val="BodyText"/>
        <w:ind w:firstLine="540"/>
        <w:jc w:val="both"/>
        <w:rPr>
          <w:color w:val="000000" w:themeColor="text1"/>
          <w:sz w:val="26"/>
          <w:szCs w:val="26"/>
          <w:lang w:val="ro-RO" w:eastAsia="en-GB"/>
        </w:rPr>
      </w:pPr>
    </w:p>
    <w:p w:rsidR="003E1A9B" w:rsidRPr="00D11E5F" w:rsidRDefault="00212FF4" w:rsidP="003E1A9B">
      <w:pPr>
        <w:pStyle w:val="BodyText"/>
        <w:ind w:firstLine="540"/>
        <w:jc w:val="both"/>
        <w:rPr>
          <w:color w:val="000000" w:themeColor="text1"/>
          <w:sz w:val="26"/>
          <w:szCs w:val="26"/>
          <w:lang w:val="ro-RO" w:eastAsia="en-GB"/>
        </w:rPr>
      </w:pPr>
      <w:r w:rsidRPr="00D11E5F">
        <w:rPr>
          <w:color w:val="000000" w:themeColor="text1"/>
          <w:sz w:val="26"/>
          <w:szCs w:val="26"/>
          <w:lang w:val="ro-RO"/>
        </w:rPr>
        <mc:AlternateContent>
          <mc:Choice Requires="wps">
            <w:drawing>
              <wp:anchor distT="0" distB="0" distL="114300" distR="114300" simplePos="0" relativeHeight="251704320" behindDoc="0" locked="0" layoutInCell="1" allowOverlap="1" wp14:anchorId="3EE4FC74" wp14:editId="71B5B399">
                <wp:simplePos x="0" y="0"/>
                <wp:positionH relativeFrom="column">
                  <wp:posOffset>459105</wp:posOffset>
                </wp:positionH>
                <wp:positionV relativeFrom="paragraph">
                  <wp:posOffset>173990</wp:posOffset>
                </wp:positionV>
                <wp:extent cx="5191125" cy="262255"/>
                <wp:effectExtent l="0" t="0" r="28575" b="2349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26225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 xml:space="preserve">Servicii </w:t>
                            </w:r>
                            <w:r>
                              <w:rPr>
                                <w:b/>
                                <w:color w:val="000000" w:themeColor="text1"/>
                                <w:lang w:val="ro-RO"/>
                              </w:rPr>
                              <w:t xml:space="preserve">de linii închiriate </w:t>
                            </w:r>
                            <w:r w:rsidRPr="001B3411">
                              <w:rPr>
                                <w:b/>
                                <w:color w:val="000000" w:themeColor="text1"/>
                                <w:lang w:val="ro-RO"/>
                              </w:rPr>
                              <w:t>furnizate cu amănuntul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o:spid="_x0000_s1030" style="position:absolute;left:0;text-align:left;margin-left:36.15pt;margin-top:13.7pt;width:408.75pt;height: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" fillcolor="yellow"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 xml:space="preserve">Servicii </w:t>
                      </w:r>
                      <w:r>
                        <w:rPr>
                          <w:b/>
                          <w:color w:val="000000" w:themeColor="text1"/>
                          <w:lang w:val="ro-RO"/>
                        </w:rPr>
                        <w:t xml:space="preserve">de linii închiriate </w:t>
                      </w:r>
                      <w:r w:rsidRPr="001B3411">
                        <w:rPr>
                          <w:b/>
                          <w:color w:val="000000" w:themeColor="text1"/>
                          <w:lang w:val="ro-RO"/>
                        </w:rPr>
                        <w:t>furnizate cu amănuntul</w:t>
                      </w:r>
                    </w:p>
                  </w:txbxContent>
                </v:textbox>
              </v:rect>
            </w:pict>
          </mc:Fallback>
        </mc:AlternateContent>
      </w:r>
    </w:p>
    <w:p w:rsidR="003E1A9B" w:rsidRPr="00D11E5F" w:rsidRDefault="00212FF4" w:rsidP="003E1A9B">
      <w:pPr>
        <w:pStyle w:val="BodyText"/>
        <w:ind w:firstLine="540"/>
        <w:jc w:val="both"/>
        <w:rPr>
          <w:color w:val="000000" w:themeColor="text1"/>
          <w:sz w:val="26"/>
          <w:szCs w:val="26"/>
          <w:lang w:val="ro-RO" w:eastAsia="en-GB"/>
        </w:rPr>
      </w:pPr>
      <w:r w:rsidRPr="00D11E5F">
        <w:rPr>
          <w:color w:val="000000" w:themeColor="text1"/>
          <w:sz w:val="26"/>
          <w:szCs w:val="26"/>
          <w:lang w:val="ro-RO"/>
        </w:rPr>
        <mc:AlternateContent>
          <mc:Choice Requires="wps">
            <w:drawing>
              <wp:anchor distT="0" distB="0" distL="114299" distR="114299" simplePos="0" relativeHeight="251716608" behindDoc="0" locked="0" layoutInCell="1" allowOverlap="1" wp14:anchorId="62B7DD08" wp14:editId="42A75DD6">
                <wp:simplePos x="0" y="0"/>
                <wp:positionH relativeFrom="column">
                  <wp:posOffset>1167129</wp:posOffset>
                </wp:positionH>
                <wp:positionV relativeFrom="paragraph">
                  <wp:posOffset>200660</wp:posOffset>
                </wp:positionV>
                <wp:extent cx="0" cy="476885"/>
                <wp:effectExtent l="95250" t="0" r="57150" b="5651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88" o:spid="_x0000_s1026" type="#_x0000_t32" style="position:absolute;margin-left:91.9pt;margin-top:15.8pt;width:0;height:37.5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" strokecolor="#4579b8 [3044]" strokeweight="2pt">
                <v:stroke endarrow="open"/>
                <o:lock v:ext="edit" shapetype="f"/>
              </v:shape>
            </w:pict>
          </mc:Fallback>
        </mc:AlternateContent>
      </w:r>
      <w:r w:rsidRPr="00D11E5F">
        <w:rPr>
          <w:color w:val="000000" w:themeColor="text1"/>
          <w:sz w:val="26"/>
          <w:szCs w:val="26"/>
          <w:lang w:val="ro-RO"/>
        </w:rPr>
        <mc:AlternateContent>
          <mc:Choice Requires="wps">
            <w:drawing>
              <wp:anchor distT="0" distB="0" distL="114299" distR="114299" simplePos="0" relativeHeight="251718656" behindDoc="0" locked="0" layoutInCell="1" allowOverlap="1" wp14:anchorId="29C7C418" wp14:editId="6FBA8F07">
                <wp:simplePos x="0" y="0"/>
                <wp:positionH relativeFrom="column">
                  <wp:posOffset>4634864</wp:posOffset>
                </wp:positionH>
                <wp:positionV relativeFrom="paragraph">
                  <wp:posOffset>170180</wp:posOffset>
                </wp:positionV>
                <wp:extent cx="0" cy="476885"/>
                <wp:effectExtent l="95250" t="0" r="57150" b="5651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87" o:spid="_x0000_s1026" type="#_x0000_t32" style="position:absolute;margin-left:364.95pt;margin-top:13.4pt;width:0;height:37.5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" strokecolor="#4579b8 [3044]" strokeweight="2pt">
                <v:stroke endarrow="open"/>
                <o:lock v:ext="edit" shapetype="f"/>
              </v:shape>
            </w:pict>
          </mc:Fallback>
        </mc:AlternateContent>
      </w:r>
      <w:r w:rsidRPr="00D11E5F">
        <w:rPr>
          <w:color w:val="000000" w:themeColor="text1"/>
          <w:sz w:val="26"/>
          <w:szCs w:val="26"/>
          <w:lang w:val="ro-RO"/>
        </w:rPr>
        <mc:AlternateContent>
          <mc:Choice Requires="wps">
            <w:drawing>
              <wp:anchor distT="0" distB="0" distL="114299" distR="114299" simplePos="0" relativeHeight="251717632" behindDoc="0" locked="0" layoutInCell="1" allowOverlap="1" wp14:anchorId="630DF63A" wp14:editId="29AC047C">
                <wp:simplePos x="0" y="0"/>
                <wp:positionH relativeFrom="column">
                  <wp:posOffset>2821304</wp:posOffset>
                </wp:positionH>
                <wp:positionV relativeFrom="paragraph">
                  <wp:posOffset>170180</wp:posOffset>
                </wp:positionV>
                <wp:extent cx="0" cy="476885"/>
                <wp:effectExtent l="95250" t="0" r="57150" b="56515"/>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89" o:spid="_x0000_s1026" type="#_x0000_t32" style="position:absolute;margin-left:222.15pt;margin-top:13.4pt;width:0;height:37.5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" strokecolor="#4579b8 [3044]" strokeweight="2pt">
                <v:stroke endarrow="open"/>
                <o:lock v:ext="edit" shapetype="f"/>
              </v:shape>
            </w:pict>
          </mc:Fallback>
        </mc:AlternateContent>
      </w:r>
    </w:p>
    <w:p w:rsidR="003E1A9B" w:rsidRPr="00D11E5F" w:rsidRDefault="003E1A9B" w:rsidP="003E1A9B">
      <w:pPr>
        <w:pStyle w:val="BodyText"/>
        <w:ind w:firstLine="540"/>
        <w:jc w:val="both"/>
        <w:rPr>
          <w:color w:val="000000" w:themeColor="text1"/>
          <w:sz w:val="26"/>
          <w:szCs w:val="26"/>
          <w:lang w:val="ro-RO" w:eastAsia="en-GB"/>
        </w:rPr>
      </w:pPr>
    </w:p>
    <w:p w:rsidR="003E1A9B" w:rsidRPr="00D11E5F" w:rsidRDefault="00212FF4" w:rsidP="003E1A9B">
      <w:pPr>
        <w:pStyle w:val="BodyText"/>
        <w:ind w:firstLine="540"/>
        <w:jc w:val="both"/>
        <w:rPr>
          <w:color w:val="000000" w:themeColor="text1"/>
          <w:sz w:val="26"/>
          <w:szCs w:val="26"/>
          <w:lang w:val="ro-RO" w:eastAsia="en-GB"/>
        </w:rPr>
      </w:pPr>
      <w:r w:rsidRPr="00D11E5F">
        <w:rPr>
          <w:color w:val="000000" w:themeColor="text1"/>
          <w:sz w:val="26"/>
          <w:szCs w:val="26"/>
          <w:lang w:val="ro-RO"/>
        </w:rPr>
        <mc:AlternateContent>
          <mc:Choice Requires="wps">
            <w:drawing>
              <wp:anchor distT="0" distB="0" distL="114300" distR="114300" simplePos="0" relativeHeight="251706368" behindDoc="0" locked="0" layoutInCell="1" allowOverlap="1" wp14:anchorId="4734D4B9" wp14:editId="50D1A894">
                <wp:simplePos x="0" y="0"/>
                <wp:positionH relativeFrom="column">
                  <wp:posOffset>666115</wp:posOffset>
                </wp:positionH>
                <wp:positionV relativeFrom="paragraph">
                  <wp:posOffset>128905</wp:posOffset>
                </wp:positionV>
                <wp:extent cx="969645" cy="855345"/>
                <wp:effectExtent l="0" t="0" r="20955" b="2095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85534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Servicii de telefonie fixă / mobilă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31" style="position:absolute;left:0;text-align:left;margin-left:52.45pt;margin-top:10.15pt;width:76.35pt;height:6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" fillcolor="#92d05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Servicii de telefonie fixă / mobilă</w:t>
                      </w:r>
                    </w:p>
                  </w:txbxContent>
                </v:textbox>
              </v:rect>
            </w:pict>
          </mc:Fallback>
        </mc:AlternateContent>
      </w:r>
      <w:r w:rsidRPr="00D11E5F">
        <w:rPr>
          <w:color w:val="000000" w:themeColor="text1"/>
          <w:sz w:val="26"/>
          <w:szCs w:val="26"/>
          <w:lang w:val="ro-RO"/>
        </w:rPr>
        <mc:AlternateContent>
          <mc:Choice Requires="wps">
            <w:drawing>
              <wp:anchor distT="0" distB="0" distL="114300" distR="114300" simplePos="0" relativeHeight="251708416" behindDoc="0" locked="0" layoutInCell="1" allowOverlap="1" wp14:anchorId="163D1AC6" wp14:editId="4138CBB6">
                <wp:simplePos x="0" y="0"/>
                <wp:positionH relativeFrom="column">
                  <wp:posOffset>4151630</wp:posOffset>
                </wp:positionH>
                <wp:positionV relativeFrom="paragraph">
                  <wp:posOffset>145415</wp:posOffset>
                </wp:positionV>
                <wp:extent cx="969645" cy="838835"/>
                <wp:effectExtent l="0" t="0" r="20955" b="1841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83883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Alte servicii cu amănuntul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32" style="position:absolute;left:0;text-align:left;margin-left:326.9pt;margin-top:11.45pt;width:76.35pt;height:6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" fillcolor="#92d05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Alte servicii cu amănuntul</w:t>
                      </w:r>
                    </w:p>
                  </w:txbxContent>
                </v:textbox>
              </v:rect>
            </w:pict>
          </mc:Fallback>
        </mc:AlternateContent>
      </w:r>
      <w:r w:rsidRPr="00D11E5F">
        <w:rPr>
          <w:color w:val="000000" w:themeColor="text1"/>
          <w:sz w:val="26"/>
          <w:szCs w:val="26"/>
          <w:lang w:val="ro-RO"/>
        </w:rPr>
        <mc:AlternateContent>
          <mc:Choice Requires="wps">
            <w:drawing>
              <wp:anchor distT="0" distB="0" distL="114300" distR="114300" simplePos="0" relativeHeight="251707392" behindDoc="0" locked="0" layoutInCell="1" allowOverlap="1" wp14:anchorId="3AEBDE48" wp14:editId="05BB4FD8">
                <wp:simplePos x="0" y="0"/>
                <wp:positionH relativeFrom="column">
                  <wp:posOffset>2343785</wp:posOffset>
                </wp:positionH>
                <wp:positionV relativeFrom="paragraph">
                  <wp:posOffset>114935</wp:posOffset>
                </wp:positionV>
                <wp:extent cx="969645" cy="869315"/>
                <wp:effectExtent l="0" t="0" r="20955" b="260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869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A43" w:rsidRPr="001B3411" w:rsidRDefault="002A6A43" w:rsidP="003E1A9B">
                            <w:pPr>
                              <w:jc w:val="center"/>
                              <w:rPr>
                                <w:b/>
                                <w:color w:val="000000" w:themeColor="text1"/>
                                <w:lang w:val="ro-RO"/>
                              </w:rPr>
                            </w:pPr>
                            <w:r w:rsidRPr="001B3411">
                              <w:rPr>
                                <w:b/>
                                <w:color w:val="000000" w:themeColor="text1"/>
                                <w:lang w:val="ro-RO"/>
                              </w:rPr>
                              <w:t>Servicii de acces în bandă largă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33" style="position:absolute;left:0;text-align:left;margin-left:184.55pt;margin-top:9.05pt;width:76.35pt;height:6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" fillcolor="#92d05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Servicii de acces în bandă largă</w:t>
                      </w:r>
                    </w:p>
                  </w:txbxContent>
                </v:textbox>
              </v:rect>
            </w:pict>
          </mc:Fallback>
        </mc:AlternateContent>
      </w:r>
    </w:p>
    <w:p w:rsidR="003E1A9B" w:rsidRPr="00D11E5F" w:rsidRDefault="003E1A9B" w:rsidP="003E1A9B">
      <w:pPr>
        <w:pStyle w:val="BodyText"/>
        <w:ind w:firstLine="540"/>
        <w:jc w:val="both"/>
        <w:rPr>
          <w:sz w:val="26"/>
          <w:szCs w:val="26"/>
          <w:lang w:val="ro-RO" w:eastAsia="en-GB"/>
        </w:rPr>
      </w:pPr>
    </w:p>
    <w:p w:rsidR="003E1A9B" w:rsidRPr="00D11E5F" w:rsidRDefault="003E1A9B" w:rsidP="003E1A9B">
      <w:pPr>
        <w:pStyle w:val="BodyText"/>
        <w:ind w:firstLine="540"/>
        <w:jc w:val="both"/>
        <w:rPr>
          <w:sz w:val="26"/>
          <w:szCs w:val="26"/>
          <w:lang w:val="ro-RO" w:eastAsia="en-GB"/>
        </w:rPr>
      </w:pPr>
    </w:p>
    <w:p w:rsidR="003E1A9B" w:rsidRPr="00D11E5F" w:rsidRDefault="003E1A9B" w:rsidP="0074314B">
      <w:pPr>
        <w:pStyle w:val="BodyText"/>
        <w:spacing w:after="0"/>
        <w:ind w:firstLine="567"/>
        <w:jc w:val="both"/>
        <w:rPr>
          <w:rStyle w:val="longtext"/>
          <w:color w:val="000000" w:themeColor="text1"/>
          <w:sz w:val="26"/>
          <w:szCs w:val="26"/>
          <w:shd w:val="clear" w:color="auto" w:fill="FFFFFF"/>
          <w:lang w:val="ro-RO"/>
        </w:rPr>
      </w:pPr>
    </w:p>
    <w:p w:rsidR="00C65C5A" w:rsidRPr="00D11E5F" w:rsidRDefault="00C65C5A" w:rsidP="0074314B">
      <w:pPr>
        <w:pStyle w:val="BodyText"/>
        <w:spacing w:after="0"/>
        <w:ind w:firstLine="567"/>
        <w:jc w:val="both"/>
        <w:rPr>
          <w:rStyle w:val="longtext"/>
          <w:b/>
          <w:color w:val="000000" w:themeColor="text1"/>
          <w:sz w:val="26"/>
          <w:szCs w:val="26"/>
          <w:shd w:val="clear" w:color="auto" w:fill="FFFFFF"/>
          <w:lang w:val="ro-RO"/>
        </w:rPr>
      </w:pPr>
    </w:p>
    <w:p w:rsidR="003E1A9B" w:rsidRPr="00D11E5F" w:rsidRDefault="003E1A9B" w:rsidP="0074314B">
      <w:pPr>
        <w:pStyle w:val="BodyText"/>
        <w:spacing w:after="0"/>
        <w:ind w:firstLine="567"/>
        <w:jc w:val="both"/>
        <w:rPr>
          <w:rStyle w:val="longtext"/>
          <w:color w:val="000000" w:themeColor="text1"/>
          <w:sz w:val="26"/>
          <w:szCs w:val="26"/>
          <w:shd w:val="clear" w:color="auto" w:fill="FFFFFF"/>
          <w:lang w:val="ro-RO"/>
        </w:rPr>
      </w:pPr>
      <w:r w:rsidRPr="00D11E5F">
        <w:rPr>
          <w:rStyle w:val="longtext"/>
          <w:b/>
          <w:color w:val="000000" w:themeColor="text1"/>
          <w:sz w:val="26"/>
          <w:szCs w:val="26"/>
          <w:shd w:val="clear" w:color="auto" w:fill="FFFFFF"/>
          <w:lang w:val="ro-RO"/>
        </w:rPr>
        <w:t>Figura 1</w:t>
      </w:r>
      <w:r w:rsidRPr="00D11E5F">
        <w:rPr>
          <w:rStyle w:val="longtext"/>
          <w:color w:val="000000" w:themeColor="text1"/>
          <w:sz w:val="26"/>
          <w:szCs w:val="26"/>
          <w:shd w:val="clear" w:color="auto" w:fill="FFFFFF"/>
          <w:lang w:val="ro-RO"/>
        </w:rPr>
        <w:t xml:space="preserve">. </w:t>
      </w:r>
      <w:r w:rsidR="00BE1CE9" w:rsidRPr="00D11E5F">
        <w:rPr>
          <w:rStyle w:val="longtext"/>
          <w:color w:val="000000" w:themeColor="text1"/>
          <w:sz w:val="26"/>
          <w:szCs w:val="26"/>
          <w:shd w:val="clear" w:color="auto" w:fill="FFFFFF"/>
          <w:lang w:val="ro-RO"/>
        </w:rPr>
        <w:t xml:space="preserve">Relația dintre piața furnizării cu ridicata a serviciilor de linii închiriate segmente terminale și piața furnizării cu amănuntul a serviciilor de comunicații electronice   </w:t>
      </w:r>
    </w:p>
    <w:p w:rsidR="003E1A9B" w:rsidRPr="00D11E5F" w:rsidRDefault="003E1A9B" w:rsidP="0074314B">
      <w:pPr>
        <w:pStyle w:val="BodyText"/>
        <w:spacing w:after="0"/>
        <w:ind w:firstLine="567"/>
        <w:jc w:val="both"/>
        <w:rPr>
          <w:rStyle w:val="longtext"/>
          <w:color w:val="000000" w:themeColor="text1"/>
          <w:sz w:val="26"/>
          <w:szCs w:val="26"/>
          <w:shd w:val="clear" w:color="auto" w:fill="FFFFFF"/>
          <w:lang w:val="ro-RO"/>
        </w:rPr>
      </w:pPr>
    </w:p>
    <w:p w:rsidR="0074314B" w:rsidRPr="00D11E5F" w:rsidRDefault="0074314B" w:rsidP="0074314B">
      <w:pPr>
        <w:pStyle w:val="BodyText"/>
        <w:spacing w:after="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În mod tradițional, serviciile de linii închiriate cu amănuntul sunt solicitate de organizații din sectorul privat</w:t>
      </w:r>
      <w:r w:rsidR="00797097" w:rsidRPr="00D11E5F">
        <w:rPr>
          <w:rStyle w:val="longtext"/>
          <w:color w:val="000000" w:themeColor="text1"/>
          <w:sz w:val="26"/>
          <w:szCs w:val="26"/>
          <w:shd w:val="clear" w:color="auto" w:fill="FFFFFF"/>
          <w:lang w:val="ro-RO"/>
        </w:rPr>
        <w:t xml:space="preserve"> (persoane juridice)</w:t>
      </w:r>
      <w:r w:rsidRPr="00D11E5F">
        <w:rPr>
          <w:rStyle w:val="longtext"/>
          <w:color w:val="000000" w:themeColor="text1"/>
          <w:sz w:val="26"/>
          <w:szCs w:val="26"/>
          <w:shd w:val="clear" w:color="auto" w:fill="FFFFFF"/>
          <w:lang w:val="ro-RO"/>
        </w:rPr>
        <w:t xml:space="preserve"> și din sectorul public</w:t>
      </w:r>
      <w:r w:rsidR="00797097" w:rsidRPr="00D11E5F">
        <w:rPr>
          <w:rStyle w:val="longtext"/>
          <w:color w:val="000000" w:themeColor="text1"/>
          <w:sz w:val="26"/>
          <w:szCs w:val="26"/>
          <w:shd w:val="clear" w:color="auto" w:fill="FFFFFF"/>
          <w:lang w:val="ro-RO"/>
        </w:rPr>
        <w:t xml:space="preserve"> (instituții publice)</w:t>
      </w:r>
      <w:r w:rsidRPr="00D11E5F">
        <w:rPr>
          <w:rStyle w:val="longtext"/>
          <w:color w:val="000000" w:themeColor="text1"/>
          <w:sz w:val="26"/>
          <w:szCs w:val="26"/>
          <w:shd w:val="clear" w:color="auto" w:fill="FFFFFF"/>
          <w:lang w:val="ro-RO"/>
        </w:rPr>
        <w:t xml:space="preserve">, pentru a utiliza o mare varietate de aplicații TIC, cum ar fi accesul la </w:t>
      </w:r>
      <w:r w:rsidR="00C65C5A" w:rsidRPr="00D11E5F">
        <w:rPr>
          <w:rStyle w:val="longtext"/>
          <w:color w:val="000000" w:themeColor="text1"/>
          <w:sz w:val="26"/>
          <w:szCs w:val="26"/>
          <w:shd w:val="clear" w:color="auto" w:fill="FFFFFF"/>
          <w:lang w:val="ro-RO"/>
        </w:rPr>
        <w:t>Internet</w:t>
      </w:r>
      <w:r w:rsidRPr="00D11E5F">
        <w:rPr>
          <w:rStyle w:val="longtext"/>
          <w:color w:val="000000" w:themeColor="text1"/>
          <w:sz w:val="26"/>
          <w:szCs w:val="26"/>
          <w:shd w:val="clear" w:color="auto" w:fill="FFFFFF"/>
          <w:lang w:val="ro-RO"/>
        </w:rPr>
        <w:t xml:space="preserve">, rețele private de voce și date, servicii bazate pe </w:t>
      </w:r>
      <w:proofErr w:type="spellStart"/>
      <w:r w:rsidRPr="00D11E5F">
        <w:rPr>
          <w:rStyle w:val="longtext"/>
          <w:color w:val="000000" w:themeColor="text1"/>
          <w:sz w:val="26"/>
          <w:szCs w:val="26"/>
          <w:shd w:val="clear" w:color="auto" w:fill="FFFFFF"/>
          <w:lang w:val="ro-RO"/>
        </w:rPr>
        <w:t>cloud</w:t>
      </w:r>
      <w:proofErr w:type="spellEnd"/>
      <w:r w:rsidRPr="00D11E5F">
        <w:rPr>
          <w:rStyle w:val="longtext"/>
          <w:color w:val="000000" w:themeColor="text1"/>
          <w:sz w:val="26"/>
          <w:szCs w:val="26"/>
          <w:shd w:val="clear" w:color="auto" w:fill="FFFFFF"/>
          <w:lang w:val="ro-RO"/>
        </w:rPr>
        <w:t xml:space="preserve">, </w:t>
      </w:r>
      <w:proofErr w:type="spellStart"/>
      <w:r w:rsidRPr="00D11E5F">
        <w:rPr>
          <w:rStyle w:val="longtext"/>
          <w:color w:val="000000" w:themeColor="text1"/>
          <w:sz w:val="26"/>
          <w:szCs w:val="26"/>
          <w:shd w:val="clear" w:color="auto" w:fill="FFFFFF"/>
          <w:lang w:val="ro-RO"/>
        </w:rPr>
        <w:t>backup</w:t>
      </w:r>
      <w:proofErr w:type="spellEnd"/>
      <w:r w:rsidRPr="00D11E5F">
        <w:rPr>
          <w:rStyle w:val="longtext"/>
          <w:color w:val="000000" w:themeColor="text1"/>
          <w:sz w:val="26"/>
          <w:szCs w:val="26"/>
          <w:shd w:val="clear" w:color="auto" w:fill="FFFFFF"/>
          <w:lang w:val="ro-RO"/>
        </w:rPr>
        <w:t xml:space="preserve"> și recuperare în caz de dezastru, aplicații de monitorizare la distanță și telemetrie</w:t>
      </w:r>
      <w:r w:rsidR="00C34D11" w:rsidRPr="00D11E5F">
        <w:rPr>
          <w:rStyle w:val="longtext"/>
          <w:color w:val="000000" w:themeColor="text1"/>
          <w:sz w:val="26"/>
          <w:szCs w:val="26"/>
          <w:shd w:val="clear" w:color="auto" w:fill="FFFFFF"/>
          <w:lang w:val="ro-RO"/>
        </w:rPr>
        <w:t xml:space="preserve"> etc</w:t>
      </w:r>
      <w:r w:rsidRPr="00D11E5F">
        <w:rPr>
          <w:rStyle w:val="longtext"/>
          <w:color w:val="000000" w:themeColor="text1"/>
          <w:sz w:val="26"/>
          <w:szCs w:val="26"/>
          <w:shd w:val="clear" w:color="auto" w:fill="FFFFFF"/>
          <w:lang w:val="ro-RO"/>
        </w:rPr>
        <w:t xml:space="preserve">. Serviciile cu amănuntul de linii închiriate sunt, de asemenea, utilizate pentru a construi rețele virtuale private (VPN) care permit organizațiilor să interconecteze </w:t>
      </w:r>
      <w:r w:rsidR="001B6879" w:rsidRPr="00D11E5F">
        <w:rPr>
          <w:rStyle w:val="longtext"/>
          <w:color w:val="000000" w:themeColor="text1"/>
          <w:sz w:val="26"/>
          <w:szCs w:val="26"/>
          <w:shd w:val="clear" w:color="auto" w:fill="FFFFFF"/>
          <w:lang w:val="ro-RO"/>
        </w:rPr>
        <w:t>locații</w:t>
      </w:r>
      <w:r w:rsidRPr="00D11E5F">
        <w:rPr>
          <w:rStyle w:val="longtext"/>
          <w:color w:val="000000" w:themeColor="text1"/>
          <w:sz w:val="26"/>
          <w:szCs w:val="26"/>
          <w:shd w:val="clear" w:color="auto" w:fill="FFFFFF"/>
          <w:lang w:val="ro-RO"/>
        </w:rPr>
        <w:t xml:space="preserve"> de afaceri, inclusiv centrele de date, astfel încât filialele/</w:t>
      </w:r>
      <w:r w:rsidR="00C65C5A" w:rsidRPr="00D11E5F">
        <w:rPr>
          <w:rStyle w:val="longtext"/>
          <w:color w:val="000000" w:themeColor="text1"/>
          <w:sz w:val="26"/>
          <w:szCs w:val="26"/>
          <w:shd w:val="clear" w:color="auto" w:fill="FFFFFF"/>
          <w:lang w:val="ro-RO"/>
        </w:rPr>
        <w:t xml:space="preserve">subdiviziunile dispersate teritorial </w:t>
      </w:r>
      <w:r w:rsidRPr="00D11E5F">
        <w:rPr>
          <w:rStyle w:val="longtext"/>
          <w:color w:val="000000" w:themeColor="text1"/>
          <w:sz w:val="26"/>
          <w:szCs w:val="26"/>
          <w:shd w:val="clear" w:color="auto" w:fill="FFFFFF"/>
          <w:lang w:val="ro-RO"/>
        </w:rPr>
        <w:t>să poată schimba date și acces</w:t>
      </w:r>
      <w:r w:rsidR="00797097" w:rsidRPr="00D11E5F">
        <w:rPr>
          <w:rStyle w:val="longtext"/>
          <w:color w:val="000000" w:themeColor="text1"/>
          <w:sz w:val="26"/>
          <w:szCs w:val="26"/>
          <w:shd w:val="clear" w:color="auto" w:fill="FFFFFF"/>
          <w:lang w:val="ro-RO"/>
        </w:rPr>
        <w:t>a</w:t>
      </w:r>
      <w:r w:rsidRPr="00D11E5F">
        <w:rPr>
          <w:rStyle w:val="longtext"/>
          <w:color w:val="000000" w:themeColor="text1"/>
          <w:sz w:val="26"/>
          <w:szCs w:val="26"/>
          <w:shd w:val="clear" w:color="auto" w:fill="FFFFFF"/>
          <w:lang w:val="ro-RO"/>
        </w:rPr>
        <w:t xml:space="preserve"> aplicații corporative.</w:t>
      </w:r>
    </w:p>
    <w:p w:rsidR="009F72B7" w:rsidRPr="00D11E5F" w:rsidRDefault="0074314B" w:rsidP="001B3411">
      <w:pPr>
        <w:pStyle w:val="BodyText"/>
        <w:spacing w:after="0"/>
        <w:ind w:firstLine="567"/>
        <w:jc w:val="both"/>
        <w:rPr>
          <w:sz w:val="26"/>
          <w:szCs w:val="26"/>
          <w:lang w:val="ro-RO"/>
        </w:rPr>
      </w:pPr>
      <w:r w:rsidRPr="00D11E5F">
        <w:rPr>
          <w:rStyle w:val="longtext"/>
          <w:color w:val="000000" w:themeColor="text1"/>
          <w:sz w:val="26"/>
          <w:szCs w:val="26"/>
          <w:shd w:val="clear" w:color="auto" w:fill="FFFFFF"/>
          <w:lang w:val="ro-RO"/>
        </w:rPr>
        <w:t xml:space="preserve"> Serviciile cu ridicata de linii închiriate</w:t>
      </w:r>
      <w:r w:rsidR="00D073F6" w:rsidRPr="00D11E5F">
        <w:rPr>
          <w:rStyle w:val="longtext"/>
          <w:color w:val="000000" w:themeColor="text1"/>
          <w:sz w:val="26"/>
          <w:szCs w:val="26"/>
          <w:shd w:val="clear" w:color="auto" w:fill="FFFFFF"/>
          <w:lang w:val="ro-RO"/>
        </w:rPr>
        <w:t xml:space="preserve"> segmente terminale</w:t>
      </w:r>
      <w:r w:rsidRPr="00D11E5F">
        <w:rPr>
          <w:rStyle w:val="longtext"/>
          <w:color w:val="000000" w:themeColor="text1"/>
          <w:sz w:val="26"/>
          <w:szCs w:val="26"/>
          <w:shd w:val="clear" w:color="auto" w:fill="FFFFFF"/>
          <w:lang w:val="ro-RO"/>
        </w:rPr>
        <w:t xml:space="preserve"> permit furnizorilor să ofere servicii de linii închiriate cu amănuntul </w:t>
      </w:r>
      <w:r w:rsidR="00C76F1F" w:rsidRPr="00D11E5F">
        <w:rPr>
          <w:rStyle w:val="longtext"/>
          <w:color w:val="000000" w:themeColor="text1"/>
          <w:sz w:val="26"/>
          <w:szCs w:val="26"/>
          <w:shd w:val="clear" w:color="auto" w:fill="FFFFFF"/>
          <w:lang w:val="ro-RO"/>
        </w:rPr>
        <w:t>utilizatorilor</w:t>
      </w:r>
      <w:r w:rsidRPr="00D11E5F">
        <w:rPr>
          <w:rStyle w:val="longtext"/>
          <w:color w:val="000000" w:themeColor="text1"/>
          <w:sz w:val="26"/>
          <w:szCs w:val="26"/>
          <w:shd w:val="clear" w:color="auto" w:fill="FFFFFF"/>
          <w:lang w:val="ro-RO"/>
        </w:rPr>
        <w:t xml:space="preserve"> care nu pot fi deserviți p</w:t>
      </w:r>
      <w:r w:rsidR="00C76F1F" w:rsidRPr="00D11E5F">
        <w:rPr>
          <w:rStyle w:val="longtext"/>
          <w:color w:val="000000" w:themeColor="text1"/>
          <w:sz w:val="26"/>
          <w:szCs w:val="26"/>
          <w:shd w:val="clear" w:color="auto" w:fill="FFFFFF"/>
          <w:lang w:val="ro-RO"/>
        </w:rPr>
        <w:t>rin utilizarea prop</w:t>
      </w:r>
      <w:r w:rsidR="003C5DC7" w:rsidRPr="00D11E5F">
        <w:rPr>
          <w:rStyle w:val="longtext"/>
          <w:color w:val="000000" w:themeColor="text1"/>
          <w:sz w:val="26"/>
          <w:szCs w:val="26"/>
          <w:shd w:val="clear" w:color="auto" w:fill="FFFFFF"/>
          <w:lang w:val="ro-RO"/>
        </w:rPr>
        <w:t>r</w:t>
      </w:r>
      <w:r w:rsidR="00C76F1F" w:rsidRPr="00D11E5F">
        <w:rPr>
          <w:rStyle w:val="longtext"/>
          <w:color w:val="000000" w:themeColor="text1"/>
          <w:sz w:val="26"/>
          <w:szCs w:val="26"/>
          <w:shd w:val="clear" w:color="auto" w:fill="FFFFFF"/>
          <w:lang w:val="ro-RO"/>
        </w:rPr>
        <w:t>iei rețele.</w:t>
      </w:r>
      <w:r w:rsidR="00C65C5A" w:rsidRPr="00D11E5F">
        <w:rPr>
          <w:rStyle w:val="longtext"/>
          <w:color w:val="000000" w:themeColor="text1"/>
          <w:sz w:val="26"/>
          <w:szCs w:val="26"/>
          <w:shd w:val="clear" w:color="auto" w:fill="FFFFFF"/>
          <w:lang w:val="ro-RO"/>
        </w:rPr>
        <w:t xml:space="preserve"> </w:t>
      </w:r>
      <w:r w:rsidR="009F72B7" w:rsidRPr="00D11E5F">
        <w:rPr>
          <w:sz w:val="26"/>
          <w:szCs w:val="26"/>
          <w:lang w:val="ro-RO"/>
        </w:rPr>
        <w:t xml:space="preserve">Furnizarea serviciilor de linii închiriate segmente terminale pe piețele cu ridicata și cu amănuntul, din perspectiva furnizorilor de rețele și servicii, presupune punerea la dispoziția unui alt furnizor sau unui utilizator final a unor segmente terminale sau segmente </w:t>
      </w:r>
      <w:r w:rsidR="009F72B7" w:rsidRPr="00D11E5F">
        <w:rPr>
          <w:sz w:val="26"/>
          <w:szCs w:val="26"/>
          <w:lang w:val="ro-RO"/>
        </w:rPr>
        <w:lastRenderedPageBreak/>
        <w:t xml:space="preserve">totale de linii închiriate, prin care să fie posibilă realizarea unei </w:t>
      </w:r>
      <w:r w:rsidR="009F72B7" w:rsidRPr="00D11E5F">
        <w:rPr>
          <w:sz w:val="26"/>
          <w:szCs w:val="26"/>
          <w:lang w:val="ro-RO" w:eastAsia="en-GB"/>
        </w:rPr>
        <w:t>capacităţi de transmisie simetrică, dedicată, permanentă şi necomutată între două sau mai multe puncte terminale (linii închiriate - segmente totale), inclusiv, dacă este cazul, să asocieze serviciul de linii închiriate-segmente terminale cu segmente de capacităţi-trunchi între punctele de interconectare ale segmentelor terminale de linii închiriate.</w:t>
      </w:r>
      <w:r w:rsidR="007C35F7" w:rsidRPr="00D11E5F">
        <w:rPr>
          <w:sz w:val="26"/>
          <w:szCs w:val="26"/>
          <w:lang w:val="ro-RO" w:eastAsia="en-GB"/>
        </w:rPr>
        <w:t xml:space="preserve"> Segmentele </w:t>
      </w:r>
      <w:r w:rsidR="00D45BB8" w:rsidRPr="00D11E5F">
        <w:rPr>
          <w:sz w:val="26"/>
          <w:szCs w:val="26"/>
          <w:lang w:val="ro-RO" w:eastAsia="en-GB"/>
        </w:rPr>
        <w:t>d</w:t>
      </w:r>
      <w:r w:rsidR="007C35F7" w:rsidRPr="00D11E5F">
        <w:rPr>
          <w:sz w:val="26"/>
          <w:szCs w:val="26"/>
          <w:lang w:val="ro-RO" w:eastAsia="en-GB"/>
        </w:rPr>
        <w:t>e rețea, care sunt implicate în furnizarea serviciilor de linii închiriate segmente terminale sunt prezentate în Figura 2.</w:t>
      </w:r>
    </w:p>
    <w:p w:rsidR="007C35F7" w:rsidRPr="00D11E5F" w:rsidRDefault="007C35F7" w:rsidP="001B3411">
      <w:pPr>
        <w:pStyle w:val="BodyText"/>
        <w:spacing w:after="0"/>
        <w:ind w:firstLine="567"/>
        <w:jc w:val="both"/>
        <w:rPr>
          <w:sz w:val="26"/>
          <w:szCs w:val="26"/>
          <w:lang w:val="ro-RO"/>
        </w:rPr>
      </w:pPr>
    </w:p>
    <w:p w:rsidR="007C35F7" w:rsidRPr="00D11E5F" w:rsidRDefault="00212FF4" w:rsidP="007C35F7">
      <w:pPr>
        <w:rPr>
          <w:rStyle w:val="longtext1"/>
          <w:color w:val="000000" w:themeColor="text1"/>
          <w:sz w:val="26"/>
          <w:szCs w:val="26"/>
          <w:shd w:val="clear" w:color="auto" w:fill="FFFFFF"/>
          <w:lang w:val="ro-RO"/>
        </w:rPr>
      </w:pPr>
      <w:r w:rsidRPr="00D11E5F">
        <w:rPr>
          <w:sz w:val="26"/>
          <w:szCs w:val="26"/>
          <w:lang w:val="ro-RO"/>
        </w:rPr>
        <mc:AlternateContent>
          <mc:Choice Requires="wpc">
            <w:drawing>
              <wp:inline distT="0" distB="0" distL="0" distR="0" wp14:anchorId="7DF2C338" wp14:editId="65382C8F">
                <wp:extent cx="6400800" cy="2628900"/>
                <wp:effectExtent l="0" t="0" r="0" b="0"/>
                <wp:docPr id="11" name="Canvas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95"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8473" y="343128"/>
                            <a:ext cx="1113028" cy="93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Line 5"/>
                        <wps:cNvCnPr/>
                        <wps:spPr bwMode="auto">
                          <a:xfrm>
                            <a:off x="1028573" y="1257262"/>
                            <a:ext cx="800100" cy="343128"/>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197" name="Rectangle 6"/>
                        <wps:cNvSpPr>
                          <a:spLocks noChangeArrowheads="1"/>
                        </wps:cNvSpPr>
                        <wps:spPr bwMode="auto">
                          <a:xfrm>
                            <a:off x="1828673" y="1371638"/>
                            <a:ext cx="456946" cy="456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Line 7"/>
                        <wps:cNvCnPr/>
                        <wps:spPr bwMode="auto">
                          <a:xfrm flipV="1">
                            <a:off x="2285619" y="1600390"/>
                            <a:ext cx="205803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Text Box 8"/>
                        <wps:cNvSpPr txBox="1">
                          <a:spLocks noChangeArrowheads="1"/>
                        </wps:cNvSpPr>
                        <wps:spPr bwMode="auto">
                          <a:xfrm>
                            <a:off x="1828673" y="1257262"/>
                            <a:ext cx="456946" cy="457504"/>
                          </a:xfrm>
                          <a:prstGeom prst="rect">
                            <a:avLst/>
                          </a:prstGeom>
                          <a:solidFill>
                            <a:srgbClr val="FFFFFF">
                              <a:alpha val="0"/>
                            </a:srgbClr>
                          </a:solidFill>
                          <a:ln w="9525">
                            <a:solidFill>
                              <a:srgbClr val="000000">
                                <a:alpha val="0"/>
                              </a:srgbClr>
                            </a:solidFill>
                            <a:miter lim="800000"/>
                            <a:headEnd/>
                            <a:tailEnd/>
                          </a:ln>
                        </wps:spPr>
                        <wps:txbx>
                          <w:txbxContent>
                            <w:p w:rsidR="002A6A43" w:rsidRDefault="002A6A43" w:rsidP="007C35F7">
                              <w:pPr>
                                <w:rPr>
                                  <w:lang w:val="ro-RO"/>
                                </w:rPr>
                              </w:pPr>
                            </w:p>
                            <w:p w:rsidR="002A6A43" w:rsidRPr="008B08F9" w:rsidRDefault="002A6A43" w:rsidP="007C35F7">
                              <w:pPr>
                                <w:rPr>
                                  <w:color w:val="000000" w:themeColor="text1"/>
                                  <w:lang w:val="ro-RO"/>
                                </w:rPr>
                              </w:pPr>
                              <w:r w:rsidRPr="008B08F9">
                                <w:rPr>
                                  <w:color w:val="000000" w:themeColor="text1"/>
                                  <w:lang w:val="ro-RO"/>
                                </w:rPr>
                                <w:t>POI</w:t>
                              </w:r>
                            </w:p>
                          </w:txbxContent>
                        </wps:txbx>
                        <wps:bodyPr rot="0" vert="horz" wrap="square" lIns="91440" tIns="45720" rIns="91440" bIns="45720" anchor="t" anchorCtr="0" upright="1">
                          <a:noAutofit/>
                        </wps:bodyPr>
                      </wps:wsp>
                      <pic:pic xmlns:pic="http://schemas.openxmlformats.org/drawingml/2006/picture">
                        <pic:nvPicPr>
                          <pic:cNvPr id="20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43754" y="343128"/>
                            <a:ext cx="1111250" cy="93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Rectangle 10"/>
                        <wps:cNvSpPr>
                          <a:spLocks noChangeArrowheads="1"/>
                        </wps:cNvSpPr>
                        <wps:spPr bwMode="auto">
                          <a:xfrm>
                            <a:off x="4343654" y="1371638"/>
                            <a:ext cx="456057" cy="456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Text Box 11"/>
                        <wps:cNvSpPr txBox="1">
                          <a:spLocks noChangeArrowheads="1"/>
                        </wps:cNvSpPr>
                        <wps:spPr bwMode="auto">
                          <a:xfrm>
                            <a:off x="4343654" y="1257262"/>
                            <a:ext cx="456057" cy="458377"/>
                          </a:xfrm>
                          <a:prstGeom prst="rect">
                            <a:avLst/>
                          </a:prstGeom>
                          <a:solidFill>
                            <a:srgbClr val="FFFFFF">
                              <a:alpha val="0"/>
                            </a:srgbClr>
                          </a:solidFill>
                          <a:ln w="9525">
                            <a:solidFill>
                              <a:srgbClr val="000000">
                                <a:alpha val="0"/>
                              </a:srgbClr>
                            </a:solidFill>
                            <a:miter lim="800000"/>
                            <a:headEnd/>
                            <a:tailEnd/>
                          </a:ln>
                        </wps:spPr>
                        <wps:txbx>
                          <w:txbxContent>
                            <w:p w:rsidR="002A6A43" w:rsidRDefault="002A6A43" w:rsidP="007C35F7">
                              <w:pPr>
                                <w:rPr>
                                  <w:lang w:val="ro-RO"/>
                                </w:rPr>
                              </w:pPr>
                            </w:p>
                            <w:p w:rsidR="002A6A43" w:rsidRPr="008B08F9" w:rsidRDefault="002A6A43" w:rsidP="007C35F7">
                              <w:pPr>
                                <w:rPr>
                                  <w:color w:val="000000" w:themeColor="text1"/>
                                  <w:lang w:val="ro-RO"/>
                                </w:rPr>
                              </w:pPr>
                              <w:r w:rsidRPr="008B08F9">
                                <w:rPr>
                                  <w:color w:val="000000" w:themeColor="text1"/>
                                  <w:lang w:val="ro-RO"/>
                                </w:rPr>
                                <w:t>POI</w:t>
                              </w:r>
                            </w:p>
                          </w:txbxContent>
                        </wps:txbx>
                        <wps:bodyPr rot="0" vert="horz" wrap="square" lIns="91440" tIns="45720" rIns="91440" bIns="45720" anchor="t" anchorCtr="0" upright="1">
                          <a:noAutofit/>
                        </wps:bodyPr>
                      </wps:wsp>
                      <wps:wsp>
                        <wps:cNvPr id="203" name="Line 12"/>
                        <wps:cNvCnPr/>
                        <wps:spPr bwMode="auto">
                          <a:xfrm flipH="1">
                            <a:off x="4800600" y="1257262"/>
                            <a:ext cx="800100" cy="343128"/>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204" name="Text Box 13"/>
                        <wps:cNvSpPr txBox="1">
                          <a:spLocks noChangeArrowheads="1"/>
                        </wps:cNvSpPr>
                        <wps:spPr bwMode="auto">
                          <a:xfrm>
                            <a:off x="114681" y="1486014"/>
                            <a:ext cx="1486408" cy="571007"/>
                          </a:xfrm>
                          <a:prstGeom prst="rect">
                            <a:avLst/>
                          </a:prstGeom>
                          <a:solidFill>
                            <a:srgbClr val="FFFFFF">
                              <a:alpha val="0"/>
                            </a:srgbClr>
                          </a:solidFill>
                          <a:ln w="9525">
                            <a:solidFill>
                              <a:srgbClr val="000000">
                                <a:alpha val="0"/>
                              </a:srgbClr>
                            </a:solidFill>
                            <a:miter lim="800000"/>
                            <a:headEnd/>
                            <a:tailEnd/>
                          </a:ln>
                        </wps:spPr>
                        <wps:txbx>
                          <w:txbxContent>
                            <w:p w:rsidR="002A6A43" w:rsidRDefault="002A6A43"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A6A43" w:rsidRPr="00BE209E" w:rsidRDefault="002A6A43"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wps:txbx>
                        <wps:bodyPr rot="0" vert="horz" wrap="square" lIns="91440" tIns="45720" rIns="91440" bIns="45720" anchor="t" anchorCtr="0" upright="1">
                          <a:noAutofit/>
                        </wps:bodyPr>
                      </wps:wsp>
                      <wps:wsp>
                        <wps:cNvPr id="205" name="Text Box 14"/>
                        <wps:cNvSpPr txBox="1">
                          <a:spLocks noChangeArrowheads="1"/>
                        </wps:cNvSpPr>
                        <wps:spPr bwMode="auto">
                          <a:xfrm>
                            <a:off x="4800600" y="1486014"/>
                            <a:ext cx="1485519" cy="571007"/>
                          </a:xfrm>
                          <a:prstGeom prst="rect">
                            <a:avLst/>
                          </a:prstGeom>
                          <a:solidFill>
                            <a:srgbClr val="FFFFFF">
                              <a:alpha val="0"/>
                            </a:srgbClr>
                          </a:solidFill>
                          <a:ln w="9525">
                            <a:solidFill>
                              <a:srgbClr val="000000">
                                <a:alpha val="0"/>
                              </a:srgbClr>
                            </a:solidFill>
                            <a:miter lim="800000"/>
                            <a:headEnd/>
                            <a:tailEnd/>
                          </a:ln>
                        </wps:spPr>
                        <wps:txbx>
                          <w:txbxContent>
                            <w:p w:rsidR="002A6A43" w:rsidRDefault="002A6A43"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A6A43" w:rsidRPr="00BE209E" w:rsidRDefault="002A6A43"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wps:txbx>
                        <wps:bodyPr rot="0" vert="horz" wrap="square" lIns="91440" tIns="45720" rIns="91440" bIns="45720" anchor="t" anchorCtr="0" upright="1">
                          <a:noAutofit/>
                        </wps:bodyPr>
                      </wps:wsp>
                      <wps:wsp>
                        <wps:cNvPr id="206" name="Text Box 15"/>
                        <wps:cNvSpPr txBox="1">
                          <a:spLocks noChangeArrowheads="1"/>
                        </wps:cNvSpPr>
                        <wps:spPr bwMode="auto">
                          <a:xfrm>
                            <a:off x="114681" y="114376"/>
                            <a:ext cx="1484630" cy="343128"/>
                          </a:xfrm>
                          <a:prstGeom prst="rect">
                            <a:avLst/>
                          </a:prstGeom>
                          <a:solidFill>
                            <a:srgbClr val="FFFFFF">
                              <a:alpha val="0"/>
                            </a:srgbClr>
                          </a:solidFill>
                          <a:ln w="9525">
                            <a:solidFill>
                              <a:srgbClr val="000000">
                                <a:alpha val="0"/>
                              </a:srgbClr>
                            </a:solidFill>
                            <a:miter lim="800000"/>
                            <a:headEnd/>
                            <a:tailEnd/>
                          </a:ln>
                        </wps:spPr>
                        <wps:txbx>
                          <w:txbxContent>
                            <w:p w:rsidR="002A6A43" w:rsidRPr="00BE209E" w:rsidRDefault="002A6A43" w:rsidP="007C35F7">
                              <w:pPr>
                                <w:jc w:val="center"/>
                                <w:rPr>
                                  <w:color w:val="000000" w:themeColor="text1"/>
                                  <w:sz w:val="18"/>
                                  <w:szCs w:val="18"/>
                                  <w:lang w:val="ro-RO"/>
                                </w:rPr>
                              </w:pPr>
                              <w:r w:rsidRPr="00BE209E">
                                <w:rPr>
                                  <w:color w:val="000000" w:themeColor="text1"/>
                                  <w:sz w:val="18"/>
                                  <w:szCs w:val="18"/>
                                  <w:lang w:val="ro-RO"/>
                                </w:rPr>
                                <w:t>Utilizator final</w:t>
                              </w:r>
                            </w:p>
                          </w:txbxContent>
                        </wps:txbx>
                        <wps:bodyPr rot="0" vert="horz" wrap="square" lIns="91440" tIns="45720" rIns="91440" bIns="45720" anchor="t" anchorCtr="0" upright="1">
                          <a:noAutofit/>
                        </wps:bodyPr>
                      </wps:wsp>
                      <wps:wsp>
                        <wps:cNvPr id="207" name="Text Box 16"/>
                        <wps:cNvSpPr txBox="1">
                          <a:spLocks noChangeArrowheads="1"/>
                        </wps:cNvSpPr>
                        <wps:spPr bwMode="auto">
                          <a:xfrm>
                            <a:off x="4896134" y="114376"/>
                            <a:ext cx="1484630" cy="343128"/>
                          </a:xfrm>
                          <a:prstGeom prst="rect">
                            <a:avLst/>
                          </a:prstGeom>
                          <a:solidFill>
                            <a:srgbClr val="FFFFFF">
                              <a:alpha val="0"/>
                            </a:srgbClr>
                          </a:solidFill>
                          <a:ln w="9525">
                            <a:solidFill>
                              <a:srgbClr val="000000">
                                <a:alpha val="0"/>
                              </a:srgbClr>
                            </a:solidFill>
                            <a:miter lim="800000"/>
                            <a:headEnd/>
                            <a:tailEnd/>
                          </a:ln>
                        </wps:spPr>
                        <wps:txbx>
                          <w:txbxContent>
                            <w:p w:rsidR="002A6A43" w:rsidRPr="00BE209E" w:rsidRDefault="002A6A43" w:rsidP="007C35F7">
                              <w:pPr>
                                <w:jc w:val="center"/>
                                <w:rPr>
                                  <w:color w:val="000000" w:themeColor="text1"/>
                                  <w:sz w:val="18"/>
                                  <w:szCs w:val="18"/>
                                  <w:lang w:val="ro-RO"/>
                                </w:rPr>
                              </w:pPr>
                              <w:r w:rsidRPr="00BE209E">
                                <w:rPr>
                                  <w:color w:val="000000" w:themeColor="text1"/>
                                  <w:sz w:val="18"/>
                                  <w:szCs w:val="18"/>
                                  <w:lang w:val="ro-RO"/>
                                </w:rPr>
                                <w:t>Utilizator final</w:t>
                              </w:r>
                            </w:p>
                          </w:txbxContent>
                        </wps:txbx>
                        <wps:bodyPr rot="0" vert="horz" wrap="square" lIns="91440" tIns="45720" rIns="91440" bIns="45720" anchor="t" anchorCtr="0" upright="1">
                          <a:noAutofit/>
                        </wps:bodyPr>
                      </wps:wsp>
                      <wps:wsp>
                        <wps:cNvPr id="208" name="Line 17"/>
                        <wps:cNvCnPr/>
                        <wps:spPr bwMode="auto">
                          <a:xfrm>
                            <a:off x="2057146" y="685382"/>
                            <a:ext cx="0" cy="6862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Line 18"/>
                        <wps:cNvCnPr/>
                        <wps:spPr bwMode="auto">
                          <a:xfrm>
                            <a:off x="2057146" y="1823903"/>
                            <a:ext cx="0" cy="43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Line 19"/>
                        <wps:cNvCnPr/>
                        <wps:spPr bwMode="auto">
                          <a:xfrm flipH="1" flipV="1">
                            <a:off x="4571683" y="1828269"/>
                            <a:ext cx="444" cy="8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Line 20"/>
                        <wps:cNvCnPr/>
                        <wps:spPr bwMode="auto">
                          <a:xfrm>
                            <a:off x="4572127" y="681017"/>
                            <a:ext cx="0" cy="6862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Text Box 21"/>
                        <wps:cNvSpPr txBox="1">
                          <a:spLocks noChangeArrowheads="1"/>
                        </wps:cNvSpPr>
                        <wps:spPr bwMode="auto">
                          <a:xfrm>
                            <a:off x="2514981" y="1714766"/>
                            <a:ext cx="1600200" cy="456631"/>
                          </a:xfrm>
                          <a:prstGeom prst="rect">
                            <a:avLst/>
                          </a:prstGeom>
                          <a:solidFill>
                            <a:srgbClr val="FFFFFF">
                              <a:alpha val="0"/>
                            </a:srgbClr>
                          </a:solidFill>
                          <a:ln w="9525">
                            <a:solidFill>
                              <a:srgbClr val="000000">
                                <a:alpha val="0"/>
                              </a:srgbClr>
                            </a:solidFill>
                            <a:miter lim="800000"/>
                            <a:headEnd/>
                            <a:tailEnd/>
                          </a:ln>
                        </wps:spPr>
                        <wps:txbx>
                          <w:txbxContent>
                            <w:p w:rsidR="002A6A43" w:rsidRPr="00BE209E" w:rsidRDefault="002A6A43" w:rsidP="007C35F7">
                              <w:pPr>
                                <w:jc w:val="center"/>
                                <w:rPr>
                                  <w:color w:val="000000" w:themeColor="text1"/>
                                  <w:sz w:val="18"/>
                                  <w:szCs w:val="18"/>
                                  <w:lang w:val="ro-RO"/>
                                </w:rPr>
                              </w:pPr>
                              <w:r w:rsidRPr="00BE209E">
                                <w:rPr>
                                  <w:color w:val="000000" w:themeColor="text1"/>
                                  <w:sz w:val="18"/>
                                  <w:szCs w:val="18"/>
                                  <w:lang w:val="ro-RO"/>
                                </w:rPr>
                                <w:t>Reţea de transport locală/naţională</w:t>
                              </w:r>
                            </w:p>
                          </w:txbxContent>
                        </wps:txbx>
                        <wps:bodyPr rot="0" vert="horz" wrap="square" lIns="91440" tIns="45720" rIns="91440" bIns="45720" anchor="t" anchorCtr="0" upright="1">
                          <a:noAutofit/>
                        </wps:bodyPr>
                      </wps:wsp>
                      <wps:wsp>
                        <wps:cNvPr id="213" name="Text Box 22"/>
                        <wps:cNvSpPr txBox="1">
                          <a:spLocks noChangeArrowheads="1"/>
                        </wps:cNvSpPr>
                        <wps:spPr bwMode="auto">
                          <a:xfrm>
                            <a:off x="1143254" y="1028510"/>
                            <a:ext cx="913892" cy="457504"/>
                          </a:xfrm>
                          <a:prstGeom prst="rect">
                            <a:avLst/>
                          </a:prstGeom>
                          <a:solidFill>
                            <a:srgbClr val="FFFFFF">
                              <a:alpha val="0"/>
                            </a:srgbClr>
                          </a:solidFill>
                          <a:ln w="9525">
                            <a:solidFill>
                              <a:srgbClr val="000000">
                                <a:alpha val="0"/>
                              </a:srgbClr>
                            </a:solidFill>
                            <a:miter lim="800000"/>
                            <a:headEnd/>
                            <a:tailEnd/>
                          </a:ln>
                        </wps:spPr>
                        <wps:txbx>
                          <w:txbxContent>
                            <w:p w:rsidR="002A6A43" w:rsidRPr="008B08F9" w:rsidRDefault="002A6A43" w:rsidP="007C35F7">
                              <w:pPr>
                                <w:jc w:val="center"/>
                                <w:rPr>
                                  <w:color w:val="000000" w:themeColor="text1"/>
                                  <w:sz w:val="20"/>
                                  <w:szCs w:val="20"/>
                                  <w:lang w:val="ro-RO"/>
                                </w:rPr>
                              </w:pPr>
                              <w:r w:rsidRPr="008B08F9">
                                <w:rPr>
                                  <w:color w:val="000000" w:themeColor="text1"/>
                                  <w:sz w:val="20"/>
                                  <w:szCs w:val="20"/>
                                  <w:lang w:val="ro-RO"/>
                                </w:rPr>
                                <w:t>Reţea de acces</w:t>
                              </w:r>
                            </w:p>
                          </w:txbxContent>
                        </wps:txbx>
                        <wps:bodyPr rot="0" vert="horz" wrap="square" lIns="91440" tIns="45720" rIns="91440" bIns="45720" anchor="t" anchorCtr="0" upright="1">
                          <a:noAutofit/>
                        </wps:bodyPr>
                      </wps:wsp>
                      <wps:wsp>
                        <wps:cNvPr id="214" name="Text Box 23"/>
                        <wps:cNvSpPr txBox="1">
                          <a:spLocks noChangeArrowheads="1"/>
                        </wps:cNvSpPr>
                        <wps:spPr bwMode="auto">
                          <a:xfrm>
                            <a:off x="4572127" y="1028510"/>
                            <a:ext cx="913892" cy="457504"/>
                          </a:xfrm>
                          <a:prstGeom prst="rect">
                            <a:avLst/>
                          </a:prstGeom>
                          <a:solidFill>
                            <a:srgbClr val="FFFFFF">
                              <a:alpha val="0"/>
                            </a:srgbClr>
                          </a:solidFill>
                          <a:ln w="9525">
                            <a:solidFill>
                              <a:srgbClr val="000000">
                                <a:alpha val="0"/>
                              </a:srgbClr>
                            </a:solidFill>
                            <a:miter lim="800000"/>
                            <a:headEnd/>
                            <a:tailEnd/>
                          </a:ln>
                        </wps:spPr>
                        <wps:txbx>
                          <w:txbxContent>
                            <w:p w:rsidR="002A6A43" w:rsidRPr="008B08F9" w:rsidRDefault="002A6A43" w:rsidP="007C35F7">
                              <w:pPr>
                                <w:jc w:val="center"/>
                                <w:rPr>
                                  <w:color w:val="000000" w:themeColor="text1"/>
                                  <w:sz w:val="20"/>
                                  <w:szCs w:val="20"/>
                                  <w:lang w:val="ro-RO"/>
                                </w:rPr>
                              </w:pPr>
                              <w:r w:rsidRPr="008B08F9">
                                <w:rPr>
                                  <w:color w:val="000000" w:themeColor="text1"/>
                                  <w:sz w:val="20"/>
                                  <w:szCs w:val="20"/>
                                  <w:lang w:val="ro-RO"/>
                                </w:rPr>
                                <w:t>Reţea de acces</w:t>
                              </w:r>
                            </w:p>
                          </w:txbxContent>
                        </wps:txbx>
                        <wps:bodyPr rot="0" vert="horz" wrap="square" lIns="91440" tIns="45720" rIns="91440" bIns="45720" anchor="t" anchorCtr="0" upright="1">
                          <a:noAutofit/>
                        </wps:bodyPr>
                      </wps:wsp>
                      <wps:wsp>
                        <wps:cNvPr id="215" name="Text Box 13"/>
                        <wps:cNvSpPr txBox="1">
                          <a:spLocks noChangeArrowheads="1"/>
                        </wps:cNvSpPr>
                        <wps:spPr bwMode="auto">
                          <a:xfrm>
                            <a:off x="2629281" y="865401"/>
                            <a:ext cx="1485900" cy="570865"/>
                          </a:xfrm>
                          <a:prstGeom prst="rect">
                            <a:avLst/>
                          </a:prstGeom>
                          <a:solidFill>
                            <a:srgbClr val="FFFFFF">
                              <a:alpha val="0"/>
                            </a:srgbClr>
                          </a:solidFill>
                          <a:ln w="9525">
                            <a:solidFill>
                              <a:srgbClr val="000000">
                                <a:alpha val="0"/>
                              </a:srgbClr>
                            </a:solidFill>
                            <a:miter lim="800000"/>
                            <a:headEnd/>
                            <a:tailEnd/>
                          </a:ln>
                        </wps:spPr>
                        <wps:txbx>
                          <w:txbxContent>
                            <w:p w:rsidR="002A6A43" w:rsidRDefault="002A6A43" w:rsidP="007C35F7">
                              <w:pPr>
                                <w:pStyle w:val="NormalWeb"/>
                                <w:spacing w:before="0" w:beforeAutospacing="0" w:after="0" w:afterAutospacing="0"/>
                                <w:jc w:val="center"/>
                                <w:rPr>
                                  <w:b/>
                                  <w:color w:val="000000"/>
                                  <w:sz w:val="18"/>
                                  <w:szCs w:val="18"/>
                                  <w:lang w:val="ro-RO"/>
                                </w:rPr>
                              </w:pPr>
                              <w:r w:rsidRPr="00BE209E">
                                <w:rPr>
                                  <w:b/>
                                  <w:color w:val="000000"/>
                                  <w:sz w:val="18"/>
                                  <w:szCs w:val="18"/>
                                  <w:lang w:val="ro-RO"/>
                                </w:rPr>
                                <w:t xml:space="preserve">Segment trunchi </w:t>
                              </w:r>
                            </w:p>
                            <w:p w:rsidR="002A6A43" w:rsidRPr="00BE209E" w:rsidRDefault="002A6A43" w:rsidP="007C35F7">
                              <w:pPr>
                                <w:pStyle w:val="NormalWeb"/>
                                <w:spacing w:before="0" w:beforeAutospacing="0" w:after="0" w:afterAutospacing="0"/>
                                <w:jc w:val="center"/>
                                <w:rPr>
                                  <w:b/>
                                  <w:sz w:val="18"/>
                                  <w:szCs w:val="18"/>
                                </w:rPr>
                              </w:pPr>
                              <w:r w:rsidRPr="00BE209E">
                                <w:rPr>
                                  <w:b/>
                                  <w:color w:val="000000"/>
                                  <w:sz w:val="18"/>
                                  <w:szCs w:val="18"/>
                                  <w:lang w:val="ro-RO"/>
                                </w:rPr>
                                <w:t>al liniei închiriate</w:t>
                              </w:r>
                            </w:p>
                          </w:txbxContent>
                        </wps:txbx>
                        <wps:bodyPr rot="0" vert="horz" wrap="square" lIns="91440" tIns="45720" rIns="91440" bIns="45720" anchor="t" anchorCtr="0" upright="1">
                          <a:noAutofit/>
                        </wps:bodyPr>
                      </wps:wsp>
                      <wps:wsp>
                        <wps:cNvPr id="216" name="Left-Right Arrow 216"/>
                        <wps:cNvSpPr/>
                        <wps:spPr>
                          <a:xfrm>
                            <a:off x="436729" y="2510159"/>
                            <a:ext cx="5315803"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13"/>
                        <wps:cNvSpPr txBox="1">
                          <a:spLocks noChangeArrowheads="1"/>
                        </wps:cNvSpPr>
                        <wps:spPr bwMode="auto">
                          <a:xfrm>
                            <a:off x="1828673" y="2271191"/>
                            <a:ext cx="3257677" cy="225777"/>
                          </a:xfrm>
                          <a:prstGeom prst="rect">
                            <a:avLst/>
                          </a:prstGeom>
                          <a:solidFill>
                            <a:srgbClr val="FFFFFF">
                              <a:alpha val="0"/>
                            </a:srgbClr>
                          </a:solidFill>
                          <a:ln w="9525">
                            <a:solidFill>
                              <a:srgbClr val="000000">
                                <a:alpha val="0"/>
                              </a:srgbClr>
                            </a:solidFill>
                            <a:miter lim="800000"/>
                            <a:headEnd/>
                            <a:tailEnd/>
                          </a:ln>
                        </wps:spPr>
                        <wps:txbx>
                          <w:txbxContent>
                            <w:p w:rsidR="002A6A43" w:rsidRPr="00C56FE9" w:rsidRDefault="002A6A43" w:rsidP="007C35F7">
                              <w:pPr>
                                <w:pStyle w:val="NormalWeb"/>
                                <w:spacing w:before="0" w:beforeAutospacing="0" w:after="0" w:afterAutospacing="0"/>
                                <w:jc w:val="center"/>
                                <w:rPr>
                                  <w:lang w:val="fr-FR"/>
                                </w:rPr>
                              </w:pPr>
                              <w:r>
                                <w:rPr>
                                  <w:b/>
                                  <w:bCs/>
                                  <w:color w:val="000000"/>
                                  <w:sz w:val="18"/>
                                  <w:szCs w:val="18"/>
                                  <w:lang w:val="ro-RO"/>
                                </w:rPr>
                                <w:t>Linie închiriată segment total (cu ridicata / cu amănuntul)</w:t>
                              </w:r>
                            </w:p>
                          </w:txbxContent>
                        </wps:txbx>
                        <wps:bodyPr rot="0" vert="horz" wrap="square" lIns="91440" tIns="45720" rIns="91440" bIns="45720" anchor="t" anchorCtr="0" upright="1">
                          <a:noAutofit/>
                        </wps:bodyPr>
                      </wps:wsp>
                    </wpc:wpc>
                  </a:graphicData>
                </a:graphic>
              </wp:inline>
            </w:drawing>
          </mc:Choice>
          <mc:Fallback>
            <w:pict>
              <v:group id="Canvas 218" o:spid="_x0000_s1034" editas="canvas" style="width:7in;height:207pt;mso-position-horizontal-relative:char;mso-position-vertical-relative:line" coordsize="64008,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4008;height:26289;visibility:visible;mso-wrap-style:square">
                  <v:fill o:detectmouseclick="t"/>
                  <v:path o:connecttype="none"/>
                </v:shape>
                <v:shape id="Picture 4" o:spid="_x0000_s1036" type="#_x0000_t75" style="position:absolute;left:2284;top:3431;width:11131;height:9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c+vBAAAA3AAAAA8AAABkcnMvZG93bnJldi54bWxET02LwjAQvS/sfwgjeBFNFVx2q1HKgqJe&#10;xFbvQzO2xWZSmljrvzcLC97m8T5nue5NLTpqXWVZwXQSgSDOra64UHDONuNvEM4ja6wtk4InOViv&#10;Pj+WGGv74BN1qS9ECGEXo4LS+yaW0uUlGXQT2xAH7mpbgz7AtpC6xUcIN7WcRdGXNFhxaCixod+S&#10;8lt6Nwqy81Ym+9Fz0/BofzkmRXXoDqlSw0GfLEB46v1b/O/e6TD/Zw5/z4QL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Kc+vBAAAA3AAAAA8AAAAAAAAAAAAAAAAAnwIA&#10;AGRycy9kb3ducmV2LnhtbFBLBQYAAAAABAAEAPcAAACNAwAAAAA=&#10;">
                  <v:imagedata r:id="rId14" o:title=""/>
                </v:shape>
                <v:line id="Line 5" o:spid="_x0000_s1037" style="position:absolute;visibility:visible;mso-wrap-style:square" from="10285,12572" to="18286,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B1MEAAADcAAAADwAAAGRycy9kb3ducmV2LnhtbERPTWsCMRC9F/wPYYTeanaLWF2NIkJt&#10;PXb14m3YjJvFzWRJorvtr2+EQm/zeJ+z2gy2FXfyoXGsIJ9kIIgrpxuuFZyO7y9zECEia2wdk4Jv&#10;CrBZj55WWGjX8xfdy1iLFMKhQAUmxq6QMlSGLIaJ64gTd3HeYkzQ11J77FO4beVrls2kxYZTg8GO&#10;doaqa3mzCm5vZj/9OJ9cj/mPzBehHPyhUep5PGyXICIN8V/85/7Uaf5iBo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EEHUwQAAANwAAAAPAAAAAAAAAAAAAAAA&#10;AKECAABkcnMvZG93bnJldi54bWxQSwUGAAAAAAQABAD5AAAAjwMAAAAA&#10;" strokecolor="gray" strokeweight="3pt"/>
                <v:rect id="Rectangle 6" o:spid="_x0000_s1038" style="position:absolute;left:18286;top:13716;width:4570;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line id="Line 7" o:spid="_x0000_s1039" style="position:absolute;flip:y;visibility:visible;mso-wrap-style:square" from="22856,16003" to="43436,1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shapetype id="_x0000_t202" coordsize="21600,21600" o:spt="202" path="m,l,21600r21600,l21600,xe">
                  <v:stroke joinstyle="miter"/>
                  <v:path gradientshapeok="t" o:connecttype="rect"/>
                </v:shapetype>
                <v:shape id="Text Box 8" o:spid="_x0000_s1040" type="#_x0000_t202" style="position:absolute;left:18286;top:12572;width:4570;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pEcEA&#10;AADcAAAADwAAAGRycy9kb3ducmV2LnhtbERPzYrCMBC+C75DmAVvmu4eRLumsoiiggdtfYChmf5g&#10;MylN1tZ9+o0geJuP73dW68E04k6dqy0r+JxFIIhzq2suFVyz3XQBwnlkjY1lUvAgB+tkPFphrG3P&#10;F7qnvhQhhF2MCirv21hKl1dk0M1sSxy4wnYGfYBdKXWHfQg3jfyKork0WHNoqLClTUX5Lf01Cvrj&#10;/nTWm7S+bd1xV2Yn/kuLvVKTj+HnG4Snwb/FL/dBh/nLJTyfCR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qRHBAAAA3AAAAA8AAAAAAAAAAAAAAAAAmAIAAGRycy9kb3du&#10;cmV2LnhtbFBLBQYAAAAABAAEAPUAAACGAwAAAAA=&#10;">
                  <v:fill opacity="0"/>
                  <v:stroke opacity="0"/>
                  <v:textbox>
                    <w:txbxContent>
                      <w:p w:rsidR="00237994" w:rsidRDefault="00237994" w:rsidP="007C35F7">
                        <w:pPr>
                          <w:rPr>
                            <w:lang w:val="ro-RO"/>
                          </w:rPr>
                        </w:pPr>
                      </w:p>
                      <w:p w:rsidR="00237994" w:rsidRPr="008B08F9" w:rsidRDefault="00237994" w:rsidP="007C35F7">
                        <w:pPr>
                          <w:rPr>
                            <w:color w:val="000000" w:themeColor="text1"/>
                            <w:lang w:val="ro-RO"/>
                          </w:rPr>
                        </w:pPr>
                        <w:r w:rsidRPr="008B08F9">
                          <w:rPr>
                            <w:color w:val="000000" w:themeColor="text1"/>
                            <w:lang w:val="ro-RO"/>
                          </w:rPr>
                          <w:t>POI</w:t>
                        </w:r>
                      </w:p>
                    </w:txbxContent>
                  </v:textbox>
                </v:shape>
                <v:shape id="Picture 9" o:spid="_x0000_s1041" type="#_x0000_t75" style="position:absolute;left:51437;top:3431;width:11113;height:9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JIjCAAAA3AAAAA8AAABkcnMvZG93bnJldi54bWxEj0GLwjAUhO8L/ofwhL2ITfUgSzWVIijq&#10;ZbHq/dE822LzUppY67/fLAgeh5n5hlmtB9OInjpXW1Ywi2IQxIXVNZcKLuft9AeE88gaG8uk4EUO&#10;1unoa4WJtk8+UZ/7UgQIuwQVVN63iZSuqMigi2xLHLyb7Qz6ILtS6g6fAW4aOY/jhTRYc1iosKVN&#10;RcU9fxgF58tOZofJa9vy5HD9zcr62B9zpb7HQ7YE4Wnwn/C7vdcKAhH+z4QjI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UiSIwgAAANwAAAAPAAAAAAAAAAAAAAAAAJ8C&#10;AABkcnMvZG93bnJldi54bWxQSwUGAAAAAAQABAD3AAAAjgMAAAAA&#10;">
                  <v:imagedata r:id="rId14" o:title=""/>
                </v:shape>
                <v:rect id="Rectangle 10" o:spid="_x0000_s1042" style="position:absolute;left:43436;top:13716;width:456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shape id="Text Box 11" o:spid="_x0000_s1043" type="#_x0000_t202" style="position:absolute;left:43436;top:12572;width:4561;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Pm8IA&#10;AADcAAAADwAAAGRycy9kb3ducmV2LnhtbESPwarCMBRE9w/8h3AFd8/ULkSqUUQUFVw8Wz/g0lzb&#10;YnNTmmirX28eCC6HmTnDLFa9qcWDWldZVjAZRyCIc6srLhRcst3vDITzyBpry6TgSQ5Wy8HPAhNt&#10;Oz7TI/WFCBB2CSoovW8SKV1ekkE3tg1x8K62NeiDbAupW+wC3NQyjqKpNFhxWCixoU1J+S29GwXd&#10;cX/605u0um3dcVdkJ36l171So2G/noPw1Ptv+NM+aAVxFMP/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s+bwgAAANwAAAAPAAAAAAAAAAAAAAAAAJgCAABkcnMvZG93&#10;bnJldi54bWxQSwUGAAAAAAQABAD1AAAAhwMAAAAA&#10;">
                  <v:fill opacity="0"/>
                  <v:stroke opacity="0"/>
                  <v:textbox>
                    <w:txbxContent>
                      <w:p w:rsidR="00237994" w:rsidRDefault="00237994" w:rsidP="007C35F7">
                        <w:pPr>
                          <w:rPr>
                            <w:lang w:val="ro-RO"/>
                          </w:rPr>
                        </w:pPr>
                      </w:p>
                      <w:p w:rsidR="00237994" w:rsidRPr="008B08F9" w:rsidRDefault="00237994" w:rsidP="007C35F7">
                        <w:pPr>
                          <w:rPr>
                            <w:color w:val="000000" w:themeColor="text1"/>
                            <w:lang w:val="ro-RO"/>
                          </w:rPr>
                        </w:pPr>
                        <w:r w:rsidRPr="008B08F9">
                          <w:rPr>
                            <w:color w:val="000000" w:themeColor="text1"/>
                            <w:lang w:val="ro-RO"/>
                          </w:rPr>
                          <w:t>POI</w:t>
                        </w:r>
                      </w:p>
                    </w:txbxContent>
                  </v:textbox>
                </v:shape>
                <v:line id="Line 12" o:spid="_x0000_s1044" style="position:absolute;flip:x;visibility:visible;mso-wrap-style:square" from="48006,12572" to="56007,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mQ+McAAADcAAAADwAAAGRycy9kb3ducmV2LnhtbESPQWvCQBSE7wX/w/IEL0V3q1Akukqx&#10;ChWLpepBb8/saxLMvg3ZbZL++26h4HGYmW+Y+bKzpWio9oVjDU8jBYI4dabgTMPpuBlOQfiAbLB0&#10;TBp+yMNy0XuYY2Jcy5/UHEImIoR9ghryEKpESp/mZNGPXEUcvS9XWwxR1pk0NbYRbks5VupZWiw4&#10;LuRY0Sqn9Hb4tho+mkd13p5f5bRt1++Xylz3m+1O60G/e5mBCNSFe/i//WY0jNUE/s7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uZD4xwAAANwAAAAPAAAAAAAA&#10;AAAAAAAAAKECAABkcnMvZG93bnJldi54bWxQSwUGAAAAAAQABAD5AAAAlQMAAAAA&#10;" strokecolor="gray" strokeweight="3pt"/>
                <v:shape id="Text Box 13" o:spid="_x0000_s1045" type="#_x0000_t202" style="position:absolute;left:1146;top:14860;width:14864;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ydMIA&#10;AADcAAAADwAAAGRycy9kb3ducmV2LnhtbESP0YrCMBRE3wX/IVzBN00VEalGEVFU8EFbP+DSXNti&#10;c1OaaLv79WZhwcdhZs4wq01nKvGmxpWWFUzGEQjizOqScwX39DBagHAeWWNlmRT8kIPNut9bYaxt&#10;yzd6Jz4XAcIuRgWF93UspcsKMujGtiYO3sM2Bn2QTS51g22Am0pOo2guDZYcFgqsaVdQ9kxeRkF7&#10;Pl6uepeUz707H/L0wr/J46jUcNBtlyA8df4b/m+ftIJpNIO/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J0wgAAANwAAAAPAAAAAAAAAAAAAAAAAJgCAABkcnMvZG93&#10;bnJldi54bWxQSwUGAAAAAAQABAD1AAAAhwMAAAAA&#10;">
                  <v:fill opacity="0"/>
                  <v:stroke opacity="0"/>
                  <v:textbox>
                    <w:txbxContent>
                      <w:p w:rsidR="00237994" w:rsidRDefault="00237994"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37994" w:rsidRPr="00BE209E" w:rsidRDefault="00237994"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v:textbox>
                </v:shape>
                <v:shape id="Text Box 14" o:spid="_x0000_s1046" type="#_x0000_t202" style="position:absolute;left:48006;top:14860;width:14855;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78IA&#10;AADcAAAADwAAAGRycy9kb3ducmV2LnhtbESP0YrCMBRE3wX/IVzBN00VFKlGEVFU8EFbP+DSXNti&#10;c1OaaLv79WZhwcdhZs4wq01nKvGmxpWWFUzGEQjizOqScwX39DBagHAeWWNlmRT8kIPNut9bYaxt&#10;yzd6Jz4XAcIuRgWF93UspcsKMujGtiYO3sM2Bn2QTS51g22Am0pOo2guDZYcFgqsaVdQ9kxeRkF7&#10;Pl6uepeUz707H/L0wr/J46jUcNBtlyA8df4b/m+ftIJpNIO/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1fvwgAAANwAAAAPAAAAAAAAAAAAAAAAAJgCAABkcnMvZG93&#10;bnJldi54bWxQSwUGAAAAAAQABAD1AAAAhwMAAAAA&#10;">
                  <v:fill opacity="0"/>
                  <v:stroke opacity="0"/>
                  <v:textbox>
                    <w:txbxContent>
                      <w:p w:rsidR="00237994" w:rsidRDefault="00237994"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37994" w:rsidRPr="00BE209E" w:rsidRDefault="00237994"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v:textbox>
                </v:shape>
                <v:shape id="Text Box 15" o:spid="_x0000_s1047" type="#_x0000_t202" style="position:absolute;left:1146;top:1143;width:1484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JmMAA&#10;AADcAAAADwAAAGRycy9kb3ducmV2LnhtbESPwQrCMBBE74L/EFbwpqkeRKpRRBQVPGj1A5ZmbYvN&#10;pjTRVr/eCILHYWbeMPNla0rxpNoVlhWMhhEI4tTqgjMF18t2MAXhPLLG0jIpeJGD5aLbmWOsbcNn&#10;eiY+EwHCLkYFufdVLKVLczLohrYiDt7N1gZ9kHUmdY1NgJtSjqNoIg0WHBZyrGidU3pPHkZBc9gd&#10;T3qdFPeNO2yzy5HfyW2nVL/XrmYgPLX+H/6191rBOJrA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3JmMAAAADcAAAADwAAAAAAAAAAAAAAAACYAgAAZHJzL2Rvd25y&#10;ZXYueG1sUEsFBgAAAAAEAAQA9QAAAIUDAAAAAA==&#10;">
                  <v:fill opacity="0"/>
                  <v:stroke opacity="0"/>
                  <v:textbo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Utilizator final</w:t>
                        </w:r>
                      </w:p>
                    </w:txbxContent>
                  </v:textbox>
                </v:shape>
                <v:shape id="Text Box 16" o:spid="_x0000_s1048" type="#_x0000_t202" style="position:absolute;left:48961;top:1143;width:14846;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sA8MA&#10;AADcAAAADwAAAGRycy9kb3ducmV2LnhtbESPwarCMBRE94L/EK7gTlNdqFSjiCgquNDWD7g017bY&#10;3JQm2r739ebBA5fDzJxhVpvOVOJNjSstK5iMIxDEmdUl5wru6WG0AOE8ssbKMin4IQebdb+3wljb&#10;lm/0TnwuAoRdjAoK7+tYSpcVZNCNbU0cvIdtDPogm1zqBtsAN5WcRtFMGiw5LBRY066g7Jm8jIL2&#10;fLxc9S4pn3t3PuTphX+Tx1Gp4aDbLkF46vw3/N8+aQXTaA5/Z8IR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FsA8MAAADcAAAADwAAAAAAAAAAAAAAAACYAgAAZHJzL2Rv&#10;d25yZXYueG1sUEsFBgAAAAAEAAQA9QAAAIgDAAAAAA==&#10;">
                  <v:fill opacity="0"/>
                  <v:stroke opacity="0"/>
                  <v:textbo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Utilizator final</w:t>
                        </w:r>
                      </w:p>
                    </w:txbxContent>
                  </v:textbox>
                </v:shape>
                <v:line id="Line 17" o:spid="_x0000_s1049" style="position:absolute;visibility:visible;mso-wrap-style:square" from="20571,6853" to="2057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9sMEAAADcAAAADwAAAGRycy9kb3ducmV2LnhtbERPTWvCQBC9F/wPywje6kYPRVNXKQXB&#10;g1WqpechOyap2dm4u8b4751DwePjfS9WvWtURyHWng1Mxhko4sLbmksDP8f16wxUTMgWG89k4E4R&#10;VsvBywJz62/8Td0hlUpCOOZooEqpzbWORUUO49i3xMKdfHCYBIZS24A3CXeNnmbZm3ZYszRU2NJn&#10;RcX5cHXSW5TbcPn9O/eb09d2feFuvjvujRkN+493UIn69BT/uzfWwDSTtXJGjoBe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T2wwQAAANwAAAAPAAAAAAAAAAAAAAAA&#10;AKECAABkcnMvZG93bnJldi54bWxQSwUGAAAAAAQABAD5AAAAjwMAAAAA&#10;">
                  <v:stroke dashstyle="dash"/>
                </v:line>
                <v:line id="Line 18" o:spid="_x0000_s1050" style="position:absolute;visibility:visible;mso-wrap-style:square" from="20571,18239" to="20571,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YK8QAAADcAAAADwAAAGRycy9kb3ducmV2LnhtbESPzWrCQBSF9wXfYbiCuzrRRWmio4gg&#10;uEgtjaXrS+aaRDN34syYpG/fKRS6PJyfj7PejqYVPTnfWFawmCcgiEurG64UfJ4Pz68gfEDW2Fom&#10;Bd/kYbuZPK0x03bgD+qLUIk4wj5DBXUIXSalL2sy6Oe2I47exTqDIUpXSe1wiOOmlcskeZEGG46E&#10;Gjva11TeioeJ3LLK3f3rehuPl7f8cOc+PZ3flZpNx90KRKAx/If/2ketYJmk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ZgrxAAAANwAAAAPAAAAAAAAAAAA&#10;AAAAAKECAABkcnMvZG93bnJldi54bWxQSwUGAAAAAAQABAD5AAAAkgMAAAAA&#10;">
                  <v:stroke dashstyle="dash"/>
                </v:line>
                <v:line id="Line 19" o:spid="_x0000_s1051" style="position:absolute;flip:x y;visibility:visible;mso-wrap-style:square" from="45716,18282" to="45721,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ZLp8IAAADcAAAADwAAAGRycy9kb3ducmV2LnhtbERP3WrCMBS+H/gO4QjeDE10KK4zimwM&#10;/L2o2wMcmmNbbU5KE7W+vbkQvPz4/meL1lbiSo0vHWsYDhQI4syZknMN/3+//SkIH5ANVo5Jw508&#10;LOadtxkmxt04pesh5CKGsE9QQxFCnUjps4Is+oGriSN3dI3FEGGTS9PgLYbbSo6UmkiLJceGAmv6&#10;Lig7Hy5Wg0q34930c/2zPlWrVL1vN+5jv9G6122XXyACteElfrpXRsNoGO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ZLp8IAAADcAAAADwAAAAAAAAAAAAAA&#10;AAChAgAAZHJzL2Rvd25yZXYueG1sUEsFBgAAAAAEAAQA+QAAAJADAAAAAA==&#10;">
                  <v:stroke dashstyle="dash"/>
                </v:line>
                <v:line id="Line 20" o:spid="_x0000_s1052" style="position:absolute;visibility:visible;mso-wrap-style:square" from="45721,6810" to="45721,1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C8MMAAADcAAAADwAAAGRycy9kb3ducmV2LnhtbESPzYrCMBSF9wO+Q7iCuzGtC3GqUUQQ&#10;XKiDOsz60lzbanNTk1jr208EYZaH8/NxZovO1KIl5yvLCtJhAoI4t7riQsHPaf05AeEDssbaMil4&#10;kofFvPcxw0zbBx+oPYZCxBH2GSooQ2gyKX1ekkE/tA1x9M7WGQxRukJqh484bmo5SpKxNFhxJJTY&#10;0Kqk/Hq8m8jNi627/V6u3ea8265v3H7tT99KDfrdcgoiUBf+w+/2RisYpSm8zs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AvDDAAAA3AAAAA8AAAAAAAAAAAAA&#10;AAAAoQIAAGRycy9kb3ducmV2LnhtbFBLBQYAAAAABAAEAPkAAACRAwAAAAA=&#10;">
                  <v:stroke dashstyle="dash"/>
                </v:line>
                <v:shape id="Text Box 21" o:spid="_x0000_s1053" type="#_x0000_t202" style="position:absolute;left:25149;top:17147;width:16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ZRsQA&#10;AADcAAAADwAAAGRycy9kb3ducmV2LnhtbESPQWuDQBSE74H+h+UFeotrPJRi3UgJCamQQ2ryAx7u&#10;i4ruW3G3avvru4FCj8PMfMNk+WJ6MdHoWssKtlEMgriyuuVawe163LyCcB5ZY2+ZFHyTg3z3tMow&#10;1XbmT5pKX4sAYZeigsb7IZXSVQ0ZdJEdiIN3t6NBH+RYSz3iHOCml0kcv0iDLYeFBgfaN1R15ZdR&#10;MBen80Xvy7Y7uOJYX8/8U95PSj2vl/c3EJ4W/x/+a39oBck2gce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WUbEAAAA3AAAAA8AAAAAAAAAAAAAAAAAmAIAAGRycy9k&#10;b3ducmV2LnhtbFBLBQYAAAAABAAEAPUAAACJAwAAAAA=&#10;">
                  <v:fill opacity="0"/>
                  <v:stroke opacity="0"/>
                  <v:textbo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Reţea de transport locală/naţională</w:t>
                        </w:r>
                      </w:p>
                    </w:txbxContent>
                  </v:textbox>
                </v:shape>
                <v:shape id="Text Box 22" o:spid="_x0000_s1054" type="#_x0000_t202" style="position:absolute;left:11432;top:10285;width:913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83cMA&#10;AADcAAAADwAAAGRycy9kb3ducmV2LnhtbESP0YrCMBRE34X9h3AXfNNUBZFqlEVWVPBBWz/g0lzb&#10;YnNTmmirX28EwcdhZs4wi1VnKnGnxpWWFYyGEQjizOqScwXndDOYgXAeWWNlmRQ8yMFq+dNbYKxt&#10;yye6Jz4XAcIuRgWF93UspcsKMuiGtiYO3sU2Bn2QTS51g22Am0qOo2gqDZYcFgqsaV1Qdk1uRkG7&#10;3x6Oep2U13+33+TpgZ/JZatU/7f7m4Pw1Plv+NPeaQXj0QT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83cMAAADcAAAADwAAAAAAAAAAAAAAAACYAgAAZHJzL2Rv&#10;d25yZXYueG1sUEsFBgAAAAAEAAQA9QAAAIgDAAAAAA==&#10;">
                  <v:fill opacity="0"/>
                  <v:stroke opacity="0"/>
                  <v:textbox>
                    <w:txbxContent>
                      <w:p w:rsidR="00237994" w:rsidRPr="008B08F9" w:rsidRDefault="00237994" w:rsidP="007C35F7">
                        <w:pPr>
                          <w:jc w:val="center"/>
                          <w:rPr>
                            <w:color w:val="000000" w:themeColor="text1"/>
                            <w:sz w:val="20"/>
                            <w:szCs w:val="20"/>
                            <w:lang w:val="ro-RO"/>
                          </w:rPr>
                        </w:pPr>
                        <w:r w:rsidRPr="008B08F9">
                          <w:rPr>
                            <w:color w:val="000000" w:themeColor="text1"/>
                            <w:sz w:val="20"/>
                            <w:szCs w:val="20"/>
                            <w:lang w:val="ro-RO"/>
                          </w:rPr>
                          <w:t>Reţea de acces</w:t>
                        </w:r>
                      </w:p>
                    </w:txbxContent>
                  </v:textbox>
                </v:shape>
                <v:shape id="Text Box 23" o:spid="_x0000_s1055" type="#_x0000_t202" style="position:absolute;left:45721;top:10285;width:913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kqcMA&#10;AADcAAAADwAAAGRycy9kb3ducmV2LnhtbESP0YrCMBRE34X9h3AXfNNUEZFqlEVWVPBBWz/g0lzb&#10;YnNTmmirX28EwcdhZs4wi1VnKnGnxpWWFYyGEQjizOqScwXndDOYgXAeWWNlmRQ8yMFq+dNbYKxt&#10;yye6Jz4XAcIuRgWF93UspcsKMuiGtiYO3sU2Bn2QTS51g22Am0qOo2gqDZYcFgqsaV1Qdk1uRkG7&#10;3x6Oep2U13+33+TpgZ/JZatU/7f7m4Pw1Plv+NPeaQXj0QT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pkqcMAAADcAAAADwAAAAAAAAAAAAAAAACYAgAAZHJzL2Rv&#10;d25yZXYueG1sUEsFBgAAAAAEAAQA9QAAAIgDAAAAAA==&#10;">
                  <v:fill opacity="0"/>
                  <v:stroke opacity="0"/>
                  <v:textbox>
                    <w:txbxContent>
                      <w:p w:rsidR="00237994" w:rsidRPr="008B08F9" w:rsidRDefault="00237994" w:rsidP="007C35F7">
                        <w:pPr>
                          <w:jc w:val="center"/>
                          <w:rPr>
                            <w:color w:val="000000" w:themeColor="text1"/>
                            <w:sz w:val="20"/>
                            <w:szCs w:val="20"/>
                            <w:lang w:val="ro-RO"/>
                          </w:rPr>
                        </w:pPr>
                        <w:r w:rsidRPr="008B08F9">
                          <w:rPr>
                            <w:color w:val="000000" w:themeColor="text1"/>
                            <w:sz w:val="20"/>
                            <w:szCs w:val="20"/>
                            <w:lang w:val="ro-RO"/>
                          </w:rPr>
                          <w:t>Reţea de acces</w:t>
                        </w:r>
                      </w:p>
                    </w:txbxContent>
                  </v:textbox>
                </v:shape>
                <v:shape id="Text Box 13" o:spid="_x0000_s1056" type="#_x0000_t202" style="position:absolute;left:26292;top:8654;width:14859;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BMsMA&#10;AADcAAAADwAAAGRycy9kb3ducmV2LnhtbESP0YrCMBRE34X9h3AXfNNUQZFqlEVWVPBBWz/g0lzb&#10;YnNTmmirX28EwcdhZs4wi1VnKnGnxpWWFYyGEQjizOqScwXndDOYgXAeWWNlmRQ8yMFq+dNbYKxt&#10;yye6Jz4XAcIuRgWF93UspcsKMuiGtiYO3sU2Bn2QTS51g22Am0qOo2gqDZYcFgqsaV1Qdk1uRkG7&#10;3x6Oep2U13+33+TpgZ/JZatU/7f7m4Pw1Plv+NPeaQXj0QT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bBMsMAAADcAAAADwAAAAAAAAAAAAAAAACYAgAAZHJzL2Rv&#10;d25yZXYueG1sUEsFBgAAAAAEAAQA9QAAAIgDAAAAAA==&#10;">
                  <v:fill opacity="0"/>
                  <v:stroke opacity="0"/>
                  <v:textbox>
                    <w:txbxContent>
                      <w:p w:rsidR="00237994" w:rsidRDefault="00237994" w:rsidP="007C35F7">
                        <w:pPr>
                          <w:pStyle w:val="NormalWeb"/>
                          <w:spacing w:before="0" w:beforeAutospacing="0" w:after="0" w:afterAutospacing="0"/>
                          <w:jc w:val="center"/>
                          <w:rPr>
                            <w:b/>
                            <w:color w:val="000000"/>
                            <w:sz w:val="18"/>
                            <w:szCs w:val="18"/>
                            <w:lang w:val="ro-RO"/>
                          </w:rPr>
                        </w:pPr>
                        <w:r w:rsidRPr="00BE209E">
                          <w:rPr>
                            <w:b/>
                            <w:color w:val="000000"/>
                            <w:sz w:val="18"/>
                            <w:szCs w:val="18"/>
                            <w:lang w:val="ro-RO"/>
                          </w:rPr>
                          <w:t xml:space="preserve">Segment trunchi </w:t>
                        </w:r>
                      </w:p>
                      <w:p w:rsidR="00237994" w:rsidRPr="00BE209E" w:rsidRDefault="00237994" w:rsidP="007C35F7">
                        <w:pPr>
                          <w:pStyle w:val="NormalWeb"/>
                          <w:spacing w:before="0" w:beforeAutospacing="0" w:after="0" w:afterAutospacing="0"/>
                          <w:jc w:val="center"/>
                          <w:rPr>
                            <w:b/>
                            <w:sz w:val="18"/>
                            <w:szCs w:val="18"/>
                          </w:rPr>
                        </w:pPr>
                        <w:r w:rsidRPr="00BE209E">
                          <w:rPr>
                            <w:b/>
                            <w:color w:val="000000"/>
                            <w:sz w:val="18"/>
                            <w:szCs w:val="18"/>
                            <w:lang w:val="ro-RO"/>
                          </w:rPr>
                          <w:t>al liniei închiriate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6" o:spid="_x0000_s1057" type="#_x0000_t69" style="position:absolute;left:4367;top:25101;width:531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HsQA&#10;AADcAAAADwAAAGRycy9kb3ducmV2LnhtbESPQWsCMRSE7wX/Q3hCbzWrB2lXo7TaFu1ptQoeH5vX&#10;3aWblyVJ3fjvjSD0OMzMN8x8GU0rzuR8Y1nBeJSBIC6tbrhScPj+eHoG4QOyxtYyKbiQh+Vi8DDH&#10;XNued3Teh0okCPscFdQhdLmUvqzJoB/Zjjh5P9YZDEm6SmqHfYKbVk6ybCoNNpwWauxoVVP5u/8z&#10;Cor129fn9hhtfC+c373gpi/wpNTjML7OQASK4T98b2+0gsl4Crc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9h7EAAAA3AAAAA8AAAAAAAAAAAAAAAAAmAIAAGRycy9k&#10;b3ducmV2LnhtbFBLBQYAAAAABAAEAPUAAACJAwAAAAA=&#10;" adj="93" fillcolor="#4f81bd [3204]" strokecolor="#243f60 [1604]" strokeweight="2pt"/>
                <v:shape id="Text Box 13" o:spid="_x0000_s1058" type="#_x0000_t202" style="position:absolute;left:18286;top:22711;width:32577;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63sMA&#10;AADcAAAADwAAAGRycy9kb3ducmV2LnhtbESPwarCMBRE98L7h3AfuNNUFyrVKA95ooILbf2AS3Nt&#10;i81NaaKtfr0RBJfDzJxhFqvOVOJOjSstKxgNIxDEmdUl5wrO6WYwA+E8ssbKMil4kIPV8qe3wFjb&#10;lk90T3wuAoRdjAoK7+tYSpcVZNANbU0cvIttDPogm1zqBtsAN5UcR9FEGiw5LBRY07qg7JrcjIJ2&#10;vz0c9Topr/9uv8nTAz+Ty1ap/m/3NwfhqfPf8Ke90wrGoy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63sMAAADcAAAADwAAAAAAAAAAAAAAAACYAgAAZHJzL2Rv&#10;d25yZXYueG1sUEsFBgAAAAAEAAQA9QAAAIgDAAAAAA==&#10;">
                  <v:fill opacity="0"/>
                  <v:stroke opacity="0"/>
                  <v:textbox>
                    <w:txbxContent>
                      <w:p w:rsidR="00237994" w:rsidRPr="00C56FE9" w:rsidRDefault="00237994" w:rsidP="007C35F7">
                        <w:pPr>
                          <w:pStyle w:val="NormalWeb"/>
                          <w:spacing w:before="0" w:beforeAutospacing="0" w:after="0" w:afterAutospacing="0"/>
                          <w:jc w:val="center"/>
                          <w:rPr>
                            <w:lang w:val="fr-FR"/>
                          </w:rPr>
                        </w:pPr>
                        <w:r>
                          <w:rPr>
                            <w:b/>
                            <w:bCs/>
                            <w:color w:val="000000"/>
                            <w:sz w:val="18"/>
                            <w:szCs w:val="18"/>
                            <w:lang w:val="ro-RO"/>
                          </w:rPr>
                          <w:t>Linie închiriată segment total (cu ridicata / cu amănuntul)</w:t>
                        </w:r>
                      </w:p>
                    </w:txbxContent>
                  </v:textbox>
                </v:shape>
                <w10:anchorlock/>
              </v:group>
            </w:pict>
          </mc:Fallback>
        </mc:AlternateContent>
      </w:r>
    </w:p>
    <w:p w:rsidR="007C35F7" w:rsidRPr="00D11E5F" w:rsidRDefault="007C35F7" w:rsidP="001B3411">
      <w:pPr>
        <w:pStyle w:val="BodyText"/>
        <w:spacing w:after="0"/>
        <w:ind w:firstLine="567"/>
        <w:jc w:val="both"/>
        <w:rPr>
          <w:sz w:val="26"/>
          <w:szCs w:val="26"/>
          <w:lang w:val="ro-RO"/>
        </w:rPr>
      </w:pPr>
    </w:p>
    <w:p w:rsidR="007C35F7" w:rsidRPr="00D11E5F" w:rsidRDefault="007C35F7" w:rsidP="001B3411">
      <w:pPr>
        <w:pStyle w:val="BodyText"/>
        <w:spacing w:after="0"/>
        <w:ind w:firstLine="567"/>
        <w:jc w:val="both"/>
        <w:rPr>
          <w:rStyle w:val="longtext"/>
          <w:color w:val="000000" w:themeColor="text1"/>
          <w:sz w:val="26"/>
          <w:szCs w:val="26"/>
          <w:shd w:val="clear" w:color="auto" w:fill="FFFFFF"/>
          <w:lang w:val="ro-RO"/>
        </w:rPr>
      </w:pPr>
      <w:r w:rsidRPr="00D11E5F">
        <w:rPr>
          <w:rStyle w:val="longtext"/>
          <w:b/>
          <w:color w:val="000000" w:themeColor="text1"/>
          <w:sz w:val="26"/>
          <w:szCs w:val="26"/>
          <w:shd w:val="clear" w:color="auto" w:fill="FFFFFF"/>
          <w:lang w:val="ro-RO"/>
        </w:rPr>
        <w:t>Figura 2</w:t>
      </w:r>
      <w:r w:rsidRPr="00D11E5F">
        <w:rPr>
          <w:rStyle w:val="longtext"/>
          <w:color w:val="000000" w:themeColor="text1"/>
          <w:sz w:val="26"/>
          <w:szCs w:val="26"/>
          <w:shd w:val="clear" w:color="auto" w:fill="FFFFFF"/>
          <w:lang w:val="ro-RO"/>
        </w:rPr>
        <w:t>. Segmentele de rețea utilizate pentru furnizarea serviciilor de linii închiriate segmente terminale</w:t>
      </w:r>
      <w:r w:rsidR="00C34D11" w:rsidRPr="00D11E5F">
        <w:rPr>
          <w:rStyle w:val="longtext"/>
          <w:color w:val="000000" w:themeColor="text1"/>
          <w:sz w:val="26"/>
          <w:szCs w:val="26"/>
          <w:shd w:val="clear" w:color="auto" w:fill="FFFFFF"/>
          <w:lang w:val="ro-RO"/>
        </w:rPr>
        <w:t xml:space="preserve"> cu ridicata sau cu amănuntul</w:t>
      </w:r>
      <w:r w:rsidRPr="00D11E5F">
        <w:rPr>
          <w:rStyle w:val="longtext"/>
          <w:color w:val="000000" w:themeColor="text1"/>
          <w:sz w:val="26"/>
          <w:szCs w:val="26"/>
          <w:shd w:val="clear" w:color="auto" w:fill="FFFFFF"/>
          <w:lang w:val="ro-RO"/>
        </w:rPr>
        <w:t>.</w:t>
      </w:r>
    </w:p>
    <w:p w:rsidR="009F72B7" w:rsidRPr="00D11E5F" w:rsidRDefault="009F72B7" w:rsidP="001B3411">
      <w:pPr>
        <w:pStyle w:val="BodyText"/>
        <w:spacing w:after="0"/>
        <w:ind w:firstLine="567"/>
        <w:jc w:val="both"/>
        <w:rPr>
          <w:rStyle w:val="longtext"/>
          <w:color w:val="000000" w:themeColor="text1"/>
          <w:sz w:val="26"/>
          <w:szCs w:val="26"/>
          <w:shd w:val="clear" w:color="auto" w:fill="FFFFFF"/>
          <w:lang w:val="ro-RO"/>
        </w:rPr>
      </w:pPr>
    </w:p>
    <w:p w:rsidR="0074314B" w:rsidRPr="00D11E5F" w:rsidRDefault="007C35F7" w:rsidP="001B3411">
      <w:pPr>
        <w:pStyle w:val="BodyText"/>
        <w:spacing w:after="0"/>
        <w:ind w:firstLine="567"/>
        <w:jc w:val="both"/>
        <w:rPr>
          <w:color w:val="000000" w:themeColor="text1"/>
          <w:sz w:val="26"/>
          <w:szCs w:val="26"/>
          <w:lang w:val="ro-RO"/>
        </w:rPr>
      </w:pPr>
      <w:bookmarkStart w:id="15" w:name="_Toc497991489"/>
      <w:bookmarkStart w:id="16" w:name="_Toc498000058"/>
      <w:bookmarkStart w:id="17" w:name="_Toc498002882"/>
      <w:r w:rsidRPr="00D11E5F">
        <w:rPr>
          <w:rStyle w:val="longtext"/>
          <w:sz w:val="26"/>
          <w:szCs w:val="26"/>
          <w:shd w:val="clear" w:color="auto" w:fill="FFFFFF"/>
          <w:lang w:val="ro-RO"/>
        </w:rPr>
        <w:t xml:space="preserve">În dependență de infrastructura dezvoltată și de segmentele rețelei utilizate pentru furnizarea serviciilor de linii închiriate segmente terminale, </w:t>
      </w:r>
      <w:r w:rsidR="00A34B68" w:rsidRPr="00D11E5F">
        <w:rPr>
          <w:rStyle w:val="longtext"/>
          <w:sz w:val="26"/>
          <w:szCs w:val="26"/>
          <w:shd w:val="clear" w:color="auto" w:fill="FFFFFF"/>
          <w:lang w:val="ro-RO"/>
        </w:rPr>
        <w:t>f</w:t>
      </w:r>
      <w:r w:rsidR="0074314B" w:rsidRPr="00D11E5F">
        <w:rPr>
          <w:rStyle w:val="longtext"/>
          <w:sz w:val="26"/>
          <w:szCs w:val="26"/>
          <w:shd w:val="clear" w:color="auto" w:fill="FFFFFF"/>
          <w:lang w:val="ro-RO"/>
        </w:rPr>
        <w:t>urnizorii</w:t>
      </w:r>
      <w:r w:rsidR="00C34D11" w:rsidRPr="00D11E5F">
        <w:rPr>
          <w:rStyle w:val="longtext"/>
          <w:sz w:val="26"/>
          <w:szCs w:val="26"/>
          <w:shd w:val="clear" w:color="auto" w:fill="FFFFFF"/>
          <w:lang w:val="ro-RO"/>
        </w:rPr>
        <w:t xml:space="preserve"> </w:t>
      </w:r>
      <w:r w:rsidRPr="00D11E5F">
        <w:rPr>
          <w:color w:val="000000" w:themeColor="text1"/>
          <w:sz w:val="26"/>
          <w:szCs w:val="26"/>
          <w:lang w:val="ro-RO"/>
        </w:rPr>
        <w:t>acestor servicii</w:t>
      </w:r>
      <w:r w:rsidR="0074314B" w:rsidRPr="00D11E5F">
        <w:rPr>
          <w:color w:val="000000" w:themeColor="text1"/>
          <w:sz w:val="26"/>
          <w:szCs w:val="26"/>
          <w:lang w:val="ro-RO"/>
        </w:rPr>
        <w:t xml:space="preserve"> pot fi grupați în 3 categorii:</w:t>
      </w:r>
      <w:bookmarkEnd w:id="15"/>
      <w:bookmarkEnd w:id="16"/>
      <w:bookmarkEnd w:id="17"/>
    </w:p>
    <w:p w:rsidR="0074314B" w:rsidRPr="00D11E5F" w:rsidRDefault="0074314B" w:rsidP="0074314B">
      <w:pPr>
        <w:pStyle w:val="ListParagraph"/>
        <w:numPr>
          <w:ilvl w:val="1"/>
          <w:numId w:val="29"/>
        </w:numPr>
        <w:spacing w:after="200" w:line="276" w:lineRule="auto"/>
        <w:ind w:left="0" w:firstLine="720"/>
        <w:jc w:val="both"/>
        <w:rPr>
          <w:sz w:val="26"/>
          <w:szCs w:val="26"/>
          <w:lang w:val="ro-RO"/>
        </w:rPr>
      </w:pPr>
      <w:r w:rsidRPr="00D11E5F">
        <w:rPr>
          <w:color w:val="000000" w:themeColor="text1"/>
          <w:sz w:val="26"/>
          <w:szCs w:val="26"/>
          <w:lang w:val="ro-RO" w:eastAsia="en-GB"/>
        </w:rPr>
        <w:t xml:space="preserve">furnizorii independenți: aceștia furnizează servicii de </w:t>
      </w:r>
      <w:r w:rsidR="00A34B68" w:rsidRPr="00D11E5F">
        <w:rPr>
          <w:color w:val="000000" w:themeColor="text1"/>
          <w:sz w:val="26"/>
          <w:szCs w:val="26"/>
          <w:lang w:val="ro-RO" w:eastAsia="en-GB"/>
        </w:rPr>
        <w:t>linii închiriate</w:t>
      </w:r>
      <w:r w:rsidRPr="00D11E5F">
        <w:rPr>
          <w:color w:val="000000" w:themeColor="text1"/>
          <w:sz w:val="26"/>
          <w:szCs w:val="26"/>
          <w:lang w:val="ro-RO" w:eastAsia="en-GB"/>
        </w:rPr>
        <w:t xml:space="preserve"> utilizând preponderent rețeaua proprie și infrastructura asociată și, prin urmare, nu se bazează pe servicii cu ridicata furnizate de</w:t>
      </w:r>
      <w:r w:rsidRPr="00D11E5F">
        <w:rPr>
          <w:sz w:val="26"/>
          <w:szCs w:val="26"/>
          <w:lang w:val="ro-RO"/>
        </w:rPr>
        <w:t xml:space="preserve"> alți furnizori</w:t>
      </w:r>
      <w:r w:rsidR="00252096" w:rsidRPr="00D11E5F">
        <w:rPr>
          <w:sz w:val="26"/>
          <w:szCs w:val="26"/>
          <w:lang w:val="ro-RO"/>
        </w:rPr>
        <w:t>. Furnizorii independenț</w:t>
      </w:r>
      <w:r w:rsidR="00BB7700" w:rsidRPr="00D11E5F">
        <w:rPr>
          <w:sz w:val="26"/>
          <w:szCs w:val="26"/>
          <w:lang w:val="ro-RO"/>
        </w:rPr>
        <w:t>i, de regulă, dețin toate elementele infrastructurii necesare de pe segmentele rețelei de acces și de transport local/național</w:t>
      </w:r>
      <w:r w:rsidR="00212134" w:rsidRPr="00D11E5F">
        <w:rPr>
          <w:sz w:val="26"/>
          <w:szCs w:val="26"/>
          <w:lang w:val="ro-RO"/>
        </w:rPr>
        <w:t>, pentru a furniza servicii de acces de înaltă calitate la puncte fixe</w:t>
      </w:r>
      <w:r w:rsidRPr="00D11E5F">
        <w:rPr>
          <w:sz w:val="26"/>
          <w:szCs w:val="26"/>
          <w:lang w:val="ro-RO"/>
        </w:rPr>
        <w:t>;</w:t>
      </w:r>
    </w:p>
    <w:p w:rsidR="0074314B" w:rsidRPr="00D11E5F" w:rsidRDefault="004B1B0B" w:rsidP="0074314B">
      <w:pPr>
        <w:pStyle w:val="ListParagraph"/>
        <w:numPr>
          <w:ilvl w:val="1"/>
          <w:numId w:val="29"/>
        </w:numPr>
        <w:spacing w:after="200" w:line="276" w:lineRule="auto"/>
        <w:ind w:left="0" w:firstLine="720"/>
        <w:jc w:val="both"/>
        <w:rPr>
          <w:sz w:val="26"/>
          <w:szCs w:val="26"/>
          <w:lang w:val="ro-RO"/>
        </w:rPr>
      </w:pPr>
      <w:r w:rsidRPr="00D11E5F">
        <w:rPr>
          <w:sz w:val="26"/>
          <w:szCs w:val="26"/>
          <w:lang w:val="ro-RO"/>
        </w:rPr>
        <w:t>furnizorii care achiziționează</w:t>
      </w:r>
      <w:r w:rsidR="0074314B" w:rsidRPr="00D11E5F">
        <w:rPr>
          <w:sz w:val="26"/>
          <w:szCs w:val="26"/>
          <w:lang w:val="ro-RO"/>
        </w:rPr>
        <w:t xml:space="preserve"> serviciil</w:t>
      </w:r>
      <w:r w:rsidRPr="00D11E5F">
        <w:rPr>
          <w:sz w:val="26"/>
          <w:szCs w:val="26"/>
          <w:lang w:val="ro-RO"/>
        </w:rPr>
        <w:t>e</w:t>
      </w:r>
      <w:r w:rsidR="0074314B" w:rsidRPr="00D11E5F">
        <w:rPr>
          <w:sz w:val="26"/>
          <w:szCs w:val="26"/>
          <w:lang w:val="ro-RO"/>
        </w:rPr>
        <w:t xml:space="preserve"> de </w:t>
      </w:r>
      <w:r w:rsidR="009F72B7" w:rsidRPr="00D11E5F">
        <w:rPr>
          <w:sz w:val="26"/>
          <w:szCs w:val="26"/>
          <w:lang w:val="ro-RO"/>
        </w:rPr>
        <w:t>linii închiriate segmente terminale</w:t>
      </w:r>
      <w:r w:rsidR="0074314B" w:rsidRPr="00D11E5F">
        <w:rPr>
          <w:sz w:val="26"/>
          <w:szCs w:val="26"/>
          <w:lang w:val="ro-RO"/>
        </w:rPr>
        <w:t xml:space="preserve">: acești furnizori achiziționează servicii cu ridicata de pe piața </w:t>
      </w:r>
      <w:r w:rsidR="00DA4772" w:rsidRPr="00D11E5F">
        <w:rPr>
          <w:sz w:val="26"/>
          <w:szCs w:val="26"/>
          <w:lang w:val="ro-RO"/>
        </w:rPr>
        <w:t xml:space="preserve">serviciilor </w:t>
      </w:r>
      <w:r w:rsidR="009F72B7" w:rsidRPr="00D11E5F">
        <w:rPr>
          <w:sz w:val="26"/>
          <w:szCs w:val="26"/>
          <w:lang w:val="ro-RO"/>
        </w:rPr>
        <w:t>linii închiriate segmente terminale</w:t>
      </w:r>
      <w:r w:rsidR="0074314B" w:rsidRPr="00D11E5F">
        <w:rPr>
          <w:sz w:val="26"/>
          <w:szCs w:val="26"/>
          <w:lang w:val="ro-RO"/>
        </w:rPr>
        <w:t xml:space="preserve"> și le utilizează pentru furnizarea serviciilor cu ridicata și</w:t>
      </w:r>
      <w:r w:rsidR="00212134" w:rsidRPr="00D11E5F">
        <w:rPr>
          <w:sz w:val="26"/>
          <w:szCs w:val="26"/>
          <w:lang w:val="ro-RO"/>
        </w:rPr>
        <w:t>/sau</w:t>
      </w:r>
      <w:r w:rsidR="0074314B" w:rsidRPr="00D11E5F">
        <w:rPr>
          <w:sz w:val="26"/>
          <w:szCs w:val="26"/>
          <w:lang w:val="ro-RO"/>
        </w:rPr>
        <w:t xml:space="preserve"> cu amănuntul. Acești furnizori au de obicei infrastructură proprie limitată</w:t>
      </w:r>
      <w:r w:rsidRPr="00D11E5F">
        <w:rPr>
          <w:sz w:val="26"/>
          <w:szCs w:val="26"/>
          <w:lang w:val="ro-RO"/>
        </w:rPr>
        <w:t xml:space="preserve"> </w:t>
      </w:r>
      <w:r w:rsidR="0074314B" w:rsidRPr="00D11E5F">
        <w:rPr>
          <w:sz w:val="26"/>
          <w:szCs w:val="26"/>
          <w:lang w:val="ro-RO"/>
        </w:rPr>
        <w:t>și depind de serviciile furnizori</w:t>
      </w:r>
      <w:r w:rsidR="00A34B68" w:rsidRPr="00D11E5F">
        <w:rPr>
          <w:sz w:val="26"/>
          <w:szCs w:val="26"/>
          <w:lang w:val="ro-RO"/>
        </w:rPr>
        <w:t>lor</w:t>
      </w:r>
      <w:r w:rsidR="0074314B" w:rsidRPr="00D11E5F">
        <w:rPr>
          <w:sz w:val="26"/>
          <w:szCs w:val="26"/>
          <w:lang w:val="ro-RO"/>
        </w:rPr>
        <w:t xml:space="preserve"> independenți;</w:t>
      </w:r>
    </w:p>
    <w:p w:rsidR="00165879" w:rsidRPr="00D11E5F" w:rsidRDefault="0074314B" w:rsidP="0074314B">
      <w:pPr>
        <w:pStyle w:val="ListParagraph"/>
        <w:numPr>
          <w:ilvl w:val="1"/>
          <w:numId w:val="29"/>
        </w:numPr>
        <w:spacing w:after="200" w:line="276" w:lineRule="auto"/>
        <w:ind w:left="0" w:firstLine="720"/>
        <w:jc w:val="both"/>
        <w:rPr>
          <w:sz w:val="26"/>
          <w:szCs w:val="26"/>
          <w:lang w:val="ro-RO"/>
        </w:rPr>
      </w:pPr>
      <w:r w:rsidRPr="00D11E5F">
        <w:rPr>
          <w:sz w:val="26"/>
          <w:szCs w:val="26"/>
          <w:lang w:val="ro-RO"/>
        </w:rPr>
        <w:t xml:space="preserve">furnizorii care revând serviciile de </w:t>
      </w:r>
      <w:r w:rsidR="009F72B7" w:rsidRPr="00D11E5F">
        <w:rPr>
          <w:sz w:val="26"/>
          <w:szCs w:val="26"/>
          <w:lang w:val="ro-RO"/>
        </w:rPr>
        <w:t>linii închiriate segmente terminale</w:t>
      </w:r>
      <w:r w:rsidRPr="00D11E5F">
        <w:rPr>
          <w:sz w:val="26"/>
          <w:szCs w:val="26"/>
          <w:lang w:val="ro-RO"/>
        </w:rPr>
        <w:t>: furnizarea serviciilor cu amănuntul de către acești furnizori nu implică utilizarea infrastructurii fizice proprii. Acești furnizori achiziționează servicii de la furnizori terți (de obicei furnizori independenți) și revând aceste servicii pe piețele cu amănuntul sub marca comercială proprie</w:t>
      </w:r>
      <w:r w:rsidR="004B1B0B" w:rsidRPr="00D11E5F">
        <w:rPr>
          <w:sz w:val="26"/>
          <w:szCs w:val="26"/>
          <w:lang w:val="ro-RO"/>
        </w:rPr>
        <w:t>, segmentele furnizate de aceștia fiind de regula, linii închiriate circuite totale.</w:t>
      </w:r>
    </w:p>
    <w:p w:rsidR="0074314B" w:rsidRPr="00D11E5F" w:rsidRDefault="0074314B" w:rsidP="001B3411">
      <w:pPr>
        <w:pStyle w:val="Heading2"/>
        <w:rPr>
          <w:rFonts w:ascii="Times New Roman" w:hAnsi="Times New Roman"/>
          <w:b/>
          <w:sz w:val="26"/>
          <w:szCs w:val="26"/>
          <w:lang w:val="ro-RO"/>
        </w:rPr>
      </w:pPr>
      <w:bookmarkStart w:id="18" w:name="_Toc498000059"/>
      <w:bookmarkStart w:id="19" w:name="_Toc498002883"/>
      <w:bookmarkStart w:id="20" w:name="_Toc499560310"/>
      <w:r w:rsidRPr="00D11E5F">
        <w:rPr>
          <w:rFonts w:ascii="Times New Roman" w:hAnsi="Times New Roman"/>
          <w:b/>
          <w:sz w:val="26"/>
          <w:szCs w:val="26"/>
          <w:lang w:val="ro-RO"/>
        </w:rPr>
        <w:lastRenderedPageBreak/>
        <w:t xml:space="preserve">2.2 </w:t>
      </w:r>
      <w:r w:rsidR="00C34D11" w:rsidRPr="00D11E5F">
        <w:rPr>
          <w:rFonts w:ascii="Times New Roman" w:hAnsi="Times New Roman"/>
          <w:b/>
          <w:sz w:val="26"/>
          <w:szCs w:val="26"/>
          <w:lang w:val="ro-RO"/>
        </w:rPr>
        <w:t>P</w:t>
      </w:r>
      <w:r w:rsidRPr="00D11E5F">
        <w:rPr>
          <w:rFonts w:ascii="Times New Roman" w:hAnsi="Times New Roman"/>
          <w:b/>
          <w:sz w:val="26"/>
          <w:szCs w:val="26"/>
          <w:lang w:val="ro-RO"/>
        </w:rPr>
        <w:t>i</w:t>
      </w:r>
      <w:r w:rsidR="00C34D11" w:rsidRPr="00D11E5F">
        <w:rPr>
          <w:rFonts w:ascii="Times New Roman" w:hAnsi="Times New Roman"/>
          <w:b/>
          <w:sz w:val="26"/>
          <w:szCs w:val="26"/>
          <w:lang w:val="ro-RO"/>
        </w:rPr>
        <w:t>a</w:t>
      </w:r>
      <w:r w:rsidRPr="00D11E5F">
        <w:rPr>
          <w:rFonts w:ascii="Times New Roman" w:hAnsi="Times New Roman"/>
          <w:b/>
          <w:sz w:val="26"/>
          <w:szCs w:val="26"/>
          <w:lang w:val="ro-RO"/>
        </w:rPr>
        <w:t>ț</w:t>
      </w:r>
      <w:r w:rsidR="00C34D11" w:rsidRPr="00D11E5F">
        <w:rPr>
          <w:rFonts w:ascii="Times New Roman" w:hAnsi="Times New Roman"/>
          <w:b/>
          <w:sz w:val="26"/>
          <w:szCs w:val="26"/>
          <w:lang w:val="ro-RO"/>
        </w:rPr>
        <w:t>a</w:t>
      </w:r>
      <w:r w:rsidRPr="00D11E5F">
        <w:rPr>
          <w:rFonts w:ascii="Times New Roman" w:hAnsi="Times New Roman"/>
          <w:b/>
          <w:sz w:val="26"/>
          <w:szCs w:val="26"/>
          <w:lang w:val="ro-RO"/>
        </w:rPr>
        <w:t xml:space="preserve"> cu amănuntul a serviciilor de </w:t>
      </w:r>
      <w:bookmarkEnd w:id="18"/>
      <w:bookmarkEnd w:id="19"/>
      <w:r w:rsidR="009F72B7" w:rsidRPr="00D11E5F">
        <w:rPr>
          <w:rFonts w:ascii="Times New Roman" w:hAnsi="Times New Roman"/>
          <w:b/>
          <w:sz w:val="26"/>
          <w:szCs w:val="26"/>
          <w:lang w:val="ro-RO"/>
        </w:rPr>
        <w:t>linii închiriate segmente terminale</w:t>
      </w:r>
      <w:bookmarkEnd w:id="20"/>
    </w:p>
    <w:p w:rsidR="00C34D11" w:rsidRPr="00D11E5F" w:rsidRDefault="00C34D11" w:rsidP="0074314B">
      <w:pPr>
        <w:pStyle w:val="BodyText"/>
        <w:ind w:firstLine="540"/>
        <w:jc w:val="both"/>
        <w:rPr>
          <w:sz w:val="26"/>
          <w:szCs w:val="26"/>
          <w:lang w:val="ro-RO" w:eastAsia="en-GB"/>
        </w:rPr>
      </w:pPr>
    </w:p>
    <w:p w:rsidR="0074314B" w:rsidRPr="00D11E5F" w:rsidRDefault="0074314B" w:rsidP="0074314B">
      <w:pPr>
        <w:pStyle w:val="BodyText"/>
        <w:ind w:firstLine="540"/>
        <w:jc w:val="both"/>
        <w:rPr>
          <w:sz w:val="26"/>
          <w:szCs w:val="26"/>
          <w:lang w:val="ro-RO"/>
        </w:rPr>
      </w:pPr>
      <w:r w:rsidRPr="00D11E5F">
        <w:rPr>
          <w:sz w:val="26"/>
          <w:szCs w:val="26"/>
          <w:lang w:val="ro-RO" w:eastAsia="en-GB"/>
        </w:rPr>
        <w:t>Datele prezentate în acest compartiment reflectă si</w:t>
      </w:r>
      <w:r w:rsidR="003C5DC7" w:rsidRPr="00D11E5F">
        <w:rPr>
          <w:sz w:val="26"/>
          <w:szCs w:val="26"/>
          <w:lang w:val="ro-RO" w:eastAsia="en-GB"/>
        </w:rPr>
        <w:t>t</w:t>
      </w:r>
      <w:r w:rsidRPr="00D11E5F">
        <w:rPr>
          <w:sz w:val="26"/>
          <w:szCs w:val="26"/>
          <w:lang w:val="ro-RO" w:eastAsia="en-GB"/>
        </w:rPr>
        <w:t>uația anilor 2015 – 2016 obținute din Chestionarul de date statistice privind segmentele terminale de linii închiriate, completate</w:t>
      </w:r>
      <w:r w:rsidR="00186D44" w:rsidRPr="00D11E5F">
        <w:rPr>
          <w:sz w:val="26"/>
          <w:szCs w:val="26"/>
          <w:lang w:val="ro-RO" w:eastAsia="en-GB"/>
        </w:rPr>
        <w:t xml:space="preserve"> </w:t>
      </w:r>
      <w:r w:rsidRPr="00D11E5F">
        <w:rPr>
          <w:sz w:val="26"/>
          <w:szCs w:val="26"/>
          <w:lang w:val="ro-RO" w:eastAsia="en-GB"/>
        </w:rPr>
        <w:t xml:space="preserve">și prezentate de către furnizorii </w:t>
      </w:r>
      <w:r w:rsidR="00186D44" w:rsidRPr="00D11E5F">
        <w:rPr>
          <w:sz w:val="26"/>
          <w:szCs w:val="26"/>
          <w:lang w:val="ro-RO" w:eastAsia="en-GB"/>
        </w:rPr>
        <w:t xml:space="preserve">de </w:t>
      </w:r>
      <w:r w:rsidRPr="00D11E5F">
        <w:rPr>
          <w:sz w:val="26"/>
          <w:szCs w:val="26"/>
          <w:lang w:val="ro-RO" w:eastAsia="en-GB"/>
        </w:rPr>
        <w:t>servicii și</w:t>
      </w:r>
      <w:r w:rsidR="00186D44" w:rsidRPr="00D11E5F">
        <w:rPr>
          <w:sz w:val="26"/>
          <w:szCs w:val="26"/>
          <w:lang w:val="ro-RO" w:eastAsia="en-GB"/>
        </w:rPr>
        <w:t>/sau</w:t>
      </w:r>
      <w:r w:rsidRPr="00D11E5F">
        <w:rPr>
          <w:sz w:val="26"/>
          <w:szCs w:val="26"/>
          <w:lang w:val="ro-RO" w:eastAsia="en-GB"/>
        </w:rPr>
        <w:t xml:space="preserve"> rețele de comunicații electronice.</w:t>
      </w:r>
    </w:p>
    <w:p w:rsidR="0074314B" w:rsidRPr="00D11E5F" w:rsidRDefault="0074314B" w:rsidP="0074314B">
      <w:pPr>
        <w:pStyle w:val="BodyText"/>
        <w:ind w:firstLine="540"/>
        <w:jc w:val="both"/>
        <w:rPr>
          <w:sz w:val="26"/>
          <w:szCs w:val="26"/>
          <w:lang w:val="ro-RO"/>
        </w:rPr>
      </w:pPr>
      <w:r w:rsidRPr="00D11E5F">
        <w:rPr>
          <w:sz w:val="26"/>
          <w:szCs w:val="26"/>
          <w:lang w:val="ro-RO" w:eastAsia="en-GB"/>
        </w:rPr>
        <w:t xml:space="preserve">Indicatorii de bază care descriu cererea de pe piața cu amănuntul a serviciilor de </w:t>
      </w:r>
      <w:r w:rsidR="00657DDD" w:rsidRPr="00D11E5F">
        <w:rPr>
          <w:sz w:val="26"/>
          <w:szCs w:val="26"/>
          <w:lang w:val="ro-RO" w:eastAsia="en-GB"/>
        </w:rPr>
        <w:t>linii închiriate segmente terminale</w:t>
      </w:r>
      <w:r w:rsidRPr="00D11E5F">
        <w:rPr>
          <w:sz w:val="26"/>
          <w:szCs w:val="26"/>
          <w:lang w:val="ro-RO" w:eastAsia="en-GB"/>
        </w:rPr>
        <w:t xml:space="preserve"> sunt: numărul de circuite furnizate de linii închiriate segmente terminale și venitul obținut din furnizarea acestor servicii. Informația detailată pe furnizori, în dependență de numărul de circuite furnizate și venitul </w:t>
      </w:r>
      <w:r w:rsidR="003F3CED" w:rsidRPr="00D11E5F">
        <w:rPr>
          <w:sz w:val="26"/>
          <w:szCs w:val="26"/>
          <w:lang w:val="ro-RO" w:eastAsia="en-GB"/>
        </w:rPr>
        <w:t>obținut</w:t>
      </w:r>
      <w:r w:rsidRPr="00D11E5F">
        <w:rPr>
          <w:sz w:val="26"/>
          <w:szCs w:val="26"/>
          <w:lang w:val="ro-RO" w:eastAsia="en-GB"/>
        </w:rPr>
        <w:t xml:space="preserve"> este prezentată în tabelele 1 și 2.</w:t>
      </w:r>
    </w:p>
    <w:p w:rsidR="00901568" w:rsidRPr="00D11E5F" w:rsidRDefault="003F3CED" w:rsidP="003F3CED">
      <w:pPr>
        <w:pStyle w:val="BodyText"/>
        <w:ind w:firstLine="540"/>
        <w:jc w:val="both"/>
        <w:rPr>
          <w:sz w:val="26"/>
          <w:szCs w:val="26"/>
          <w:lang w:val="ro-RO" w:eastAsia="en-GB"/>
        </w:rPr>
      </w:pPr>
      <w:r w:rsidRPr="00D11E5F">
        <w:rPr>
          <w:b/>
          <w:sz w:val="26"/>
          <w:szCs w:val="26"/>
          <w:lang w:val="ro-RO" w:eastAsia="en-GB"/>
        </w:rPr>
        <w:t>Tabelul 1</w:t>
      </w:r>
      <w:r w:rsidRPr="00D11E5F">
        <w:rPr>
          <w:sz w:val="26"/>
          <w:szCs w:val="26"/>
          <w:lang w:val="ro-RO" w:eastAsia="en-GB"/>
        </w:rPr>
        <w:t>. Cot</w:t>
      </w:r>
      <w:r w:rsidR="00E200A4" w:rsidRPr="00D11E5F">
        <w:rPr>
          <w:sz w:val="26"/>
          <w:szCs w:val="26"/>
          <w:lang w:val="ro-RO" w:eastAsia="en-GB"/>
        </w:rPr>
        <w:t>ele</w:t>
      </w:r>
      <w:r w:rsidRPr="00D11E5F">
        <w:rPr>
          <w:sz w:val="26"/>
          <w:szCs w:val="26"/>
          <w:lang w:val="ro-RO" w:eastAsia="en-GB"/>
        </w:rPr>
        <w:t xml:space="preserve"> de piață</w:t>
      </w:r>
      <w:r w:rsidR="00E200A4" w:rsidRPr="00D11E5F">
        <w:rPr>
          <w:sz w:val="26"/>
          <w:szCs w:val="26"/>
          <w:lang w:val="ro-RO" w:eastAsia="en-GB"/>
        </w:rPr>
        <w:t xml:space="preserve"> a furnizorilor</w:t>
      </w:r>
      <w:r w:rsidRPr="00D11E5F">
        <w:rPr>
          <w:sz w:val="26"/>
          <w:szCs w:val="26"/>
          <w:lang w:val="ro-RO" w:eastAsia="en-GB"/>
        </w:rPr>
        <w:t xml:space="preserve"> în funcție de număru</w:t>
      </w:r>
      <w:r w:rsidR="003C5DC7" w:rsidRPr="00D11E5F">
        <w:rPr>
          <w:sz w:val="26"/>
          <w:szCs w:val="26"/>
          <w:lang w:val="ro-RO" w:eastAsia="en-GB"/>
        </w:rPr>
        <w:t xml:space="preserve">l </w:t>
      </w:r>
      <w:r w:rsidRPr="00D11E5F">
        <w:rPr>
          <w:sz w:val="26"/>
          <w:szCs w:val="26"/>
          <w:lang w:val="ro-RO" w:eastAsia="en-GB"/>
        </w:rPr>
        <w:t>de circuite furnizate pe piața cu amănuntul a</w:t>
      </w:r>
      <w:r w:rsidR="00657DDD" w:rsidRPr="00D11E5F">
        <w:rPr>
          <w:sz w:val="26"/>
          <w:szCs w:val="26"/>
          <w:lang w:val="ro-RO" w:eastAsia="en-GB"/>
        </w:rPr>
        <w:t xml:space="preserve"> serviciilor de</w:t>
      </w:r>
      <w:r w:rsidR="00937907" w:rsidRPr="00D11E5F">
        <w:rPr>
          <w:sz w:val="26"/>
          <w:szCs w:val="26"/>
          <w:lang w:val="ro-RO" w:eastAsia="en-GB"/>
        </w:rPr>
        <w:t xml:space="preserve"> </w:t>
      </w:r>
      <w:r w:rsidR="00657DDD" w:rsidRPr="00D11E5F">
        <w:rPr>
          <w:sz w:val="26"/>
          <w:szCs w:val="26"/>
          <w:lang w:val="ro-RO" w:eastAsia="en-GB"/>
        </w:rPr>
        <w:t>linii închiriate segmente terminale</w:t>
      </w:r>
    </w:p>
    <w:p w:rsidR="003F3CED" w:rsidRPr="00D11E5F" w:rsidRDefault="003F3CED" w:rsidP="003F3CED">
      <w:pPr>
        <w:pStyle w:val="BodyText"/>
        <w:ind w:firstLine="540"/>
        <w:jc w:val="both"/>
        <w:rPr>
          <w:sz w:val="26"/>
          <w:szCs w:val="26"/>
          <w:lang w:val="ro-RO"/>
        </w:rPr>
      </w:pPr>
    </w:p>
    <w:tbl>
      <w:tblPr>
        <w:tblW w:w="6060" w:type="dxa"/>
        <w:jc w:val="center"/>
        <w:tblInd w:w="93" w:type="dxa"/>
        <w:tblLook w:val="04A0" w:firstRow="1" w:lastRow="0" w:firstColumn="1" w:lastColumn="0" w:noHBand="0" w:noVBand="1"/>
      </w:tblPr>
      <w:tblGrid>
        <w:gridCol w:w="4140"/>
        <w:gridCol w:w="1018"/>
        <w:gridCol w:w="1018"/>
      </w:tblGrid>
      <w:tr w:rsidR="00901568" w:rsidRPr="00D11E5F" w:rsidTr="001B3411">
        <w:trPr>
          <w:trHeight w:val="300"/>
          <w:jc w:val="center"/>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jc w:val="center"/>
              <w:rPr>
                <w:bCs/>
                <w:color w:val="000000"/>
                <w:sz w:val="26"/>
                <w:szCs w:val="26"/>
                <w:lang w:val="ro-RO"/>
              </w:rPr>
            </w:pPr>
            <w:r w:rsidRPr="00D11E5F">
              <w:rPr>
                <w:bCs/>
                <w:color w:val="000000"/>
                <w:sz w:val="26"/>
                <w:szCs w:val="26"/>
                <w:lang w:val="ro-RO"/>
              </w:rPr>
              <w:t>FURNIZOR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D11E5F" w:rsidRDefault="00901568">
            <w:pPr>
              <w:jc w:val="center"/>
              <w:rPr>
                <w:bCs/>
                <w:color w:val="000000"/>
                <w:sz w:val="26"/>
                <w:szCs w:val="26"/>
                <w:lang w:val="ro-RO"/>
              </w:rPr>
            </w:pPr>
            <w:r w:rsidRPr="00D11E5F">
              <w:rPr>
                <w:bCs/>
                <w:color w:val="000000"/>
                <w:sz w:val="26"/>
                <w:szCs w:val="26"/>
                <w:lang w:val="ro-RO"/>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D11E5F" w:rsidRDefault="00901568">
            <w:pPr>
              <w:jc w:val="center"/>
              <w:rPr>
                <w:bCs/>
                <w:color w:val="000000"/>
                <w:sz w:val="26"/>
                <w:szCs w:val="26"/>
                <w:lang w:val="ro-RO"/>
              </w:rPr>
            </w:pPr>
            <w:r w:rsidRPr="00D11E5F">
              <w:rPr>
                <w:bCs/>
                <w:color w:val="000000"/>
                <w:sz w:val="26"/>
                <w:szCs w:val="26"/>
                <w:lang w:val="ro-RO"/>
              </w:rPr>
              <w:t>2016</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r w:rsidRPr="00D11E5F">
              <w:rPr>
                <w:bCs/>
                <w:color w:val="000000"/>
                <w:sz w:val="26"/>
                <w:szCs w:val="26"/>
                <w:lang w:val="ro-RO"/>
              </w:rPr>
              <w:t>Moldtelecom</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45.10%</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42.38%</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proofErr w:type="spellStart"/>
            <w:r w:rsidRPr="00D11E5F">
              <w:rPr>
                <w:bCs/>
                <w:color w:val="000000"/>
                <w:sz w:val="26"/>
                <w:szCs w:val="26"/>
                <w:lang w:val="ro-RO"/>
              </w:rPr>
              <w:t>Arax</w:t>
            </w:r>
            <w:proofErr w:type="spellEnd"/>
            <w:r w:rsidRPr="00D11E5F">
              <w:rPr>
                <w:bCs/>
                <w:color w:val="000000"/>
                <w:sz w:val="26"/>
                <w:szCs w:val="26"/>
                <w:lang w:val="ro-RO"/>
              </w:rPr>
              <w:t xml:space="preserve"> Impex</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20.51%</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21.82%</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r w:rsidRPr="00D11E5F">
              <w:rPr>
                <w:bCs/>
                <w:color w:val="000000"/>
                <w:sz w:val="26"/>
                <w:szCs w:val="26"/>
                <w:lang w:val="ro-RO"/>
              </w:rPr>
              <w:t>Orange Moldova</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33.29%</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34.62%</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proofErr w:type="spellStart"/>
            <w:r w:rsidRPr="00D11E5F">
              <w:rPr>
                <w:bCs/>
                <w:color w:val="000000"/>
                <w:sz w:val="26"/>
                <w:szCs w:val="26"/>
                <w:lang w:val="ro-RO"/>
              </w:rPr>
              <w:t>Uniflux</w:t>
            </w:r>
            <w:proofErr w:type="spellEnd"/>
            <w:r w:rsidRPr="00D11E5F">
              <w:rPr>
                <w:bCs/>
                <w:color w:val="000000"/>
                <w:sz w:val="26"/>
                <w:szCs w:val="26"/>
                <w:lang w:val="ro-RO"/>
              </w:rPr>
              <w:t xml:space="preserve"> Line</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1.10%</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1.18%</w:t>
            </w:r>
          </w:p>
        </w:tc>
      </w:tr>
    </w:tbl>
    <w:p w:rsidR="005569ED" w:rsidRPr="00D11E5F" w:rsidRDefault="005569ED" w:rsidP="00227AB5">
      <w:pPr>
        <w:pStyle w:val="Default"/>
        <w:ind w:left="1440" w:firstLine="720"/>
        <w:rPr>
          <w:i/>
          <w:color w:val="000000" w:themeColor="text1"/>
          <w:sz w:val="26"/>
          <w:szCs w:val="26"/>
          <w:lang w:val="ro-RO"/>
        </w:rPr>
      </w:pPr>
      <w:r w:rsidRPr="00D11E5F">
        <w:rPr>
          <w:i/>
          <w:color w:val="000000" w:themeColor="text1"/>
          <w:sz w:val="26"/>
          <w:szCs w:val="26"/>
          <w:lang w:val="ro-RO"/>
        </w:rPr>
        <w:t xml:space="preserve">Sursa: ANRCETI, în baza datelor raportate de furnizori </w:t>
      </w:r>
    </w:p>
    <w:p w:rsidR="00901568" w:rsidRPr="00D11E5F" w:rsidRDefault="00901568" w:rsidP="0074314B">
      <w:pPr>
        <w:pStyle w:val="BodyText"/>
        <w:ind w:firstLine="540"/>
        <w:jc w:val="both"/>
        <w:rPr>
          <w:sz w:val="26"/>
          <w:szCs w:val="26"/>
          <w:lang w:val="ro-RO" w:eastAsia="en-GB"/>
        </w:rPr>
      </w:pPr>
    </w:p>
    <w:p w:rsidR="0074314B" w:rsidRPr="00D11E5F" w:rsidRDefault="0074314B" w:rsidP="0074314B">
      <w:pPr>
        <w:pStyle w:val="BodyText"/>
        <w:ind w:firstLine="540"/>
        <w:jc w:val="both"/>
        <w:rPr>
          <w:sz w:val="26"/>
          <w:szCs w:val="26"/>
          <w:lang w:val="ro-RO"/>
        </w:rPr>
      </w:pPr>
      <w:r w:rsidRPr="00D11E5F">
        <w:rPr>
          <w:sz w:val="26"/>
          <w:szCs w:val="26"/>
          <w:lang w:val="ro-RO" w:eastAsia="en-GB"/>
        </w:rPr>
        <w:t>Conform datelor pentru anul 2016, S.A.„Moldtelecom” a furnizat cele mai multe circuite de linii închiriate segmente-terminale, înregistrând o pondere de 42,</w:t>
      </w:r>
      <w:r w:rsidR="0051514D" w:rsidRPr="00D11E5F">
        <w:rPr>
          <w:sz w:val="26"/>
          <w:szCs w:val="26"/>
          <w:lang w:val="ro-RO" w:eastAsia="en-GB"/>
        </w:rPr>
        <w:t>38</w:t>
      </w:r>
      <w:r w:rsidRPr="00D11E5F">
        <w:rPr>
          <w:sz w:val="26"/>
          <w:szCs w:val="26"/>
          <w:lang w:val="ro-RO" w:eastAsia="en-GB"/>
        </w:rPr>
        <w:t>%, urmat de SA„Orange Moldova” și SRL„</w:t>
      </w:r>
      <w:proofErr w:type="spellStart"/>
      <w:r w:rsidRPr="00D11E5F">
        <w:rPr>
          <w:sz w:val="26"/>
          <w:szCs w:val="26"/>
          <w:lang w:val="ro-RO" w:eastAsia="en-GB"/>
        </w:rPr>
        <w:t>Arax</w:t>
      </w:r>
      <w:proofErr w:type="spellEnd"/>
      <w:r w:rsidRPr="00D11E5F">
        <w:rPr>
          <w:sz w:val="26"/>
          <w:szCs w:val="26"/>
          <w:lang w:val="ro-RO" w:eastAsia="en-GB"/>
        </w:rPr>
        <w:t xml:space="preserve"> Impex”</w:t>
      </w:r>
      <w:r w:rsidR="005569ED" w:rsidRPr="00D11E5F">
        <w:rPr>
          <w:sz w:val="26"/>
          <w:szCs w:val="26"/>
          <w:lang w:val="ro-RO" w:eastAsia="en-GB"/>
        </w:rPr>
        <w:t>.</w:t>
      </w:r>
    </w:p>
    <w:p w:rsidR="0074314B" w:rsidRPr="00D11E5F" w:rsidRDefault="0074314B" w:rsidP="0074314B">
      <w:pPr>
        <w:pStyle w:val="BodyText"/>
        <w:ind w:firstLine="540"/>
        <w:jc w:val="both"/>
        <w:rPr>
          <w:sz w:val="26"/>
          <w:szCs w:val="26"/>
          <w:lang w:val="ro-RO" w:eastAsia="en-GB"/>
        </w:rPr>
      </w:pPr>
      <w:r w:rsidRPr="00D11E5F">
        <w:rPr>
          <w:sz w:val="26"/>
          <w:szCs w:val="26"/>
          <w:lang w:val="ro-RO" w:eastAsia="en-GB"/>
        </w:rPr>
        <w:t xml:space="preserve">În Tabelul 2 sunt prezentate cotele furnizorilor în dependență de venitul obținut din furnizarea cu amănuntul a serviciilor de </w:t>
      </w:r>
      <w:r w:rsidR="00657DDD" w:rsidRPr="00D11E5F">
        <w:rPr>
          <w:sz w:val="26"/>
          <w:szCs w:val="26"/>
          <w:lang w:val="ro-RO" w:eastAsia="en-GB"/>
        </w:rPr>
        <w:t>linii închiriate segmente terminale</w:t>
      </w:r>
      <w:r w:rsidRPr="00D11E5F">
        <w:rPr>
          <w:sz w:val="26"/>
          <w:szCs w:val="26"/>
          <w:lang w:val="ro-RO" w:eastAsia="en-GB"/>
        </w:rPr>
        <w:t>.</w:t>
      </w:r>
    </w:p>
    <w:p w:rsidR="005569ED" w:rsidRPr="00D11E5F" w:rsidRDefault="005569ED" w:rsidP="005569ED">
      <w:pPr>
        <w:pStyle w:val="BodyText"/>
        <w:ind w:firstLine="540"/>
        <w:jc w:val="both"/>
        <w:rPr>
          <w:sz w:val="26"/>
          <w:szCs w:val="26"/>
          <w:lang w:val="ro-RO" w:eastAsia="en-GB"/>
        </w:rPr>
      </w:pPr>
      <w:r w:rsidRPr="00D11E5F">
        <w:rPr>
          <w:sz w:val="26"/>
          <w:szCs w:val="26"/>
          <w:lang w:val="ro-RO" w:eastAsia="en-GB"/>
        </w:rPr>
        <w:t>Tabelul 2. Cot</w:t>
      </w:r>
      <w:r w:rsidR="00E200A4" w:rsidRPr="00D11E5F">
        <w:rPr>
          <w:sz w:val="26"/>
          <w:szCs w:val="26"/>
          <w:lang w:val="ro-RO" w:eastAsia="en-GB"/>
        </w:rPr>
        <w:t>ele</w:t>
      </w:r>
      <w:r w:rsidRPr="00D11E5F">
        <w:rPr>
          <w:sz w:val="26"/>
          <w:szCs w:val="26"/>
          <w:lang w:val="ro-RO" w:eastAsia="en-GB"/>
        </w:rPr>
        <w:t xml:space="preserve"> de piață</w:t>
      </w:r>
      <w:r w:rsidR="00E200A4" w:rsidRPr="00D11E5F">
        <w:rPr>
          <w:sz w:val="26"/>
          <w:szCs w:val="26"/>
          <w:lang w:val="ro-RO" w:eastAsia="en-GB"/>
        </w:rPr>
        <w:t xml:space="preserve"> a furnizorilor</w:t>
      </w:r>
      <w:r w:rsidRPr="00D11E5F">
        <w:rPr>
          <w:sz w:val="26"/>
          <w:szCs w:val="26"/>
          <w:lang w:val="ro-RO" w:eastAsia="en-GB"/>
        </w:rPr>
        <w:t xml:space="preserve"> în funcție de venitul obținut din furnizarea pe piața cu amănuntul a </w:t>
      </w:r>
      <w:r w:rsidR="00657DDD" w:rsidRPr="00D11E5F">
        <w:rPr>
          <w:sz w:val="26"/>
          <w:szCs w:val="26"/>
          <w:lang w:val="ro-RO" w:eastAsia="en-GB"/>
        </w:rPr>
        <w:t>serviciilor de linii închiriate segmente terminale</w:t>
      </w:r>
    </w:p>
    <w:p w:rsidR="005569ED" w:rsidRPr="00D11E5F" w:rsidRDefault="005569ED" w:rsidP="0074314B">
      <w:pPr>
        <w:pStyle w:val="BodyText"/>
        <w:ind w:firstLine="540"/>
        <w:jc w:val="both"/>
        <w:rPr>
          <w:sz w:val="26"/>
          <w:szCs w:val="26"/>
          <w:lang w:val="ro-RO"/>
        </w:rPr>
      </w:pPr>
    </w:p>
    <w:tbl>
      <w:tblPr>
        <w:tblW w:w="6060" w:type="dxa"/>
        <w:jc w:val="center"/>
        <w:tblInd w:w="93" w:type="dxa"/>
        <w:tblLook w:val="04A0" w:firstRow="1" w:lastRow="0" w:firstColumn="1" w:lastColumn="0" w:noHBand="0" w:noVBand="1"/>
      </w:tblPr>
      <w:tblGrid>
        <w:gridCol w:w="4140"/>
        <w:gridCol w:w="1018"/>
        <w:gridCol w:w="1018"/>
      </w:tblGrid>
      <w:tr w:rsidR="00901568" w:rsidRPr="00D11E5F" w:rsidTr="001B3411">
        <w:trPr>
          <w:trHeight w:val="300"/>
          <w:jc w:val="center"/>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jc w:val="center"/>
              <w:rPr>
                <w:bCs/>
                <w:color w:val="000000"/>
                <w:sz w:val="26"/>
                <w:szCs w:val="26"/>
                <w:lang w:val="ro-RO"/>
              </w:rPr>
            </w:pPr>
            <w:r w:rsidRPr="00D11E5F">
              <w:rPr>
                <w:bCs/>
                <w:color w:val="000000"/>
                <w:sz w:val="26"/>
                <w:szCs w:val="26"/>
                <w:lang w:val="ro-RO"/>
              </w:rPr>
              <w:t>FURNIZOR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D11E5F" w:rsidRDefault="00901568">
            <w:pPr>
              <w:jc w:val="center"/>
              <w:rPr>
                <w:bCs/>
                <w:color w:val="000000"/>
                <w:sz w:val="26"/>
                <w:szCs w:val="26"/>
                <w:lang w:val="ro-RO"/>
              </w:rPr>
            </w:pPr>
            <w:r w:rsidRPr="00D11E5F">
              <w:rPr>
                <w:bCs/>
                <w:color w:val="000000"/>
                <w:sz w:val="26"/>
                <w:szCs w:val="26"/>
                <w:lang w:val="ro-RO"/>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D11E5F" w:rsidRDefault="00901568">
            <w:pPr>
              <w:jc w:val="center"/>
              <w:rPr>
                <w:bCs/>
                <w:color w:val="000000"/>
                <w:sz w:val="26"/>
                <w:szCs w:val="26"/>
                <w:lang w:val="ro-RO"/>
              </w:rPr>
            </w:pPr>
            <w:r w:rsidRPr="00D11E5F">
              <w:rPr>
                <w:bCs/>
                <w:color w:val="000000"/>
                <w:sz w:val="26"/>
                <w:szCs w:val="26"/>
                <w:lang w:val="ro-RO"/>
              </w:rPr>
              <w:t>2016</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r w:rsidRPr="00D11E5F">
              <w:rPr>
                <w:bCs/>
                <w:color w:val="000000"/>
                <w:sz w:val="26"/>
                <w:szCs w:val="26"/>
                <w:lang w:val="ro-RO"/>
              </w:rPr>
              <w:t>Moldtelecom</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42.40%</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31.02%</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proofErr w:type="spellStart"/>
            <w:r w:rsidRPr="00D11E5F">
              <w:rPr>
                <w:bCs/>
                <w:color w:val="000000"/>
                <w:sz w:val="26"/>
                <w:szCs w:val="26"/>
                <w:lang w:val="ro-RO"/>
              </w:rPr>
              <w:t>Arax</w:t>
            </w:r>
            <w:proofErr w:type="spellEnd"/>
            <w:r w:rsidRPr="00D11E5F">
              <w:rPr>
                <w:bCs/>
                <w:color w:val="000000"/>
                <w:sz w:val="26"/>
                <w:szCs w:val="26"/>
                <w:lang w:val="ro-RO"/>
              </w:rPr>
              <w:t xml:space="preserve"> Impex</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35.11%</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46.10%</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r w:rsidRPr="00D11E5F">
              <w:rPr>
                <w:bCs/>
                <w:color w:val="000000"/>
                <w:sz w:val="26"/>
                <w:szCs w:val="26"/>
                <w:lang w:val="ro-RO"/>
              </w:rPr>
              <w:t>Orange Moldova</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1.57%</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1.62%</w:t>
            </w:r>
          </w:p>
        </w:tc>
      </w:tr>
      <w:tr w:rsidR="00901568" w:rsidRPr="00D11E5F"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D11E5F" w:rsidRDefault="00901568">
            <w:pPr>
              <w:rPr>
                <w:bCs/>
                <w:color w:val="000000"/>
                <w:sz w:val="26"/>
                <w:szCs w:val="26"/>
                <w:lang w:val="ro-RO"/>
              </w:rPr>
            </w:pPr>
            <w:proofErr w:type="spellStart"/>
            <w:r w:rsidRPr="00D11E5F">
              <w:rPr>
                <w:bCs/>
                <w:color w:val="000000"/>
                <w:sz w:val="26"/>
                <w:szCs w:val="26"/>
                <w:lang w:val="ro-RO"/>
              </w:rPr>
              <w:t>Uniflux</w:t>
            </w:r>
            <w:proofErr w:type="spellEnd"/>
            <w:r w:rsidRPr="00D11E5F">
              <w:rPr>
                <w:bCs/>
                <w:color w:val="000000"/>
                <w:sz w:val="26"/>
                <w:szCs w:val="26"/>
                <w:lang w:val="ro-RO"/>
              </w:rPr>
              <w:t xml:space="preserve"> Line</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20.92%</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D11E5F" w:rsidRDefault="00901568">
            <w:pPr>
              <w:jc w:val="right"/>
              <w:rPr>
                <w:color w:val="000000"/>
                <w:sz w:val="26"/>
                <w:szCs w:val="26"/>
                <w:lang w:val="ro-RO"/>
              </w:rPr>
            </w:pPr>
            <w:r w:rsidRPr="00D11E5F">
              <w:rPr>
                <w:color w:val="000000"/>
                <w:sz w:val="26"/>
                <w:szCs w:val="26"/>
                <w:lang w:val="ro-RO"/>
              </w:rPr>
              <w:t>21.26%</w:t>
            </w:r>
          </w:p>
        </w:tc>
      </w:tr>
    </w:tbl>
    <w:p w:rsidR="005569ED" w:rsidRPr="00D11E5F" w:rsidRDefault="005569ED" w:rsidP="00227AB5">
      <w:pPr>
        <w:pStyle w:val="Default"/>
        <w:ind w:left="1440" w:firstLine="720"/>
        <w:rPr>
          <w:i/>
          <w:color w:val="000000" w:themeColor="text1"/>
          <w:sz w:val="26"/>
          <w:szCs w:val="26"/>
          <w:lang w:val="ro-RO"/>
        </w:rPr>
      </w:pPr>
      <w:r w:rsidRPr="00D11E5F">
        <w:rPr>
          <w:i/>
          <w:color w:val="000000" w:themeColor="text1"/>
          <w:sz w:val="26"/>
          <w:szCs w:val="26"/>
          <w:lang w:val="ro-RO"/>
        </w:rPr>
        <w:t xml:space="preserve">Sursa: ANRCETI, în baza datelor raportate de furnizori </w:t>
      </w:r>
    </w:p>
    <w:p w:rsidR="005569ED" w:rsidRPr="00D11E5F" w:rsidRDefault="005569ED" w:rsidP="0074314B">
      <w:pPr>
        <w:pStyle w:val="BodyText"/>
        <w:ind w:firstLine="540"/>
        <w:jc w:val="both"/>
        <w:rPr>
          <w:sz w:val="26"/>
          <w:szCs w:val="26"/>
          <w:lang w:val="ro-RO" w:eastAsia="en-GB"/>
        </w:rPr>
      </w:pPr>
    </w:p>
    <w:p w:rsidR="0074314B" w:rsidRPr="00D11E5F" w:rsidRDefault="0074314B" w:rsidP="0074314B">
      <w:pPr>
        <w:pStyle w:val="BodyText"/>
        <w:ind w:firstLine="540"/>
        <w:jc w:val="both"/>
        <w:rPr>
          <w:sz w:val="26"/>
          <w:szCs w:val="26"/>
          <w:lang w:val="ro-RO" w:eastAsia="en-GB"/>
        </w:rPr>
      </w:pPr>
      <w:r w:rsidRPr="00D11E5F">
        <w:rPr>
          <w:sz w:val="26"/>
          <w:szCs w:val="26"/>
          <w:lang w:val="ro-RO" w:eastAsia="en-GB"/>
        </w:rPr>
        <w:t xml:space="preserve">Conform datelor </w:t>
      </w:r>
      <w:r w:rsidR="00AF1F6E" w:rsidRPr="00D11E5F">
        <w:rPr>
          <w:sz w:val="26"/>
          <w:szCs w:val="26"/>
          <w:lang w:val="ro-RO" w:eastAsia="en-GB"/>
        </w:rPr>
        <w:t>prezentate de furnizori (</w:t>
      </w:r>
      <w:r w:rsidRPr="00D11E5F">
        <w:rPr>
          <w:sz w:val="26"/>
          <w:szCs w:val="26"/>
          <w:lang w:val="ro-RO" w:eastAsia="en-GB"/>
        </w:rPr>
        <w:t>tabelul 2</w:t>
      </w:r>
      <w:r w:rsidR="00AF1F6E" w:rsidRPr="00D11E5F">
        <w:rPr>
          <w:sz w:val="26"/>
          <w:szCs w:val="26"/>
          <w:lang w:val="ro-RO" w:eastAsia="en-GB"/>
        </w:rPr>
        <w:t>)</w:t>
      </w:r>
      <w:r w:rsidRPr="00D11E5F">
        <w:rPr>
          <w:sz w:val="26"/>
          <w:szCs w:val="26"/>
          <w:lang w:val="ro-RO" w:eastAsia="en-GB"/>
        </w:rPr>
        <w:t xml:space="preserve"> </w:t>
      </w:r>
      <w:r w:rsidR="00937907" w:rsidRPr="00D11E5F">
        <w:rPr>
          <w:sz w:val="26"/>
          <w:szCs w:val="26"/>
          <w:lang w:val="ro-RO" w:eastAsia="en-GB"/>
        </w:rPr>
        <w:t>în anul 2016</w:t>
      </w:r>
      <w:r w:rsidRPr="00D11E5F">
        <w:rPr>
          <w:sz w:val="26"/>
          <w:szCs w:val="26"/>
          <w:lang w:val="ro-RO" w:eastAsia="en-GB"/>
        </w:rPr>
        <w:t xml:space="preserve"> SRL„</w:t>
      </w:r>
      <w:proofErr w:type="spellStart"/>
      <w:r w:rsidRPr="00D11E5F">
        <w:rPr>
          <w:sz w:val="26"/>
          <w:szCs w:val="26"/>
          <w:lang w:val="ro-RO" w:eastAsia="en-GB"/>
        </w:rPr>
        <w:t>Arax</w:t>
      </w:r>
      <w:proofErr w:type="spellEnd"/>
      <w:r w:rsidRPr="00D11E5F">
        <w:rPr>
          <w:sz w:val="26"/>
          <w:szCs w:val="26"/>
          <w:lang w:val="ro-RO" w:eastAsia="en-GB"/>
        </w:rPr>
        <w:t xml:space="preserve"> Impex” </w:t>
      </w:r>
      <w:r w:rsidR="00937907" w:rsidRPr="00D11E5F">
        <w:rPr>
          <w:sz w:val="26"/>
          <w:szCs w:val="26"/>
          <w:lang w:val="ro-RO" w:eastAsia="en-GB"/>
        </w:rPr>
        <w:t xml:space="preserve">a înregistrat </w:t>
      </w:r>
      <w:r w:rsidRPr="00D11E5F">
        <w:rPr>
          <w:sz w:val="26"/>
          <w:szCs w:val="26"/>
          <w:lang w:val="ro-RO" w:eastAsia="en-GB"/>
        </w:rPr>
        <w:t xml:space="preserve">cea mai mare cotă în funcție de venitul înregistrat din furnizarea cu amănuntul a serviciilor de </w:t>
      </w:r>
      <w:r w:rsidR="00657DDD" w:rsidRPr="00D11E5F">
        <w:rPr>
          <w:sz w:val="26"/>
          <w:szCs w:val="26"/>
          <w:lang w:val="ro-RO" w:eastAsia="en-GB"/>
        </w:rPr>
        <w:t xml:space="preserve">linii închiriate segmente terminale </w:t>
      </w:r>
      <w:r w:rsidRPr="00D11E5F">
        <w:rPr>
          <w:sz w:val="26"/>
          <w:szCs w:val="26"/>
          <w:lang w:val="ro-RO" w:eastAsia="en-GB"/>
        </w:rPr>
        <w:t>- 4</w:t>
      </w:r>
      <w:r w:rsidR="0051514D" w:rsidRPr="00D11E5F">
        <w:rPr>
          <w:sz w:val="26"/>
          <w:szCs w:val="26"/>
          <w:lang w:val="ro-RO" w:eastAsia="en-GB"/>
        </w:rPr>
        <w:t>6</w:t>
      </w:r>
      <w:r w:rsidRPr="00D11E5F">
        <w:rPr>
          <w:sz w:val="26"/>
          <w:szCs w:val="26"/>
          <w:lang w:val="ro-RO" w:eastAsia="en-GB"/>
        </w:rPr>
        <w:t>,</w:t>
      </w:r>
      <w:r w:rsidR="0051514D" w:rsidRPr="00D11E5F">
        <w:rPr>
          <w:sz w:val="26"/>
          <w:szCs w:val="26"/>
          <w:lang w:val="ro-RO" w:eastAsia="en-GB"/>
        </w:rPr>
        <w:t>1</w:t>
      </w:r>
      <w:r w:rsidR="00937907" w:rsidRPr="00D11E5F">
        <w:rPr>
          <w:sz w:val="26"/>
          <w:szCs w:val="26"/>
          <w:lang w:val="ro-RO" w:eastAsia="en-GB"/>
        </w:rPr>
        <w:t xml:space="preserve">%, fiind </w:t>
      </w:r>
      <w:r w:rsidRPr="00D11E5F">
        <w:rPr>
          <w:sz w:val="26"/>
          <w:szCs w:val="26"/>
          <w:lang w:val="ro-RO" w:eastAsia="en-GB"/>
        </w:rPr>
        <w:t>urmat de SA „Moldtelecom”</w:t>
      </w:r>
      <w:r w:rsidR="00AF1F6E" w:rsidRPr="00D11E5F">
        <w:rPr>
          <w:sz w:val="26"/>
          <w:szCs w:val="26"/>
          <w:lang w:val="ro-RO" w:eastAsia="en-GB"/>
        </w:rPr>
        <w:t xml:space="preserve"> cu 31%</w:t>
      </w:r>
      <w:r w:rsidRPr="00D11E5F">
        <w:rPr>
          <w:sz w:val="26"/>
          <w:szCs w:val="26"/>
          <w:lang w:val="ro-RO" w:eastAsia="en-GB"/>
        </w:rPr>
        <w:t xml:space="preserve"> și SRL„</w:t>
      </w:r>
      <w:proofErr w:type="spellStart"/>
      <w:r w:rsidRPr="00D11E5F">
        <w:rPr>
          <w:sz w:val="26"/>
          <w:szCs w:val="26"/>
          <w:lang w:val="ro-RO" w:eastAsia="en-GB"/>
        </w:rPr>
        <w:t>Uniflux</w:t>
      </w:r>
      <w:proofErr w:type="spellEnd"/>
      <w:r w:rsidRPr="00D11E5F">
        <w:rPr>
          <w:sz w:val="26"/>
          <w:szCs w:val="26"/>
          <w:lang w:val="ro-RO" w:eastAsia="en-GB"/>
        </w:rPr>
        <w:t xml:space="preserve"> Line”</w:t>
      </w:r>
      <w:r w:rsidR="00AF1F6E" w:rsidRPr="00D11E5F">
        <w:rPr>
          <w:sz w:val="26"/>
          <w:szCs w:val="26"/>
          <w:lang w:val="ro-RO" w:eastAsia="en-GB"/>
        </w:rPr>
        <w:t xml:space="preserve"> cu 21,3%.</w:t>
      </w:r>
      <w:r w:rsidRPr="00D11E5F">
        <w:rPr>
          <w:sz w:val="26"/>
          <w:szCs w:val="26"/>
          <w:lang w:val="ro-RO" w:eastAsia="en-GB"/>
        </w:rPr>
        <w:t xml:space="preserve"> </w:t>
      </w:r>
    </w:p>
    <w:p w:rsidR="0074314B" w:rsidRPr="00D11E5F" w:rsidRDefault="0074314B" w:rsidP="0074314B">
      <w:pPr>
        <w:pStyle w:val="BodyText"/>
        <w:ind w:firstLine="540"/>
        <w:jc w:val="both"/>
        <w:rPr>
          <w:sz w:val="26"/>
          <w:szCs w:val="26"/>
          <w:lang w:val="ro-RO" w:eastAsia="en-GB"/>
        </w:rPr>
      </w:pPr>
      <w:r w:rsidRPr="00D11E5F">
        <w:rPr>
          <w:sz w:val="26"/>
          <w:szCs w:val="26"/>
          <w:lang w:val="ro-RO" w:eastAsia="en-GB"/>
        </w:rPr>
        <w:t xml:space="preserve">Pentru furnizarea cu amănuntul a serviciilor de </w:t>
      </w:r>
      <w:r w:rsidR="00B8401C" w:rsidRPr="00D11E5F">
        <w:rPr>
          <w:sz w:val="26"/>
          <w:szCs w:val="26"/>
          <w:lang w:val="ro-RO" w:eastAsia="en-GB"/>
        </w:rPr>
        <w:t>linii închiriate segmente terminale</w:t>
      </w:r>
      <w:r w:rsidRPr="00D11E5F">
        <w:rPr>
          <w:sz w:val="26"/>
          <w:szCs w:val="26"/>
          <w:lang w:val="ro-RO" w:eastAsia="en-GB"/>
        </w:rPr>
        <w:t>, furnizorii, în proporție de 99</w:t>
      </w:r>
      <w:r w:rsidR="00791A27" w:rsidRPr="00D11E5F">
        <w:rPr>
          <w:sz w:val="26"/>
          <w:szCs w:val="26"/>
          <w:lang w:val="ro-RO" w:eastAsia="en-GB"/>
        </w:rPr>
        <w:t>,3</w:t>
      </w:r>
      <w:r w:rsidRPr="00D11E5F">
        <w:rPr>
          <w:sz w:val="26"/>
          <w:szCs w:val="26"/>
          <w:lang w:val="ro-RO" w:eastAsia="en-GB"/>
        </w:rPr>
        <w:t xml:space="preserve">%, utilizează infrastructura bazată pe fibră optică și cupru. </w:t>
      </w:r>
      <w:r w:rsidR="00D45BB8" w:rsidRPr="00D11E5F">
        <w:rPr>
          <w:sz w:val="26"/>
          <w:szCs w:val="26"/>
          <w:lang w:val="ro-RO" w:eastAsia="en-GB"/>
        </w:rPr>
        <w:t>Diagrama 1</w:t>
      </w:r>
      <w:r w:rsidRPr="00D11E5F">
        <w:rPr>
          <w:sz w:val="26"/>
          <w:szCs w:val="26"/>
          <w:lang w:val="ro-RO" w:eastAsia="en-GB"/>
        </w:rPr>
        <w:t xml:space="preserve"> prezintă informația cu privire la ponderea circuitelor furnizate și venitului obținut </w:t>
      </w:r>
      <w:r w:rsidRPr="00D11E5F">
        <w:rPr>
          <w:sz w:val="26"/>
          <w:szCs w:val="26"/>
          <w:lang w:val="ro-RO" w:eastAsia="en-GB"/>
        </w:rPr>
        <w:lastRenderedPageBreak/>
        <w:t xml:space="preserve">din furnizarea </w:t>
      </w:r>
      <w:r w:rsidR="00565EC2" w:rsidRPr="00D11E5F">
        <w:rPr>
          <w:sz w:val="26"/>
          <w:szCs w:val="26"/>
          <w:lang w:val="ro-RO" w:eastAsia="en-GB"/>
        </w:rPr>
        <w:t>serviciilor cu amănuntul</w:t>
      </w:r>
      <w:r w:rsidRPr="00D11E5F">
        <w:rPr>
          <w:sz w:val="26"/>
          <w:szCs w:val="26"/>
          <w:lang w:val="ro-RO" w:eastAsia="en-GB"/>
        </w:rPr>
        <w:t xml:space="preserve"> de </w:t>
      </w:r>
      <w:r w:rsidR="00B8401C" w:rsidRPr="00D11E5F">
        <w:rPr>
          <w:sz w:val="26"/>
          <w:szCs w:val="26"/>
          <w:lang w:val="ro-RO" w:eastAsia="en-GB"/>
        </w:rPr>
        <w:t>linii închiriate segmente terminale</w:t>
      </w:r>
      <w:r w:rsidRPr="00D11E5F">
        <w:rPr>
          <w:sz w:val="26"/>
          <w:szCs w:val="26"/>
          <w:lang w:val="ro-RO" w:eastAsia="en-GB"/>
        </w:rPr>
        <w:t xml:space="preserve"> în dependență de tipul infrastructurii utilizate.</w:t>
      </w:r>
    </w:p>
    <w:p w:rsidR="0074314B" w:rsidRPr="00D11E5F" w:rsidRDefault="0074314B" w:rsidP="0074314B">
      <w:pPr>
        <w:pStyle w:val="BodyText"/>
        <w:ind w:firstLine="540"/>
        <w:jc w:val="both"/>
        <w:rPr>
          <w:sz w:val="26"/>
          <w:szCs w:val="26"/>
          <w:lang w:val="ro-RO" w:eastAsia="en-GB"/>
        </w:rPr>
      </w:pPr>
    </w:p>
    <w:p w:rsidR="0074314B" w:rsidRPr="00D11E5F" w:rsidRDefault="00E9604B" w:rsidP="0074314B">
      <w:pPr>
        <w:pStyle w:val="BodyText"/>
        <w:ind w:firstLine="540"/>
        <w:jc w:val="center"/>
        <w:rPr>
          <w:sz w:val="26"/>
          <w:szCs w:val="26"/>
          <w:lang w:val="ro-RO" w:eastAsia="en-GB"/>
        </w:rPr>
      </w:pPr>
      <w:r w:rsidRPr="00D11E5F">
        <w:rPr>
          <w:sz w:val="26"/>
          <w:szCs w:val="26"/>
          <w:lang w:val="ro-RO"/>
        </w:rPr>
        <w:drawing>
          <wp:inline distT="0" distB="0" distL="0" distR="0" wp14:anchorId="37125579" wp14:editId="5565CF88">
            <wp:extent cx="4538550" cy="2743200"/>
            <wp:effectExtent l="0" t="0" r="1460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314B" w:rsidRPr="00D11E5F" w:rsidRDefault="00F40E05" w:rsidP="0074314B">
      <w:pPr>
        <w:pStyle w:val="BodyText"/>
        <w:ind w:firstLine="540"/>
        <w:jc w:val="both"/>
        <w:rPr>
          <w:sz w:val="26"/>
          <w:szCs w:val="26"/>
          <w:lang w:val="ro-RO" w:eastAsia="en-GB"/>
        </w:rPr>
      </w:pPr>
      <w:r w:rsidRPr="00D11E5F">
        <w:rPr>
          <w:b/>
          <w:sz w:val="26"/>
          <w:szCs w:val="26"/>
          <w:lang w:val="ro-RO" w:eastAsia="en-GB"/>
        </w:rPr>
        <w:t xml:space="preserve">Diagrama </w:t>
      </w:r>
      <w:r w:rsidR="00D45BB8" w:rsidRPr="00D11E5F">
        <w:rPr>
          <w:b/>
          <w:sz w:val="26"/>
          <w:szCs w:val="26"/>
          <w:lang w:val="ro-RO" w:eastAsia="en-GB"/>
        </w:rPr>
        <w:t>1</w:t>
      </w:r>
      <w:r w:rsidR="0074314B" w:rsidRPr="00D11E5F">
        <w:rPr>
          <w:sz w:val="26"/>
          <w:szCs w:val="26"/>
          <w:lang w:val="ro-RO" w:eastAsia="en-GB"/>
        </w:rPr>
        <w:t xml:space="preserve">. Ponderea circuitelor furnizate și a venitului obținut din furnizarea cu amănuntul a serviciilor de </w:t>
      </w:r>
      <w:r w:rsidR="00B8401C" w:rsidRPr="00D11E5F">
        <w:rPr>
          <w:sz w:val="26"/>
          <w:szCs w:val="26"/>
          <w:lang w:val="ro-RO" w:eastAsia="en-GB"/>
        </w:rPr>
        <w:t>linii închiriate segmente terminale</w:t>
      </w:r>
      <w:r w:rsidR="0074314B" w:rsidRPr="00D11E5F">
        <w:rPr>
          <w:sz w:val="26"/>
          <w:szCs w:val="26"/>
          <w:lang w:val="ro-RO" w:eastAsia="en-GB"/>
        </w:rPr>
        <w:t xml:space="preserve"> în dependență de tipul infrastructurii utilizate</w:t>
      </w:r>
    </w:p>
    <w:p w:rsidR="0074314B" w:rsidRPr="00D11E5F" w:rsidRDefault="0074314B" w:rsidP="0074314B">
      <w:pPr>
        <w:ind w:firstLine="720"/>
        <w:jc w:val="both"/>
        <w:rPr>
          <w:sz w:val="26"/>
          <w:szCs w:val="26"/>
          <w:lang w:val="ro-RO"/>
        </w:rPr>
      </w:pPr>
      <w:r w:rsidRPr="00D11E5F">
        <w:rPr>
          <w:sz w:val="26"/>
          <w:szCs w:val="26"/>
          <w:lang w:val="ro-RO"/>
        </w:rPr>
        <w:t xml:space="preserve">Fibra optică - cea mai mare pondere pe piața furnizării cu amănuntul a serviciilor de </w:t>
      </w:r>
      <w:r w:rsidR="00B8401C" w:rsidRPr="00D11E5F">
        <w:rPr>
          <w:sz w:val="26"/>
          <w:szCs w:val="26"/>
          <w:lang w:val="ro-RO" w:eastAsia="en-GB"/>
        </w:rPr>
        <w:t>linii închiriate segmente terminale</w:t>
      </w:r>
      <w:r w:rsidRPr="00D11E5F">
        <w:rPr>
          <w:sz w:val="26"/>
          <w:szCs w:val="26"/>
          <w:lang w:val="ro-RO"/>
        </w:rPr>
        <w:t xml:space="preserve"> </w:t>
      </w:r>
      <w:r w:rsidR="00565EC2" w:rsidRPr="00D11E5F">
        <w:rPr>
          <w:sz w:val="26"/>
          <w:szCs w:val="26"/>
          <w:lang w:val="ro-RO"/>
        </w:rPr>
        <w:t>o constituie</w:t>
      </w:r>
      <w:r w:rsidRPr="00D11E5F">
        <w:rPr>
          <w:sz w:val="26"/>
          <w:szCs w:val="26"/>
          <w:lang w:val="ro-RO"/>
        </w:rPr>
        <w:t xml:space="preserve"> circuite</w:t>
      </w:r>
      <w:r w:rsidR="00565EC2" w:rsidRPr="00D11E5F">
        <w:rPr>
          <w:sz w:val="26"/>
          <w:szCs w:val="26"/>
          <w:lang w:val="ro-RO"/>
        </w:rPr>
        <w:t>le</w:t>
      </w:r>
      <w:r w:rsidRPr="00D11E5F">
        <w:rPr>
          <w:sz w:val="26"/>
          <w:szCs w:val="26"/>
          <w:lang w:val="ro-RO"/>
        </w:rPr>
        <w:t xml:space="preserve"> furnizate prin infrastructura de fibră optică, 56,</w:t>
      </w:r>
      <w:r w:rsidR="0051514D" w:rsidRPr="00D11E5F">
        <w:rPr>
          <w:sz w:val="26"/>
          <w:szCs w:val="26"/>
          <w:lang w:val="ro-RO"/>
        </w:rPr>
        <w:t>9</w:t>
      </w:r>
      <w:r w:rsidRPr="00D11E5F">
        <w:rPr>
          <w:sz w:val="26"/>
          <w:szCs w:val="26"/>
          <w:lang w:val="ro-RO"/>
        </w:rPr>
        <w:t xml:space="preserve"> % în anul 2016, cu 5,2 </w:t>
      </w:r>
      <w:proofErr w:type="spellStart"/>
      <w:r w:rsidRPr="00D11E5F">
        <w:rPr>
          <w:sz w:val="26"/>
          <w:szCs w:val="26"/>
          <w:lang w:val="ro-RO"/>
        </w:rPr>
        <w:t>p.p</w:t>
      </w:r>
      <w:proofErr w:type="spellEnd"/>
      <w:r w:rsidRPr="00D11E5F">
        <w:rPr>
          <w:sz w:val="26"/>
          <w:szCs w:val="26"/>
          <w:lang w:val="ro-RO"/>
        </w:rPr>
        <w:t xml:space="preserve">. în creștere față de anul 2015. </w:t>
      </w:r>
      <w:r w:rsidR="00DF310F" w:rsidRPr="00D11E5F">
        <w:rPr>
          <w:sz w:val="26"/>
          <w:szCs w:val="26"/>
          <w:lang w:val="ro-RO"/>
        </w:rPr>
        <w:t>În anul 2016 m</w:t>
      </w:r>
      <w:r w:rsidRPr="00D11E5F">
        <w:rPr>
          <w:sz w:val="26"/>
          <w:szCs w:val="26"/>
          <w:lang w:val="ro-RO"/>
        </w:rPr>
        <w:t xml:space="preserve">ajoritatea circuitelor </w:t>
      </w:r>
      <w:r w:rsidR="00DF310F" w:rsidRPr="00D11E5F">
        <w:rPr>
          <w:sz w:val="26"/>
          <w:szCs w:val="26"/>
          <w:lang w:val="ro-RO"/>
        </w:rPr>
        <w:t xml:space="preserve">cu amănuntul </w:t>
      </w:r>
      <w:r w:rsidRPr="00D11E5F">
        <w:rPr>
          <w:sz w:val="26"/>
          <w:szCs w:val="26"/>
          <w:lang w:val="ro-RO"/>
        </w:rPr>
        <w:t>de segmente-terminale (98,</w:t>
      </w:r>
      <w:r w:rsidR="0051514D" w:rsidRPr="00D11E5F">
        <w:rPr>
          <w:sz w:val="26"/>
          <w:szCs w:val="26"/>
          <w:lang w:val="ro-RO"/>
        </w:rPr>
        <w:t>8</w:t>
      </w:r>
      <w:r w:rsidRPr="00D11E5F">
        <w:rPr>
          <w:sz w:val="26"/>
          <w:szCs w:val="26"/>
          <w:lang w:val="ro-RO"/>
        </w:rPr>
        <w:t xml:space="preserve">%) </w:t>
      </w:r>
      <w:r w:rsidR="00DF310F" w:rsidRPr="00D11E5F">
        <w:rPr>
          <w:sz w:val="26"/>
          <w:szCs w:val="26"/>
          <w:lang w:val="ro-RO"/>
        </w:rPr>
        <w:t xml:space="preserve">furnizate </w:t>
      </w:r>
      <w:r w:rsidRPr="00D11E5F">
        <w:rPr>
          <w:sz w:val="26"/>
          <w:szCs w:val="26"/>
          <w:lang w:val="ro-RO"/>
        </w:rPr>
        <w:t>prin infrastructura de fibră optică</w:t>
      </w:r>
      <w:r w:rsidR="00DF310F" w:rsidRPr="00D11E5F">
        <w:rPr>
          <w:sz w:val="26"/>
          <w:szCs w:val="26"/>
          <w:lang w:val="ro-RO"/>
        </w:rPr>
        <w:t xml:space="preserve"> </w:t>
      </w:r>
      <w:r w:rsidRPr="00D11E5F">
        <w:rPr>
          <w:sz w:val="26"/>
          <w:szCs w:val="26"/>
          <w:lang w:val="ro-RO"/>
        </w:rPr>
        <w:t xml:space="preserve">au fost furnizate utilizând tehnologia </w:t>
      </w:r>
      <w:proofErr w:type="spellStart"/>
      <w:r w:rsidRPr="00D11E5F">
        <w:rPr>
          <w:sz w:val="26"/>
          <w:szCs w:val="26"/>
          <w:lang w:val="ro-RO"/>
        </w:rPr>
        <w:t>Ethernet</w:t>
      </w:r>
      <w:proofErr w:type="spellEnd"/>
      <w:r w:rsidRPr="00D11E5F">
        <w:rPr>
          <w:sz w:val="26"/>
          <w:szCs w:val="26"/>
          <w:lang w:val="ro-RO"/>
        </w:rPr>
        <w:t xml:space="preserve"> cu capacități de </w:t>
      </w:r>
      <w:r w:rsidR="00565EC2" w:rsidRPr="00D11E5F">
        <w:rPr>
          <w:sz w:val="26"/>
          <w:szCs w:val="26"/>
          <w:lang w:val="ro-RO"/>
        </w:rPr>
        <w:t xml:space="preserve">până </w:t>
      </w:r>
      <w:r w:rsidRPr="00D11E5F">
        <w:rPr>
          <w:sz w:val="26"/>
          <w:szCs w:val="26"/>
          <w:lang w:val="ro-RO"/>
        </w:rPr>
        <w:t xml:space="preserve">la 1 </w:t>
      </w:r>
      <w:proofErr w:type="spellStart"/>
      <w:r w:rsidRPr="00D11E5F">
        <w:rPr>
          <w:sz w:val="26"/>
          <w:szCs w:val="26"/>
          <w:lang w:val="ro-RO"/>
        </w:rPr>
        <w:t>Gbps</w:t>
      </w:r>
      <w:proofErr w:type="spellEnd"/>
      <w:r w:rsidRPr="00D11E5F">
        <w:rPr>
          <w:sz w:val="26"/>
          <w:szCs w:val="26"/>
          <w:lang w:val="ro-RO"/>
        </w:rPr>
        <w:t xml:space="preserve">.  </w:t>
      </w:r>
    </w:p>
    <w:p w:rsidR="0074314B" w:rsidRPr="00D11E5F" w:rsidRDefault="0074314B" w:rsidP="0074314B">
      <w:pPr>
        <w:ind w:firstLine="720"/>
        <w:jc w:val="both"/>
        <w:rPr>
          <w:sz w:val="26"/>
          <w:szCs w:val="26"/>
          <w:lang w:val="ro-RO" w:eastAsia="en-GB"/>
        </w:rPr>
      </w:pPr>
      <w:r w:rsidRPr="00D11E5F">
        <w:rPr>
          <w:sz w:val="26"/>
          <w:szCs w:val="26"/>
          <w:lang w:val="ro-RO"/>
        </w:rPr>
        <w:t>Cupru - circuite de linii închiriate segmente</w:t>
      </w:r>
      <w:r w:rsidR="00DF310F" w:rsidRPr="00D11E5F">
        <w:rPr>
          <w:sz w:val="26"/>
          <w:szCs w:val="26"/>
          <w:lang w:val="ro-RO"/>
        </w:rPr>
        <w:t xml:space="preserve"> </w:t>
      </w:r>
      <w:r w:rsidRPr="00D11E5F">
        <w:rPr>
          <w:sz w:val="26"/>
          <w:szCs w:val="26"/>
          <w:lang w:val="ro-RO"/>
        </w:rPr>
        <w:t xml:space="preserve">terminale furnizate prin infrastructura de cupru au constituit 42,4% în anul 2016, </w:t>
      </w:r>
      <w:r w:rsidR="00DF310F" w:rsidRPr="00D11E5F">
        <w:rPr>
          <w:sz w:val="26"/>
          <w:szCs w:val="26"/>
          <w:lang w:val="ro-RO"/>
        </w:rPr>
        <w:t>în scădere</w:t>
      </w:r>
      <w:r w:rsidRPr="00D11E5F">
        <w:rPr>
          <w:sz w:val="26"/>
          <w:szCs w:val="26"/>
          <w:lang w:val="ro-RO"/>
        </w:rPr>
        <w:t xml:space="preserve"> cu 5 </w:t>
      </w:r>
      <w:proofErr w:type="spellStart"/>
      <w:r w:rsidRPr="00D11E5F">
        <w:rPr>
          <w:sz w:val="26"/>
          <w:szCs w:val="26"/>
          <w:lang w:val="ro-RO"/>
        </w:rPr>
        <w:t>p.p</w:t>
      </w:r>
      <w:proofErr w:type="spellEnd"/>
      <w:r w:rsidRPr="00D11E5F">
        <w:rPr>
          <w:sz w:val="26"/>
          <w:szCs w:val="26"/>
          <w:lang w:val="ro-RO"/>
        </w:rPr>
        <w:t>. față de anul 2015. Utilizatorii finali ai acestor servicii au solicitat circuite de linii închiriate segmente-terminale analogice SHDSL (8,1%) și linii locale dedicate de cupru (91,9%) cu capacități</w:t>
      </w:r>
      <w:r w:rsidR="005A5552" w:rsidRPr="00D11E5F">
        <w:rPr>
          <w:sz w:val="26"/>
          <w:szCs w:val="26"/>
          <w:lang w:val="ro-RO"/>
        </w:rPr>
        <w:t xml:space="preserve"> de transmisie a datelor</w:t>
      </w:r>
      <w:r w:rsidRPr="00D11E5F">
        <w:rPr>
          <w:sz w:val="26"/>
          <w:szCs w:val="26"/>
          <w:lang w:val="ro-RO"/>
        </w:rPr>
        <w:t xml:space="preserve"> de </w:t>
      </w:r>
      <w:r w:rsidR="00DF310F" w:rsidRPr="00D11E5F">
        <w:rPr>
          <w:sz w:val="26"/>
          <w:szCs w:val="26"/>
          <w:lang w:val="ro-RO"/>
        </w:rPr>
        <w:t xml:space="preserve">până </w:t>
      </w:r>
      <w:r w:rsidRPr="00D11E5F">
        <w:rPr>
          <w:sz w:val="26"/>
          <w:szCs w:val="26"/>
          <w:lang w:val="ro-RO"/>
        </w:rPr>
        <w:t>la 2 Mbps.</w:t>
      </w:r>
    </w:p>
    <w:p w:rsidR="0074314B" w:rsidRPr="00D11E5F" w:rsidRDefault="0074314B" w:rsidP="0074314B">
      <w:pPr>
        <w:pStyle w:val="BodyText"/>
        <w:ind w:firstLine="540"/>
        <w:jc w:val="both"/>
        <w:rPr>
          <w:sz w:val="26"/>
          <w:szCs w:val="26"/>
          <w:lang w:val="ro-RO" w:eastAsia="en-GB"/>
        </w:rPr>
      </w:pPr>
      <w:r w:rsidRPr="00D11E5F">
        <w:rPr>
          <w:sz w:val="26"/>
          <w:szCs w:val="26"/>
          <w:lang w:val="ro-RO" w:eastAsia="en-GB"/>
        </w:rPr>
        <w:t xml:space="preserve">În tabelul ce urmează este prezentată informația privind detalierea indicatorilor din tabelele 1 și 2 în dependență de tehnologia utilizată pentru furnizarea serviciilor de </w:t>
      </w:r>
      <w:r w:rsidR="00B8401C" w:rsidRPr="00D11E5F">
        <w:rPr>
          <w:sz w:val="26"/>
          <w:szCs w:val="26"/>
          <w:lang w:val="ro-RO" w:eastAsia="en-GB"/>
        </w:rPr>
        <w:t>linii închiriate segmente terminale</w:t>
      </w:r>
      <w:r w:rsidRPr="00D11E5F">
        <w:rPr>
          <w:sz w:val="26"/>
          <w:szCs w:val="26"/>
          <w:lang w:val="ro-RO" w:eastAsia="en-GB"/>
        </w:rPr>
        <w:t xml:space="preserve"> pe piața cu amănuntul.</w:t>
      </w:r>
    </w:p>
    <w:p w:rsidR="005A5552" w:rsidRPr="00D11E5F" w:rsidRDefault="005A5552" w:rsidP="0074314B">
      <w:pPr>
        <w:pStyle w:val="BodyText"/>
        <w:ind w:firstLine="540"/>
        <w:jc w:val="both"/>
        <w:rPr>
          <w:sz w:val="26"/>
          <w:szCs w:val="26"/>
          <w:lang w:val="ro-RO" w:eastAsia="en-GB"/>
        </w:rPr>
      </w:pPr>
      <w:r w:rsidRPr="00D11E5F">
        <w:rPr>
          <w:b/>
          <w:sz w:val="26"/>
          <w:szCs w:val="26"/>
          <w:lang w:val="ro-RO" w:eastAsia="en-GB"/>
        </w:rPr>
        <w:t>Tabelul 3</w:t>
      </w:r>
      <w:r w:rsidRPr="00D11E5F">
        <w:rPr>
          <w:sz w:val="26"/>
          <w:szCs w:val="26"/>
          <w:lang w:val="ro-RO" w:eastAsia="en-GB"/>
        </w:rPr>
        <w:t xml:space="preserve">. Furnizarea pe piața cu amănuntul a serviciilor de </w:t>
      </w:r>
      <w:r w:rsidR="00B8401C" w:rsidRPr="00D11E5F">
        <w:rPr>
          <w:sz w:val="26"/>
          <w:szCs w:val="26"/>
          <w:lang w:val="ro-RO" w:eastAsia="en-GB"/>
        </w:rPr>
        <w:t>linii închiriate segmente terminale</w:t>
      </w:r>
      <w:r w:rsidRPr="00D11E5F">
        <w:rPr>
          <w:sz w:val="26"/>
          <w:szCs w:val="26"/>
          <w:lang w:val="ro-RO" w:eastAsia="en-GB"/>
        </w:rPr>
        <w:t xml:space="preserve"> în dependență de tehnologia utilizată</w:t>
      </w:r>
    </w:p>
    <w:tbl>
      <w:tblPr>
        <w:tblW w:w="8615" w:type="dxa"/>
        <w:jc w:val="center"/>
        <w:tblInd w:w="-542" w:type="dxa"/>
        <w:tblLook w:val="04A0" w:firstRow="1" w:lastRow="0" w:firstColumn="1" w:lastColumn="0" w:noHBand="0" w:noVBand="1"/>
      </w:tblPr>
      <w:tblGrid>
        <w:gridCol w:w="4775"/>
        <w:gridCol w:w="960"/>
        <w:gridCol w:w="960"/>
        <w:gridCol w:w="960"/>
        <w:gridCol w:w="960"/>
      </w:tblGrid>
      <w:tr w:rsidR="00E9604B" w:rsidRPr="00D11E5F" w:rsidTr="001B3411">
        <w:trPr>
          <w:trHeight w:val="300"/>
          <w:jc w:val="center"/>
        </w:trPr>
        <w:tc>
          <w:tcPr>
            <w:tcW w:w="47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04B" w:rsidRPr="00D11E5F" w:rsidRDefault="00E9604B">
            <w:pPr>
              <w:jc w:val="center"/>
              <w:rPr>
                <w:bCs/>
                <w:color w:val="000000"/>
                <w:sz w:val="26"/>
                <w:szCs w:val="26"/>
                <w:lang w:val="ro-RO"/>
              </w:rPr>
            </w:pPr>
            <w:r w:rsidRPr="00D11E5F">
              <w:rPr>
                <w:bCs/>
                <w:color w:val="000000"/>
                <w:sz w:val="26"/>
                <w:szCs w:val="26"/>
                <w:lang w:val="ro-RO"/>
              </w:rPr>
              <w:t>INDICATOR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04B" w:rsidRPr="00D11E5F" w:rsidRDefault="00E9604B">
            <w:pPr>
              <w:jc w:val="center"/>
              <w:rPr>
                <w:bCs/>
                <w:color w:val="000000"/>
                <w:sz w:val="26"/>
                <w:szCs w:val="26"/>
                <w:lang w:val="ro-RO"/>
              </w:rPr>
            </w:pPr>
            <w:r w:rsidRPr="00D11E5F">
              <w:rPr>
                <w:bCs/>
                <w:color w:val="000000"/>
                <w:sz w:val="26"/>
                <w:szCs w:val="26"/>
                <w:lang w:val="ro-RO"/>
              </w:rPr>
              <w:t>Circuite</w:t>
            </w:r>
            <w:r w:rsidR="00DF310F" w:rsidRPr="00D11E5F">
              <w:rPr>
                <w:bCs/>
                <w:color w:val="000000"/>
                <w:sz w:val="26"/>
                <w:szCs w:val="26"/>
                <w:lang w:val="ro-RO"/>
              </w:rPr>
              <w:t xml:space="preserve"> </w:t>
            </w:r>
            <w:r w:rsidRPr="00D11E5F">
              <w:rPr>
                <w:bCs/>
                <w:color w:val="000000"/>
                <w:sz w:val="26"/>
                <w:szCs w:val="26"/>
                <w:lang w:val="ro-RO"/>
              </w:rPr>
              <w:t>furnizate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04B" w:rsidRPr="00D11E5F" w:rsidRDefault="00E9604B">
            <w:pPr>
              <w:jc w:val="center"/>
              <w:rPr>
                <w:bCs/>
                <w:color w:val="000000"/>
                <w:sz w:val="26"/>
                <w:szCs w:val="26"/>
                <w:lang w:val="ro-RO"/>
              </w:rPr>
            </w:pPr>
            <w:r w:rsidRPr="00D11E5F">
              <w:rPr>
                <w:bCs/>
                <w:color w:val="000000"/>
                <w:sz w:val="26"/>
                <w:szCs w:val="26"/>
                <w:lang w:val="ro-RO"/>
              </w:rPr>
              <w:t>Venit</w:t>
            </w:r>
            <w:r w:rsidR="00DF310F" w:rsidRPr="00D11E5F">
              <w:rPr>
                <w:bCs/>
                <w:color w:val="000000"/>
                <w:sz w:val="26"/>
                <w:szCs w:val="26"/>
                <w:lang w:val="ro-RO"/>
              </w:rPr>
              <w:t xml:space="preserve"> </w:t>
            </w:r>
            <w:r w:rsidRPr="00D11E5F">
              <w:rPr>
                <w:bCs/>
                <w:color w:val="000000"/>
                <w:sz w:val="26"/>
                <w:szCs w:val="26"/>
                <w:lang w:val="ro-RO"/>
              </w:rPr>
              <w:t>obținut</w:t>
            </w:r>
          </w:p>
        </w:tc>
      </w:tr>
      <w:tr w:rsidR="00E9604B" w:rsidRPr="00D11E5F" w:rsidTr="001B3411">
        <w:trPr>
          <w:trHeight w:val="300"/>
          <w:jc w:val="center"/>
        </w:trPr>
        <w:tc>
          <w:tcPr>
            <w:tcW w:w="4775" w:type="dxa"/>
            <w:vMerge/>
            <w:tcBorders>
              <w:top w:val="single" w:sz="4" w:space="0" w:color="auto"/>
              <w:left w:val="single" w:sz="4" w:space="0" w:color="auto"/>
              <w:bottom w:val="single" w:sz="4" w:space="0" w:color="auto"/>
              <w:right w:val="single" w:sz="4" w:space="0" w:color="auto"/>
            </w:tcBorders>
            <w:vAlign w:val="center"/>
            <w:hideMark/>
          </w:tcPr>
          <w:p w:rsidR="00E9604B" w:rsidRPr="00D11E5F" w:rsidRDefault="00E9604B">
            <w:pPr>
              <w:rPr>
                <w:bCs/>
                <w:color w:val="000000"/>
                <w:sz w:val="26"/>
                <w:szCs w:val="26"/>
                <w:lang w:val="ro-RO"/>
              </w:rPr>
            </w:pP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center"/>
              <w:rPr>
                <w:bCs/>
                <w:color w:val="000000"/>
                <w:sz w:val="26"/>
                <w:szCs w:val="26"/>
                <w:lang w:val="ro-RO"/>
              </w:rPr>
            </w:pPr>
            <w:r w:rsidRPr="00D11E5F">
              <w:rPr>
                <w:bCs/>
                <w:color w:val="000000"/>
                <w:sz w:val="26"/>
                <w:szCs w:val="26"/>
                <w:lang w:val="ro-RO"/>
              </w:rPr>
              <w:t>2015</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center"/>
              <w:rPr>
                <w:bCs/>
                <w:color w:val="000000"/>
                <w:sz w:val="26"/>
                <w:szCs w:val="26"/>
                <w:lang w:val="ro-RO"/>
              </w:rPr>
            </w:pPr>
            <w:r w:rsidRPr="00D11E5F">
              <w:rPr>
                <w:bCs/>
                <w:color w:val="000000"/>
                <w:sz w:val="26"/>
                <w:szCs w:val="26"/>
                <w:lang w:val="ro-RO"/>
              </w:rPr>
              <w:t>2016</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center"/>
              <w:rPr>
                <w:bCs/>
                <w:color w:val="000000"/>
                <w:sz w:val="26"/>
                <w:szCs w:val="26"/>
                <w:lang w:val="ro-RO"/>
              </w:rPr>
            </w:pPr>
            <w:r w:rsidRPr="00D11E5F">
              <w:rPr>
                <w:bCs/>
                <w:color w:val="000000"/>
                <w:sz w:val="26"/>
                <w:szCs w:val="26"/>
                <w:lang w:val="ro-RO"/>
              </w:rPr>
              <w:t>2015</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center"/>
              <w:rPr>
                <w:bCs/>
                <w:color w:val="000000"/>
                <w:sz w:val="26"/>
                <w:szCs w:val="26"/>
                <w:lang w:val="ro-RO"/>
              </w:rPr>
            </w:pPr>
            <w:r w:rsidRPr="00D11E5F">
              <w:rPr>
                <w:bCs/>
                <w:color w:val="000000"/>
                <w:sz w:val="26"/>
                <w:szCs w:val="26"/>
                <w:lang w:val="ro-RO"/>
              </w:rPr>
              <w:t>2016</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rsidP="00E9604B">
            <w:pPr>
              <w:rPr>
                <w:b/>
                <w:bCs/>
                <w:sz w:val="26"/>
                <w:szCs w:val="26"/>
                <w:lang w:val="ro-RO"/>
              </w:rPr>
            </w:pPr>
            <w:r w:rsidRPr="00D11E5F">
              <w:rPr>
                <w:b/>
                <w:bCs/>
                <w:sz w:val="26"/>
                <w:szCs w:val="26"/>
                <w:lang w:val="ro-RO"/>
              </w:rPr>
              <w:t>Segmente terminale bazate pe fibră</w:t>
            </w:r>
            <w:r w:rsidR="00DF310F" w:rsidRPr="00D11E5F">
              <w:rPr>
                <w:b/>
                <w:bCs/>
                <w:sz w:val="26"/>
                <w:szCs w:val="26"/>
                <w:lang w:val="ro-RO"/>
              </w:rPr>
              <w:t xml:space="preserve"> </w:t>
            </w:r>
            <w:r w:rsidRPr="00D11E5F">
              <w:rPr>
                <w:b/>
                <w:bCs/>
                <w:sz w:val="26"/>
                <w:szCs w:val="26"/>
                <w:lang w:val="ro-RO"/>
              </w:rPr>
              <w:t>optică</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51.7%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56.9%</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53.2%</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64.4%</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sz w:val="26"/>
                <w:szCs w:val="26"/>
                <w:lang w:val="ro-RO"/>
              </w:rPr>
            </w:pPr>
            <w:r w:rsidRPr="00D11E5F">
              <w:rPr>
                <w:sz w:val="26"/>
                <w:szCs w:val="26"/>
                <w:lang w:val="ro-RO"/>
              </w:rPr>
              <w:t xml:space="preserve"> - segmente</w:t>
            </w:r>
            <w:r w:rsidR="00DF310F" w:rsidRPr="00D11E5F">
              <w:rPr>
                <w:sz w:val="26"/>
                <w:szCs w:val="26"/>
                <w:lang w:val="ro-RO"/>
              </w:rPr>
              <w:t xml:space="preserve"> </w:t>
            </w:r>
            <w:r w:rsidRPr="00D11E5F">
              <w:rPr>
                <w:sz w:val="26"/>
                <w:szCs w:val="26"/>
                <w:lang w:val="ro-RO"/>
              </w:rPr>
              <w:t xml:space="preserve">terminale SDH </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sz w:val="26"/>
                <w:szCs w:val="26"/>
                <w:lang w:val="ro-RO"/>
              </w:rPr>
            </w:pPr>
            <w:r w:rsidRPr="00D11E5F">
              <w:rPr>
                <w:sz w:val="26"/>
                <w:szCs w:val="26"/>
                <w:lang w:val="ro-RO"/>
              </w:rPr>
              <w:t xml:space="preserve"> - segmente</w:t>
            </w:r>
            <w:r w:rsidR="00DF310F" w:rsidRPr="00D11E5F">
              <w:rPr>
                <w:sz w:val="26"/>
                <w:szCs w:val="26"/>
                <w:lang w:val="ro-RO"/>
              </w:rPr>
              <w:t xml:space="preserve"> </w:t>
            </w:r>
            <w:r w:rsidRPr="00D11E5F">
              <w:rPr>
                <w:sz w:val="26"/>
                <w:szCs w:val="26"/>
                <w:lang w:val="ro-RO"/>
              </w:rPr>
              <w:t xml:space="preserve">terminale </w:t>
            </w:r>
            <w:proofErr w:type="spellStart"/>
            <w:r w:rsidRPr="00D11E5F">
              <w:rPr>
                <w:sz w:val="26"/>
                <w:szCs w:val="26"/>
                <w:lang w:val="ro-RO"/>
              </w:rPr>
              <w:t>Ethernet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51.0%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56.1%</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46.3%</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53.5%</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sz w:val="26"/>
                <w:szCs w:val="26"/>
                <w:lang w:val="ro-RO"/>
              </w:rPr>
            </w:pPr>
            <w:r w:rsidRPr="00D11E5F">
              <w:rPr>
                <w:sz w:val="26"/>
                <w:szCs w:val="26"/>
                <w:lang w:val="ro-RO"/>
              </w:rPr>
              <w:t xml:space="preserve"> - segmente terminale bazate pe  fibră</w:t>
            </w:r>
            <w:r w:rsidR="00DF310F" w:rsidRPr="00D11E5F">
              <w:rPr>
                <w:sz w:val="26"/>
                <w:szCs w:val="26"/>
                <w:lang w:val="ro-RO"/>
              </w:rPr>
              <w:t xml:space="preserve"> </w:t>
            </w:r>
            <w:r w:rsidRPr="00D11E5F">
              <w:rPr>
                <w:sz w:val="26"/>
                <w:szCs w:val="26"/>
                <w:lang w:val="ro-RO"/>
              </w:rPr>
              <w:t>sură</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0.6%</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0.8%</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6.9%</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10.9%</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b/>
                <w:bCs/>
                <w:sz w:val="26"/>
                <w:szCs w:val="26"/>
                <w:lang w:val="ro-RO"/>
              </w:rPr>
            </w:pPr>
            <w:r w:rsidRPr="00D11E5F">
              <w:rPr>
                <w:b/>
                <w:bCs/>
                <w:sz w:val="26"/>
                <w:szCs w:val="26"/>
                <w:lang w:val="ro-RO"/>
              </w:rPr>
              <w:lastRenderedPageBreak/>
              <w:t>Segmente</w:t>
            </w:r>
            <w:r w:rsidR="00DF310F" w:rsidRPr="00D11E5F">
              <w:rPr>
                <w:b/>
                <w:bCs/>
                <w:sz w:val="26"/>
                <w:szCs w:val="26"/>
                <w:lang w:val="ro-RO"/>
              </w:rPr>
              <w:t xml:space="preserve"> </w:t>
            </w:r>
            <w:r w:rsidRPr="00D11E5F">
              <w:rPr>
                <w:b/>
                <w:bCs/>
                <w:sz w:val="26"/>
                <w:szCs w:val="26"/>
                <w:lang w:val="ro-RO"/>
              </w:rPr>
              <w:t>terminale</w:t>
            </w:r>
            <w:r w:rsidR="00DF310F" w:rsidRPr="00D11E5F">
              <w:rPr>
                <w:b/>
                <w:bCs/>
                <w:sz w:val="26"/>
                <w:szCs w:val="26"/>
                <w:lang w:val="ro-RO"/>
              </w:rPr>
              <w:t xml:space="preserve"> </w:t>
            </w:r>
            <w:r w:rsidRPr="00D11E5F">
              <w:rPr>
                <w:b/>
                <w:bCs/>
                <w:sz w:val="26"/>
                <w:szCs w:val="26"/>
                <w:lang w:val="ro-RO"/>
              </w:rPr>
              <w:t>prin radio</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1.0%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0.7%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0.1%</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0.1%</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sz w:val="26"/>
                <w:szCs w:val="26"/>
                <w:lang w:val="ro-RO"/>
              </w:rPr>
            </w:pPr>
            <w:r w:rsidRPr="00D11E5F">
              <w:rPr>
                <w:sz w:val="26"/>
                <w:szCs w:val="26"/>
                <w:lang w:val="ro-RO"/>
              </w:rPr>
              <w:t xml:space="preserve"> - segmente</w:t>
            </w:r>
            <w:r w:rsidR="00DF310F" w:rsidRPr="00D11E5F">
              <w:rPr>
                <w:sz w:val="26"/>
                <w:szCs w:val="26"/>
                <w:lang w:val="ro-RO"/>
              </w:rPr>
              <w:t xml:space="preserve"> </w:t>
            </w:r>
            <w:r w:rsidRPr="00D11E5F">
              <w:rPr>
                <w:sz w:val="26"/>
                <w:szCs w:val="26"/>
                <w:lang w:val="ro-RO"/>
              </w:rPr>
              <w:t xml:space="preserve">terminale </w:t>
            </w:r>
            <w:proofErr w:type="spellStart"/>
            <w:r w:rsidRPr="00D11E5F">
              <w:rPr>
                <w:sz w:val="26"/>
                <w:szCs w:val="26"/>
                <w:lang w:val="ro-RO"/>
              </w:rPr>
              <w:t>Ethernet</w:t>
            </w:r>
            <w:proofErr w:type="spellEnd"/>
            <w:r w:rsidRPr="00D11E5F">
              <w:rPr>
                <w:sz w:val="26"/>
                <w:szCs w:val="26"/>
                <w:lang w:val="ro-RO"/>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1.0%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0.1%</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0.1%</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sz w:val="26"/>
                <w:szCs w:val="26"/>
                <w:lang w:val="ro-RO"/>
              </w:rPr>
            </w:pPr>
            <w:r w:rsidRPr="00D11E5F">
              <w:rPr>
                <w:sz w:val="26"/>
                <w:szCs w:val="26"/>
                <w:lang w:val="ro-RO"/>
              </w:rPr>
              <w:t xml:space="preserve"> - segmente</w:t>
            </w:r>
            <w:r w:rsidR="00DF310F" w:rsidRPr="00D11E5F">
              <w:rPr>
                <w:sz w:val="26"/>
                <w:szCs w:val="26"/>
                <w:lang w:val="ro-RO"/>
              </w:rPr>
              <w:t xml:space="preserve"> </w:t>
            </w:r>
            <w:r w:rsidRPr="00D11E5F">
              <w:rPr>
                <w:sz w:val="26"/>
                <w:szCs w:val="26"/>
                <w:lang w:val="ro-RO"/>
              </w:rPr>
              <w:t xml:space="preserve">terminale SDH </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0.0%</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b/>
                <w:bCs/>
                <w:sz w:val="26"/>
                <w:szCs w:val="26"/>
                <w:lang w:val="ro-RO"/>
              </w:rPr>
            </w:pPr>
            <w:r w:rsidRPr="00D11E5F">
              <w:rPr>
                <w:b/>
                <w:bCs/>
                <w:sz w:val="26"/>
                <w:szCs w:val="26"/>
                <w:lang w:val="ro-RO"/>
              </w:rPr>
              <w:t>Segmente terminale bazate pe cupru</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47.3%</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42.4%</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46.7%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b/>
                <w:bCs/>
                <w:color w:val="000000"/>
                <w:sz w:val="26"/>
                <w:szCs w:val="26"/>
                <w:lang w:val="ro-RO"/>
              </w:rPr>
            </w:pPr>
            <w:r w:rsidRPr="00D11E5F">
              <w:rPr>
                <w:b/>
                <w:bCs/>
                <w:color w:val="000000"/>
                <w:sz w:val="26"/>
                <w:szCs w:val="26"/>
                <w:lang w:val="ro-RO"/>
              </w:rPr>
              <w:t>35.5%</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sz w:val="26"/>
                <w:szCs w:val="26"/>
                <w:lang w:val="ro-RO"/>
              </w:rPr>
            </w:pPr>
            <w:r w:rsidRPr="00D11E5F">
              <w:rPr>
                <w:sz w:val="26"/>
                <w:szCs w:val="26"/>
                <w:lang w:val="ro-RO"/>
              </w:rPr>
              <w:t xml:space="preserve"> - segmente</w:t>
            </w:r>
            <w:r w:rsidR="00DF310F" w:rsidRPr="00D11E5F">
              <w:rPr>
                <w:sz w:val="26"/>
                <w:szCs w:val="26"/>
                <w:lang w:val="ro-RO"/>
              </w:rPr>
              <w:t xml:space="preserve"> </w:t>
            </w:r>
            <w:r w:rsidRPr="00D11E5F">
              <w:rPr>
                <w:sz w:val="26"/>
                <w:szCs w:val="26"/>
                <w:lang w:val="ro-RO"/>
              </w:rPr>
              <w:t>terminale SHDSL</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7.7%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3.4%</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15.8%</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8.2%</w:t>
            </w:r>
          </w:p>
        </w:tc>
      </w:tr>
      <w:tr w:rsidR="00E9604B" w:rsidRPr="00D11E5F"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D11E5F" w:rsidRDefault="00E9604B">
            <w:pPr>
              <w:rPr>
                <w:sz w:val="26"/>
                <w:szCs w:val="26"/>
                <w:lang w:val="ro-RO"/>
              </w:rPr>
            </w:pPr>
            <w:r w:rsidRPr="00D11E5F">
              <w:rPr>
                <w:sz w:val="26"/>
                <w:szCs w:val="26"/>
                <w:lang w:val="ro-RO"/>
              </w:rPr>
              <w:t xml:space="preserve"> - linii</w:t>
            </w:r>
            <w:r w:rsidR="00DF310F" w:rsidRPr="00D11E5F">
              <w:rPr>
                <w:sz w:val="26"/>
                <w:szCs w:val="26"/>
                <w:lang w:val="ro-RO"/>
              </w:rPr>
              <w:t xml:space="preserve"> </w:t>
            </w:r>
            <w:r w:rsidRPr="00D11E5F">
              <w:rPr>
                <w:sz w:val="26"/>
                <w:szCs w:val="26"/>
                <w:lang w:val="ro-RO"/>
              </w:rPr>
              <w:t>dedicate locale de cupru</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39.6%</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39.0%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45.9%</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D11E5F" w:rsidRDefault="00E9604B">
            <w:pPr>
              <w:jc w:val="right"/>
              <w:rPr>
                <w:color w:val="000000"/>
                <w:sz w:val="26"/>
                <w:szCs w:val="26"/>
                <w:lang w:val="ro-RO"/>
              </w:rPr>
            </w:pPr>
            <w:r w:rsidRPr="00D11E5F">
              <w:rPr>
                <w:color w:val="000000"/>
                <w:sz w:val="26"/>
                <w:szCs w:val="26"/>
                <w:lang w:val="ro-RO"/>
              </w:rPr>
              <w:t>42.6%</w:t>
            </w:r>
          </w:p>
        </w:tc>
      </w:tr>
    </w:tbl>
    <w:p w:rsidR="005A5552" w:rsidRPr="00D11E5F" w:rsidRDefault="005A5552" w:rsidP="005A5552">
      <w:pPr>
        <w:pStyle w:val="Default"/>
        <w:ind w:firstLine="630"/>
        <w:rPr>
          <w:i/>
          <w:color w:val="000000" w:themeColor="text1"/>
          <w:sz w:val="26"/>
          <w:szCs w:val="26"/>
          <w:lang w:val="ro-RO"/>
        </w:rPr>
      </w:pPr>
      <w:r w:rsidRPr="00D11E5F">
        <w:rPr>
          <w:i/>
          <w:color w:val="000000" w:themeColor="text1"/>
          <w:sz w:val="26"/>
          <w:szCs w:val="26"/>
          <w:lang w:val="ro-RO"/>
        </w:rPr>
        <w:t xml:space="preserve">Sursa: ANRCETI, în baza datelor raportate de furnizori </w:t>
      </w:r>
    </w:p>
    <w:p w:rsidR="0074314B" w:rsidRPr="00D11E5F" w:rsidRDefault="0074314B" w:rsidP="0074314B">
      <w:pPr>
        <w:pStyle w:val="BodyText"/>
        <w:ind w:firstLine="540"/>
        <w:jc w:val="both"/>
        <w:rPr>
          <w:sz w:val="26"/>
          <w:szCs w:val="26"/>
          <w:lang w:val="ro-RO" w:eastAsia="en-GB"/>
        </w:rPr>
      </w:pPr>
    </w:p>
    <w:p w:rsidR="0074314B" w:rsidRPr="00D11E5F" w:rsidRDefault="000103E5" w:rsidP="0074314B">
      <w:pPr>
        <w:pStyle w:val="BodyText"/>
        <w:ind w:firstLine="540"/>
        <w:jc w:val="both"/>
        <w:rPr>
          <w:sz w:val="26"/>
          <w:szCs w:val="26"/>
          <w:lang w:val="ro-RO" w:eastAsia="en-GB"/>
        </w:rPr>
      </w:pPr>
      <w:r w:rsidRPr="00D11E5F">
        <w:rPr>
          <w:sz w:val="26"/>
          <w:szCs w:val="26"/>
          <w:lang w:val="ro-RO"/>
        </w:rPr>
        <w:t>Reieșind</w:t>
      </w:r>
      <w:r w:rsidR="0074314B" w:rsidRPr="00D11E5F">
        <w:rPr>
          <w:sz w:val="26"/>
          <w:szCs w:val="26"/>
          <w:lang w:val="ro-RO"/>
        </w:rPr>
        <w:t xml:space="preserve"> din cele expuse în prezentul compartiment, ANRCETI va defin</w:t>
      </w:r>
      <w:r w:rsidRPr="00D11E5F">
        <w:rPr>
          <w:sz w:val="26"/>
          <w:szCs w:val="26"/>
          <w:lang w:val="ro-RO"/>
        </w:rPr>
        <w:t>i</w:t>
      </w:r>
      <w:r w:rsidR="0074314B" w:rsidRPr="00D11E5F">
        <w:rPr>
          <w:sz w:val="26"/>
          <w:szCs w:val="26"/>
          <w:lang w:val="ro-RO"/>
        </w:rPr>
        <w:t xml:space="preserve"> piața produsului cu amănuntul pentru serviciile de </w:t>
      </w:r>
      <w:r w:rsidR="00B8401C" w:rsidRPr="00D11E5F">
        <w:rPr>
          <w:sz w:val="26"/>
          <w:szCs w:val="26"/>
          <w:lang w:val="ro-RO" w:eastAsia="en-GB"/>
        </w:rPr>
        <w:t>linii închiriate segmente terminale</w:t>
      </w:r>
      <w:r w:rsidR="0074314B" w:rsidRPr="00D11E5F">
        <w:rPr>
          <w:sz w:val="26"/>
          <w:szCs w:val="26"/>
          <w:lang w:val="ro-RO"/>
        </w:rPr>
        <w:t>.</w:t>
      </w:r>
    </w:p>
    <w:p w:rsidR="0074314B" w:rsidRPr="00D11E5F" w:rsidRDefault="0074314B" w:rsidP="001B3411">
      <w:pPr>
        <w:pStyle w:val="Heading2"/>
        <w:rPr>
          <w:rFonts w:ascii="Times New Roman" w:hAnsi="Times New Roman"/>
          <w:b/>
          <w:sz w:val="26"/>
          <w:szCs w:val="26"/>
          <w:lang w:val="ro-RO"/>
        </w:rPr>
      </w:pPr>
      <w:bookmarkStart w:id="21" w:name="_Toc498000060"/>
      <w:bookmarkStart w:id="22" w:name="_Toc498002884"/>
      <w:bookmarkStart w:id="23" w:name="_Toc499560311"/>
      <w:r w:rsidRPr="00D11E5F">
        <w:rPr>
          <w:rFonts w:ascii="Times New Roman" w:hAnsi="Times New Roman"/>
          <w:b/>
          <w:sz w:val="26"/>
          <w:szCs w:val="26"/>
          <w:lang w:val="ro-RO"/>
        </w:rPr>
        <w:t>2.3 Piața produsului cu amănuntul</w:t>
      </w:r>
      <w:bookmarkEnd w:id="21"/>
      <w:bookmarkEnd w:id="22"/>
      <w:bookmarkEnd w:id="23"/>
    </w:p>
    <w:p w:rsidR="0074314B" w:rsidRPr="00D11E5F" w:rsidRDefault="0074314B" w:rsidP="0074314B">
      <w:pPr>
        <w:jc w:val="both"/>
        <w:rPr>
          <w:sz w:val="26"/>
          <w:szCs w:val="26"/>
          <w:lang w:val="ro-RO"/>
        </w:rPr>
      </w:pPr>
    </w:p>
    <w:p w:rsidR="0074314B" w:rsidRPr="00D11E5F" w:rsidRDefault="0074314B" w:rsidP="0074314B">
      <w:pPr>
        <w:ind w:firstLine="720"/>
        <w:jc w:val="both"/>
        <w:rPr>
          <w:sz w:val="26"/>
          <w:szCs w:val="26"/>
          <w:lang w:val="ro-RO"/>
        </w:rPr>
      </w:pPr>
      <w:r w:rsidRPr="00D11E5F">
        <w:rPr>
          <w:sz w:val="26"/>
          <w:szCs w:val="26"/>
          <w:lang w:val="ro-RO"/>
        </w:rPr>
        <w:t>În compartimentele de mai jos, ANRCETI prezintă unele dintre principalele aspecte structurale și caracteristici comportamentale asociate cu furnizarea</w:t>
      </w:r>
      <w:r w:rsidR="008F32D8" w:rsidRPr="00D11E5F">
        <w:rPr>
          <w:sz w:val="26"/>
          <w:szCs w:val="26"/>
          <w:lang w:val="ro-RO"/>
        </w:rPr>
        <w:t xml:space="preserve"> </w:t>
      </w:r>
      <w:r w:rsidR="00B40F05" w:rsidRPr="00D11E5F">
        <w:rPr>
          <w:sz w:val="26"/>
          <w:szCs w:val="26"/>
          <w:lang w:val="ro-RO"/>
        </w:rPr>
        <w:t xml:space="preserve">cu amănuntul a </w:t>
      </w:r>
      <w:r w:rsidR="008F32D8" w:rsidRPr="00D11E5F">
        <w:rPr>
          <w:sz w:val="26"/>
          <w:szCs w:val="26"/>
          <w:lang w:val="ro-RO"/>
        </w:rPr>
        <w:t>segmentelor terminale de linii închiriate</w:t>
      </w:r>
      <w:r w:rsidRPr="00D11E5F">
        <w:rPr>
          <w:sz w:val="26"/>
          <w:szCs w:val="26"/>
          <w:lang w:val="ro-RO"/>
        </w:rPr>
        <w:t>.</w:t>
      </w:r>
    </w:p>
    <w:p w:rsidR="0074314B" w:rsidRPr="00D11E5F" w:rsidRDefault="0074314B" w:rsidP="0074314B">
      <w:pPr>
        <w:ind w:firstLine="720"/>
        <w:jc w:val="both"/>
        <w:rPr>
          <w:sz w:val="26"/>
          <w:szCs w:val="26"/>
          <w:lang w:val="ro-RO"/>
        </w:rPr>
      </w:pPr>
    </w:p>
    <w:p w:rsidR="0074314B" w:rsidRPr="00D11E5F" w:rsidRDefault="0074314B" w:rsidP="001B3411">
      <w:pPr>
        <w:pStyle w:val="Heading3"/>
        <w:rPr>
          <w:rFonts w:ascii="Times New Roman" w:hAnsi="Times New Roman"/>
          <w:sz w:val="26"/>
          <w:szCs w:val="26"/>
          <w:lang w:val="ro-RO"/>
        </w:rPr>
      </w:pPr>
      <w:bookmarkStart w:id="24" w:name="_Toc483301843"/>
      <w:bookmarkStart w:id="25" w:name="_Toc498000061"/>
      <w:bookmarkStart w:id="26" w:name="_Toc498002885"/>
      <w:bookmarkStart w:id="27" w:name="_Toc499560312"/>
      <w:r w:rsidRPr="00D11E5F">
        <w:rPr>
          <w:rFonts w:ascii="Times New Roman" w:hAnsi="Times New Roman"/>
          <w:sz w:val="26"/>
          <w:szCs w:val="26"/>
          <w:lang w:val="ro-RO"/>
        </w:rPr>
        <w:t>2.3.1 Produsul focal cu amănuntul</w:t>
      </w:r>
      <w:bookmarkEnd w:id="24"/>
      <w:bookmarkEnd w:id="25"/>
      <w:bookmarkEnd w:id="26"/>
      <w:bookmarkEnd w:id="27"/>
    </w:p>
    <w:p w:rsidR="0074314B" w:rsidRPr="00D11E5F" w:rsidRDefault="0074314B" w:rsidP="0074314B">
      <w:pPr>
        <w:jc w:val="both"/>
        <w:rPr>
          <w:sz w:val="26"/>
          <w:szCs w:val="26"/>
          <w:lang w:val="ro-RO"/>
        </w:rPr>
      </w:pPr>
    </w:p>
    <w:p w:rsidR="0074314B" w:rsidRPr="00D11E5F" w:rsidRDefault="0074314B" w:rsidP="0074314B">
      <w:pPr>
        <w:ind w:firstLine="720"/>
        <w:jc w:val="both"/>
        <w:rPr>
          <w:sz w:val="26"/>
          <w:szCs w:val="26"/>
          <w:lang w:val="ro-RO"/>
        </w:rPr>
      </w:pPr>
      <w:r w:rsidRPr="00D11E5F">
        <w:rPr>
          <w:sz w:val="26"/>
          <w:szCs w:val="26"/>
          <w:lang w:val="ro-RO"/>
        </w:rPr>
        <w:t>ANRCETI începe prin identificarea produsul</w:t>
      </w:r>
      <w:r w:rsidR="00530C42" w:rsidRPr="00D11E5F">
        <w:rPr>
          <w:sz w:val="26"/>
          <w:szCs w:val="26"/>
          <w:lang w:val="ro-RO"/>
        </w:rPr>
        <w:t>ui</w:t>
      </w:r>
      <w:r w:rsidRPr="00D11E5F">
        <w:rPr>
          <w:sz w:val="26"/>
          <w:szCs w:val="26"/>
          <w:lang w:val="ro-RO"/>
        </w:rPr>
        <w:t xml:space="preserve"> cel mai îngust (produsul focal) la nivelul pieței cu amănuntul, și va analiza  dacă produsul focal va fi extins pentru a include și alte servicii</w:t>
      </w:r>
      <w:r w:rsidR="00530C42" w:rsidRPr="00D11E5F">
        <w:rPr>
          <w:sz w:val="26"/>
          <w:szCs w:val="26"/>
          <w:lang w:val="ro-RO"/>
        </w:rPr>
        <w:t>,</w:t>
      </w:r>
      <w:r w:rsidRPr="00D11E5F">
        <w:rPr>
          <w:sz w:val="26"/>
          <w:szCs w:val="26"/>
          <w:lang w:val="ro-RO"/>
        </w:rPr>
        <w:t xml:space="preserve"> ținând cont de substituibilitatea cererii și a ofertei la nivelul pieței cu amănuntul </w:t>
      </w:r>
      <w:r w:rsidR="00530C42" w:rsidRPr="00D11E5F">
        <w:rPr>
          <w:sz w:val="26"/>
          <w:szCs w:val="26"/>
          <w:lang w:val="ro-RO"/>
        </w:rPr>
        <w:t xml:space="preserve">prin utilizarea </w:t>
      </w:r>
      <w:r w:rsidRPr="00D11E5F">
        <w:rPr>
          <w:sz w:val="26"/>
          <w:szCs w:val="26"/>
          <w:lang w:val="ro-RO"/>
        </w:rPr>
        <w:t>testul monopolistului ipotetic.</w:t>
      </w:r>
    </w:p>
    <w:p w:rsidR="0074314B" w:rsidRPr="00D11E5F" w:rsidRDefault="0074314B" w:rsidP="0074314B">
      <w:pPr>
        <w:ind w:firstLine="720"/>
        <w:jc w:val="both"/>
        <w:rPr>
          <w:sz w:val="26"/>
          <w:szCs w:val="26"/>
          <w:lang w:val="ro-RO"/>
        </w:rPr>
      </w:pPr>
      <w:r w:rsidRPr="00D11E5F">
        <w:rPr>
          <w:sz w:val="26"/>
          <w:szCs w:val="26"/>
          <w:lang w:val="ro-RO"/>
        </w:rPr>
        <w:t xml:space="preserve">Produsul focal pentru piaţa serviciilor cu amănuntul de </w:t>
      </w:r>
      <w:r w:rsidR="0031643B" w:rsidRPr="00D11E5F">
        <w:rPr>
          <w:sz w:val="26"/>
          <w:szCs w:val="26"/>
          <w:lang w:val="ro-RO" w:eastAsia="en-GB"/>
        </w:rPr>
        <w:t>linii închiriate segmente terminale</w:t>
      </w:r>
      <w:r w:rsidRPr="00D11E5F">
        <w:rPr>
          <w:sz w:val="26"/>
          <w:szCs w:val="26"/>
          <w:lang w:val="ro-RO"/>
        </w:rPr>
        <w:t xml:space="preserve"> reprezintă serviciile de linii închiriate segmente-terminale furnizate prin intermediul rețelelor de cupru și rețelelor de fibră optică. </w:t>
      </w:r>
    </w:p>
    <w:p w:rsidR="0074314B" w:rsidRPr="00D11E5F" w:rsidRDefault="00791A27" w:rsidP="0074314B">
      <w:pPr>
        <w:ind w:firstLine="720"/>
        <w:jc w:val="both"/>
        <w:rPr>
          <w:sz w:val="26"/>
          <w:szCs w:val="26"/>
          <w:lang w:val="ro-RO"/>
        </w:rPr>
      </w:pPr>
      <w:r w:rsidRPr="00D11E5F">
        <w:rPr>
          <w:sz w:val="26"/>
          <w:szCs w:val="26"/>
          <w:lang w:val="ro-RO"/>
        </w:rPr>
        <w:t xml:space="preserve">După cum a fost menționat, în anul 2016 </w:t>
      </w:r>
      <w:r w:rsidR="0074314B" w:rsidRPr="00D11E5F">
        <w:rPr>
          <w:sz w:val="26"/>
          <w:szCs w:val="26"/>
          <w:lang w:val="ro-RO"/>
        </w:rPr>
        <w:t xml:space="preserve">furnizarea cu amănuntul a serviciilor de </w:t>
      </w:r>
      <w:r w:rsidR="0031643B" w:rsidRPr="00D11E5F">
        <w:rPr>
          <w:sz w:val="26"/>
          <w:szCs w:val="26"/>
          <w:lang w:val="ro-RO" w:eastAsia="en-GB"/>
        </w:rPr>
        <w:t>linii închiriate segmente terminale</w:t>
      </w:r>
      <w:r w:rsidR="0074314B" w:rsidRPr="00D11E5F">
        <w:rPr>
          <w:sz w:val="26"/>
          <w:szCs w:val="26"/>
          <w:lang w:val="ro-RO"/>
        </w:rPr>
        <w:t xml:space="preserve"> prin intermediul rețelelor bazate pe infrastructura de fibră optică și cupru </w:t>
      </w:r>
      <w:r w:rsidR="005D3DF5" w:rsidRPr="00D11E5F">
        <w:rPr>
          <w:sz w:val="26"/>
          <w:szCs w:val="26"/>
          <w:lang w:val="ro-RO"/>
        </w:rPr>
        <w:t>au</w:t>
      </w:r>
      <w:r w:rsidR="0074314B" w:rsidRPr="00D11E5F">
        <w:rPr>
          <w:sz w:val="26"/>
          <w:szCs w:val="26"/>
          <w:lang w:val="ro-RO"/>
        </w:rPr>
        <w:t xml:space="preserve"> constitui</w:t>
      </w:r>
      <w:r w:rsidR="005D3DF5" w:rsidRPr="00D11E5F">
        <w:rPr>
          <w:sz w:val="26"/>
          <w:szCs w:val="26"/>
          <w:lang w:val="ro-RO"/>
        </w:rPr>
        <w:t>t</w:t>
      </w:r>
      <w:r w:rsidR="0074314B" w:rsidRPr="00D11E5F">
        <w:rPr>
          <w:sz w:val="26"/>
          <w:szCs w:val="26"/>
          <w:lang w:val="ro-RO"/>
        </w:rPr>
        <w:t xml:space="preserve"> 99,</w:t>
      </w:r>
      <w:r w:rsidRPr="00D11E5F">
        <w:rPr>
          <w:sz w:val="26"/>
          <w:szCs w:val="26"/>
          <w:lang w:val="ro-RO"/>
        </w:rPr>
        <w:t>3</w:t>
      </w:r>
      <w:r w:rsidR="0074314B" w:rsidRPr="00D11E5F">
        <w:rPr>
          <w:sz w:val="26"/>
          <w:szCs w:val="26"/>
          <w:lang w:val="ro-RO"/>
        </w:rPr>
        <w:t>% (56,</w:t>
      </w:r>
      <w:r w:rsidRPr="00D11E5F">
        <w:rPr>
          <w:sz w:val="26"/>
          <w:szCs w:val="26"/>
          <w:lang w:val="ro-RO"/>
        </w:rPr>
        <w:t>9</w:t>
      </w:r>
      <w:r w:rsidR="0074314B" w:rsidRPr="00D11E5F">
        <w:rPr>
          <w:sz w:val="26"/>
          <w:szCs w:val="26"/>
          <w:lang w:val="ro-RO"/>
        </w:rPr>
        <w:t xml:space="preserve">% - fibra optică și 42,4% - cupru) din totalul numărului de circuite de linii închiriate segmente-terminale furnizate. Analiza datelor pentru anii 2015-2016 indică asupra majorării numărului de conexiuni pentru serviciile de </w:t>
      </w:r>
      <w:r w:rsidR="0031643B" w:rsidRPr="00D11E5F">
        <w:rPr>
          <w:sz w:val="26"/>
          <w:szCs w:val="26"/>
          <w:lang w:val="ro-RO" w:eastAsia="en-GB"/>
        </w:rPr>
        <w:t>linii închiriate segmente terminale</w:t>
      </w:r>
      <w:r w:rsidR="0074314B" w:rsidRPr="00D11E5F">
        <w:rPr>
          <w:sz w:val="26"/>
          <w:szCs w:val="26"/>
          <w:lang w:val="ro-RO"/>
        </w:rPr>
        <w:t xml:space="preserve"> prin intermediul infrastructurii de fibră optică.</w:t>
      </w:r>
    </w:p>
    <w:p w:rsidR="0074314B" w:rsidRPr="00D11E5F" w:rsidRDefault="0074314B" w:rsidP="0074314B">
      <w:pPr>
        <w:ind w:firstLine="720"/>
        <w:jc w:val="both"/>
        <w:rPr>
          <w:sz w:val="26"/>
          <w:szCs w:val="26"/>
          <w:lang w:val="ro-RO"/>
        </w:rPr>
      </w:pPr>
      <w:r w:rsidRPr="00D11E5F">
        <w:rPr>
          <w:sz w:val="26"/>
          <w:szCs w:val="26"/>
          <w:lang w:val="ro-RO"/>
        </w:rPr>
        <w:t xml:space="preserve">Tendința de creștere continuă a cererii pentru servicii furnizate prin tehnologiile bazate pe fibră optică (în special </w:t>
      </w:r>
      <w:proofErr w:type="spellStart"/>
      <w:r w:rsidRPr="00D11E5F">
        <w:rPr>
          <w:sz w:val="26"/>
          <w:szCs w:val="26"/>
          <w:lang w:val="ro-RO"/>
        </w:rPr>
        <w:t>Ethernet</w:t>
      </w:r>
      <w:proofErr w:type="spellEnd"/>
      <w:r w:rsidRPr="00D11E5F">
        <w:rPr>
          <w:sz w:val="26"/>
          <w:szCs w:val="26"/>
          <w:lang w:val="ro-RO"/>
        </w:rPr>
        <w:t xml:space="preserve">) este previzibil să se mențină și în viitor odată cu dezvoltarea și extinderea de către furnizori a rețelelor de fibră optică. Cel puțin în viitorul previzibil, circuitele analogice de linii închiriate segmente-terminale furnizate prin infrastructura de cupru încă vor avea o pondere semnificativă din cauza costurilor ridicate de construire a rețelelor de fibră optică, indisponibilității în anumite zone (mai ales </w:t>
      </w:r>
      <w:r w:rsidR="00530C42" w:rsidRPr="00D11E5F">
        <w:rPr>
          <w:sz w:val="26"/>
          <w:szCs w:val="26"/>
          <w:lang w:val="ro-RO"/>
        </w:rPr>
        <w:t xml:space="preserve">în </w:t>
      </w:r>
      <w:r w:rsidRPr="00D11E5F">
        <w:rPr>
          <w:sz w:val="26"/>
          <w:szCs w:val="26"/>
          <w:lang w:val="ro-RO"/>
        </w:rPr>
        <w:t xml:space="preserve">zonele rurale) și atractivității reduse din partea furnizorilor de a investi în astfel de rețele în </w:t>
      </w:r>
      <w:r w:rsidR="00530C42" w:rsidRPr="00D11E5F">
        <w:rPr>
          <w:sz w:val="26"/>
          <w:szCs w:val="26"/>
          <w:lang w:val="ro-RO"/>
        </w:rPr>
        <w:t xml:space="preserve">respectivele </w:t>
      </w:r>
      <w:r w:rsidRPr="00D11E5F">
        <w:rPr>
          <w:sz w:val="26"/>
          <w:szCs w:val="26"/>
          <w:lang w:val="ro-RO"/>
        </w:rPr>
        <w:t>zone.</w:t>
      </w:r>
    </w:p>
    <w:p w:rsidR="0074314B" w:rsidRPr="00D11E5F" w:rsidRDefault="0074314B" w:rsidP="0074314B">
      <w:pPr>
        <w:ind w:firstLine="720"/>
        <w:jc w:val="both"/>
        <w:rPr>
          <w:sz w:val="26"/>
          <w:szCs w:val="26"/>
          <w:lang w:val="ro-RO"/>
        </w:rPr>
      </w:pPr>
      <w:r w:rsidRPr="00D11E5F">
        <w:rPr>
          <w:sz w:val="26"/>
          <w:szCs w:val="26"/>
          <w:lang w:val="ro-RO"/>
        </w:rPr>
        <w:t>În continuare ANRCETI va examina dacă există și alte produse care pot substitui eficient produsul focal. În cazul identificării unor astfel de produse, aceasta ar indica asupra faptului că ele fac parte din aceeași piață de produse cu produsul focal.</w:t>
      </w:r>
    </w:p>
    <w:p w:rsidR="0074314B" w:rsidRPr="00D11E5F" w:rsidRDefault="0074314B" w:rsidP="0074314B">
      <w:pPr>
        <w:pStyle w:val="BodyText"/>
        <w:ind w:firstLine="540"/>
        <w:jc w:val="both"/>
        <w:rPr>
          <w:sz w:val="26"/>
          <w:szCs w:val="26"/>
          <w:lang w:val="ro-RO" w:eastAsia="en-GB"/>
        </w:rPr>
      </w:pPr>
    </w:p>
    <w:p w:rsidR="0074314B" w:rsidRPr="00D11E5F" w:rsidRDefault="0074314B" w:rsidP="001B3411">
      <w:pPr>
        <w:pStyle w:val="Heading3"/>
        <w:rPr>
          <w:rFonts w:ascii="Times New Roman" w:hAnsi="Times New Roman"/>
          <w:sz w:val="26"/>
          <w:szCs w:val="26"/>
          <w:lang w:val="ro-RO"/>
        </w:rPr>
      </w:pPr>
      <w:bookmarkStart w:id="28" w:name="_Toc483301844"/>
      <w:bookmarkStart w:id="29" w:name="_Toc498000062"/>
      <w:bookmarkStart w:id="30" w:name="_Toc498002886"/>
      <w:bookmarkStart w:id="31" w:name="_Toc499560313"/>
      <w:r w:rsidRPr="00D11E5F">
        <w:rPr>
          <w:rFonts w:ascii="Times New Roman" w:hAnsi="Times New Roman"/>
          <w:sz w:val="26"/>
          <w:szCs w:val="26"/>
          <w:lang w:val="ro-RO"/>
        </w:rPr>
        <w:lastRenderedPageBreak/>
        <w:t>2.3.2  Lista substituenţilor produsului focal cu amănuntul</w:t>
      </w:r>
      <w:bookmarkEnd w:id="28"/>
      <w:bookmarkEnd w:id="29"/>
      <w:bookmarkEnd w:id="30"/>
      <w:bookmarkEnd w:id="31"/>
    </w:p>
    <w:p w:rsidR="0074314B" w:rsidRPr="00D11E5F" w:rsidRDefault="0074314B" w:rsidP="0074314B">
      <w:pPr>
        <w:jc w:val="both"/>
        <w:rPr>
          <w:sz w:val="26"/>
          <w:szCs w:val="26"/>
          <w:lang w:val="ro-RO"/>
        </w:rPr>
      </w:pPr>
    </w:p>
    <w:p w:rsidR="0074314B" w:rsidRPr="00D11E5F" w:rsidRDefault="0074314B" w:rsidP="0074314B">
      <w:pPr>
        <w:pStyle w:val="BodyText"/>
        <w:ind w:firstLine="540"/>
        <w:jc w:val="both"/>
        <w:rPr>
          <w:sz w:val="26"/>
          <w:szCs w:val="26"/>
          <w:lang w:val="ro-RO"/>
        </w:rPr>
      </w:pPr>
      <w:r w:rsidRPr="00D11E5F">
        <w:rPr>
          <w:sz w:val="26"/>
          <w:szCs w:val="26"/>
          <w:lang w:val="ro-RO"/>
        </w:rPr>
        <w:t xml:space="preserve">Produsele candidat substituenţi pentru serviciile de </w:t>
      </w:r>
      <w:r w:rsidR="00C43F61" w:rsidRPr="00D11E5F">
        <w:rPr>
          <w:sz w:val="26"/>
          <w:szCs w:val="26"/>
          <w:lang w:val="ro-RO" w:eastAsia="en-GB"/>
        </w:rPr>
        <w:t>linii închiriate segmente terminale</w:t>
      </w:r>
      <w:r w:rsidRPr="00D11E5F">
        <w:rPr>
          <w:sz w:val="26"/>
          <w:szCs w:val="26"/>
          <w:lang w:val="ro-RO"/>
        </w:rPr>
        <w:t xml:space="preserve"> furnizate prin intermediul infrastructurii bazate pe cupru și fibră optică identificate de ANRCETI sunt următoarele:</w:t>
      </w:r>
    </w:p>
    <w:p w:rsidR="0074314B" w:rsidRPr="00D11E5F" w:rsidRDefault="00EE51E1" w:rsidP="00C56FE9">
      <w:pPr>
        <w:pStyle w:val="ListParagraph"/>
        <w:numPr>
          <w:ilvl w:val="0"/>
          <w:numId w:val="35"/>
        </w:numPr>
        <w:tabs>
          <w:tab w:val="left" w:pos="0"/>
        </w:tabs>
        <w:autoSpaceDE w:val="0"/>
        <w:autoSpaceDN w:val="0"/>
        <w:adjustRightInd w:val="0"/>
        <w:spacing w:before="120" w:after="120"/>
        <w:jc w:val="both"/>
        <w:rPr>
          <w:color w:val="000000" w:themeColor="text1"/>
          <w:sz w:val="26"/>
          <w:szCs w:val="26"/>
          <w:shd w:val="clear" w:color="auto" w:fill="FFFFFF"/>
          <w:lang w:val="ro-RO"/>
        </w:rPr>
      </w:pPr>
      <w:r w:rsidRPr="00D11E5F">
        <w:rPr>
          <w:rStyle w:val="mediumtext"/>
          <w:color w:val="000000" w:themeColor="text1"/>
          <w:sz w:val="26"/>
          <w:szCs w:val="26"/>
          <w:shd w:val="clear" w:color="auto" w:fill="FFFFFF"/>
          <w:lang w:val="ro-RO"/>
        </w:rPr>
        <w:t>Substituibilitatea între segmentele terminale de linii închiriate și s</w:t>
      </w:r>
      <w:r w:rsidR="0074314B" w:rsidRPr="00D11E5F">
        <w:rPr>
          <w:rStyle w:val="mediumtext"/>
          <w:color w:val="000000" w:themeColor="text1"/>
          <w:sz w:val="26"/>
          <w:szCs w:val="26"/>
          <w:shd w:val="clear" w:color="auto" w:fill="FFFFFF"/>
          <w:lang w:val="ro-RO"/>
        </w:rPr>
        <w:t>ervicii</w:t>
      </w:r>
      <w:r w:rsidRPr="00D11E5F">
        <w:rPr>
          <w:rStyle w:val="mediumtext"/>
          <w:color w:val="000000" w:themeColor="text1"/>
          <w:sz w:val="26"/>
          <w:szCs w:val="26"/>
          <w:shd w:val="clear" w:color="auto" w:fill="FFFFFF"/>
          <w:lang w:val="ro-RO"/>
        </w:rPr>
        <w:t>le</w:t>
      </w:r>
      <w:r w:rsidR="0074314B" w:rsidRPr="00D11E5F">
        <w:rPr>
          <w:rStyle w:val="mediumtext"/>
          <w:color w:val="000000" w:themeColor="text1"/>
          <w:sz w:val="26"/>
          <w:szCs w:val="26"/>
          <w:shd w:val="clear" w:color="auto" w:fill="FFFFFF"/>
          <w:lang w:val="ro-RO"/>
        </w:rPr>
        <w:t xml:space="preserve"> în bandă largă</w:t>
      </w:r>
      <w:r w:rsidR="0074314B" w:rsidRPr="00D11E5F">
        <w:rPr>
          <w:color w:val="000000" w:themeColor="text1"/>
          <w:sz w:val="26"/>
          <w:szCs w:val="26"/>
          <w:lang w:val="ro-RO" w:eastAsia="ru-RU"/>
        </w:rPr>
        <w:t>;</w:t>
      </w:r>
    </w:p>
    <w:p w:rsidR="0074314B" w:rsidRPr="00D11E5F" w:rsidRDefault="00480107" w:rsidP="00C56FE9">
      <w:pPr>
        <w:pStyle w:val="ListParagraph"/>
        <w:numPr>
          <w:ilvl w:val="0"/>
          <w:numId w:val="35"/>
        </w:numPr>
        <w:tabs>
          <w:tab w:val="left" w:pos="0"/>
        </w:tabs>
        <w:autoSpaceDE w:val="0"/>
        <w:autoSpaceDN w:val="0"/>
        <w:adjustRightInd w:val="0"/>
        <w:spacing w:before="120" w:after="120"/>
        <w:jc w:val="both"/>
        <w:rPr>
          <w:rStyle w:val="mediumtext"/>
          <w:color w:val="000000" w:themeColor="text1"/>
          <w:sz w:val="26"/>
          <w:szCs w:val="26"/>
          <w:shd w:val="clear" w:color="auto" w:fill="FFFFFF"/>
          <w:lang w:val="ro-RO"/>
        </w:rPr>
      </w:pPr>
      <w:r w:rsidRPr="00D11E5F">
        <w:rPr>
          <w:rStyle w:val="mediumtext"/>
          <w:color w:val="000000" w:themeColor="text1"/>
          <w:sz w:val="26"/>
          <w:szCs w:val="26"/>
          <w:shd w:val="clear" w:color="auto" w:fill="FFFFFF"/>
          <w:lang w:val="ro-RO"/>
        </w:rPr>
        <w:t>Substituibilitatea între segmentele terminale de linii închiriate şi fibra optică neechipată</w:t>
      </w:r>
      <w:r w:rsidRPr="00D11E5F">
        <w:rPr>
          <w:color w:val="000000" w:themeColor="text1"/>
          <w:sz w:val="26"/>
          <w:szCs w:val="26"/>
          <w:lang w:val="ro-RO" w:eastAsia="en-GB"/>
        </w:rPr>
        <w:t xml:space="preserve"> (</w:t>
      </w:r>
      <w:proofErr w:type="spellStart"/>
      <w:r w:rsidRPr="00D11E5F">
        <w:rPr>
          <w:color w:val="000000" w:themeColor="text1"/>
          <w:sz w:val="26"/>
          <w:szCs w:val="26"/>
          <w:lang w:val="ro-RO" w:eastAsia="en-GB"/>
        </w:rPr>
        <w:t>Dark</w:t>
      </w:r>
      <w:proofErr w:type="spellEnd"/>
      <w:r w:rsidR="0068280D" w:rsidRPr="00D11E5F">
        <w:rPr>
          <w:color w:val="000000" w:themeColor="text1"/>
          <w:sz w:val="26"/>
          <w:szCs w:val="26"/>
          <w:lang w:val="ro-RO" w:eastAsia="en-GB"/>
        </w:rPr>
        <w:t xml:space="preserve"> </w:t>
      </w:r>
      <w:proofErr w:type="spellStart"/>
      <w:r w:rsidRPr="00D11E5F">
        <w:rPr>
          <w:color w:val="000000" w:themeColor="text1"/>
          <w:sz w:val="26"/>
          <w:szCs w:val="26"/>
          <w:lang w:val="ro-RO" w:eastAsia="en-GB"/>
        </w:rPr>
        <w:t>Fiber</w:t>
      </w:r>
      <w:proofErr w:type="spellEnd"/>
      <w:r w:rsidRPr="00D11E5F">
        <w:rPr>
          <w:color w:val="000000" w:themeColor="text1"/>
          <w:sz w:val="26"/>
          <w:szCs w:val="26"/>
          <w:lang w:val="ro-RO" w:eastAsia="en-GB"/>
        </w:rPr>
        <w:t>)</w:t>
      </w:r>
      <w:r w:rsidR="0074314B" w:rsidRPr="00D11E5F">
        <w:rPr>
          <w:rStyle w:val="mediumtext"/>
          <w:sz w:val="26"/>
          <w:szCs w:val="26"/>
          <w:shd w:val="clear" w:color="auto" w:fill="FFFFFF"/>
          <w:lang w:val="ro-RO"/>
        </w:rPr>
        <w:t>;</w:t>
      </w:r>
    </w:p>
    <w:p w:rsidR="00480107" w:rsidRPr="00D11E5F" w:rsidRDefault="00480107" w:rsidP="00480107">
      <w:pPr>
        <w:pStyle w:val="ListParagraph"/>
        <w:numPr>
          <w:ilvl w:val="0"/>
          <w:numId w:val="35"/>
        </w:numPr>
        <w:tabs>
          <w:tab w:val="left" w:pos="851"/>
        </w:tabs>
        <w:autoSpaceDE w:val="0"/>
        <w:autoSpaceDN w:val="0"/>
        <w:adjustRightInd w:val="0"/>
        <w:jc w:val="both"/>
        <w:rPr>
          <w:rStyle w:val="mediumtext"/>
          <w:color w:val="000000" w:themeColor="text1"/>
          <w:sz w:val="26"/>
          <w:szCs w:val="26"/>
          <w:shd w:val="clear" w:color="auto" w:fill="FFFFFF"/>
          <w:lang w:val="ro-RO"/>
        </w:rPr>
      </w:pPr>
      <w:r w:rsidRPr="00D11E5F">
        <w:rPr>
          <w:rStyle w:val="mediumtext"/>
          <w:color w:val="000000" w:themeColor="text1"/>
          <w:sz w:val="26"/>
          <w:szCs w:val="26"/>
          <w:shd w:val="clear" w:color="auto" w:fill="FFFFFF"/>
          <w:lang w:val="ro-RO"/>
        </w:rPr>
        <w:t xml:space="preserve">Analiza oportunității includerii în piața relevantă a serviciilor de </w:t>
      </w:r>
      <w:r w:rsidR="00C43F61" w:rsidRPr="00D11E5F">
        <w:rPr>
          <w:sz w:val="26"/>
          <w:szCs w:val="26"/>
          <w:lang w:val="ro-RO" w:eastAsia="en-GB"/>
        </w:rPr>
        <w:t>linii închiriate segmente terminale</w:t>
      </w:r>
      <w:r w:rsidRPr="00D11E5F">
        <w:rPr>
          <w:rStyle w:val="mediumtext"/>
          <w:color w:val="000000" w:themeColor="text1"/>
          <w:sz w:val="26"/>
          <w:szCs w:val="26"/>
          <w:shd w:val="clear" w:color="auto" w:fill="FFFFFF"/>
          <w:lang w:val="ro-RO"/>
        </w:rPr>
        <w:t xml:space="preserve"> bazate pe infrastructura de cablu coaxial;</w:t>
      </w:r>
    </w:p>
    <w:p w:rsidR="00BF4FD0" w:rsidRPr="00D11E5F" w:rsidRDefault="00BF4FD0" w:rsidP="00BF4FD0">
      <w:pPr>
        <w:pStyle w:val="ListParagraph"/>
        <w:numPr>
          <w:ilvl w:val="0"/>
          <w:numId w:val="35"/>
        </w:numPr>
        <w:tabs>
          <w:tab w:val="left" w:pos="851"/>
        </w:tabs>
        <w:autoSpaceDE w:val="0"/>
        <w:autoSpaceDN w:val="0"/>
        <w:adjustRightInd w:val="0"/>
        <w:jc w:val="both"/>
        <w:rPr>
          <w:color w:val="000000" w:themeColor="text1"/>
          <w:sz w:val="26"/>
          <w:szCs w:val="26"/>
          <w:lang w:val="ro-RO" w:eastAsia="ru-RU"/>
        </w:rPr>
      </w:pPr>
      <w:r w:rsidRPr="00D11E5F">
        <w:rPr>
          <w:color w:val="000000" w:themeColor="text1"/>
          <w:sz w:val="26"/>
          <w:szCs w:val="26"/>
          <w:shd w:val="clear" w:color="auto" w:fill="FFFFFF"/>
          <w:lang w:val="ro-RO"/>
        </w:rPr>
        <w:t xml:space="preserve">Necesitatea definirii </w:t>
      </w:r>
      <w:r w:rsidRPr="00D11E5F">
        <w:rPr>
          <w:color w:val="000000" w:themeColor="text1"/>
          <w:sz w:val="26"/>
          <w:szCs w:val="26"/>
          <w:lang w:val="ro-RO"/>
        </w:rPr>
        <w:t xml:space="preserve">unei singure pieţe relevante a produsului </w:t>
      </w:r>
      <w:r w:rsidRPr="00D11E5F">
        <w:rPr>
          <w:rStyle w:val="longtext1"/>
          <w:sz w:val="26"/>
          <w:szCs w:val="26"/>
          <w:shd w:val="clear" w:color="auto" w:fill="FFFFFF"/>
          <w:lang w:val="ro-RO"/>
        </w:rPr>
        <w:t>indiferent de tehnologiile şi legăturile de transmisie utilizate precum şi indiferent de capacitate de transmisie furnizată.</w:t>
      </w:r>
    </w:p>
    <w:p w:rsidR="00BF4FD0" w:rsidRPr="00D11E5F" w:rsidRDefault="00BF4FD0" w:rsidP="0074314B">
      <w:pPr>
        <w:ind w:firstLine="720"/>
        <w:jc w:val="both"/>
        <w:rPr>
          <w:sz w:val="26"/>
          <w:szCs w:val="26"/>
          <w:lang w:val="ro-RO"/>
        </w:rPr>
      </w:pPr>
    </w:p>
    <w:p w:rsidR="0074314B" w:rsidRPr="00D11E5F" w:rsidRDefault="0074314B" w:rsidP="0074314B">
      <w:pPr>
        <w:ind w:firstLine="720"/>
        <w:jc w:val="both"/>
        <w:rPr>
          <w:sz w:val="26"/>
          <w:szCs w:val="26"/>
          <w:lang w:val="ro-RO"/>
        </w:rPr>
      </w:pPr>
      <w:r w:rsidRPr="00D11E5F">
        <w:rPr>
          <w:sz w:val="26"/>
          <w:szCs w:val="26"/>
          <w:lang w:val="ro-RO"/>
        </w:rPr>
        <w:t xml:space="preserve">În continuare va fi analizată măsura în care fiecare dintre aceste produse substituent posibile pot constrânge activităţile unui monopolist ipotetic care furnizează serviciile cu amănuntul </w:t>
      </w:r>
      <w:r w:rsidR="00C43F61" w:rsidRPr="00D11E5F">
        <w:rPr>
          <w:sz w:val="26"/>
          <w:szCs w:val="26"/>
          <w:lang w:val="ro-RO"/>
        </w:rPr>
        <w:t xml:space="preserve">de </w:t>
      </w:r>
      <w:r w:rsidR="00C43F61" w:rsidRPr="00D11E5F">
        <w:rPr>
          <w:sz w:val="26"/>
          <w:szCs w:val="26"/>
          <w:lang w:val="ro-RO" w:eastAsia="en-GB"/>
        </w:rPr>
        <w:t>linii închiriate segmente terminale</w:t>
      </w:r>
      <w:r w:rsidRPr="00D11E5F">
        <w:rPr>
          <w:sz w:val="26"/>
          <w:szCs w:val="26"/>
          <w:lang w:val="ro-RO"/>
        </w:rPr>
        <w:t xml:space="preserve"> furnizate prin intermediul rețelelor de cupru și rețelelor de fibră optică.</w:t>
      </w:r>
    </w:p>
    <w:p w:rsidR="0074314B" w:rsidRPr="00D11E5F" w:rsidRDefault="0074314B" w:rsidP="0074314B">
      <w:pPr>
        <w:ind w:firstLine="720"/>
        <w:jc w:val="both"/>
        <w:rPr>
          <w:sz w:val="26"/>
          <w:szCs w:val="26"/>
          <w:lang w:val="ro-RO"/>
        </w:rPr>
      </w:pPr>
      <w:r w:rsidRPr="00D11E5F">
        <w:rPr>
          <w:sz w:val="26"/>
          <w:szCs w:val="26"/>
          <w:lang w:val="ro-RO"/>
        </w:rPr>
        <w:t xml:space="preserve">După cum este menționat în compartimentele anterioare, serviciile de </w:t>
      </w:r>
      <w:r w:rsidR="00C43F61" w:rsidRPr="00D11E5F">
        <w:rPr>
          <w:sz w:val="26"/>
          <w:szCs w:val="26"/>
          <w:lang w:val="ro-RO" w:eastAsia="en-GB"/>
        </w:rPr>
        <w:t>linii închiriate segmente terminale</w:t>
      </w:r>
      <w:r w:rsidRPr="00D11E5F">
        <w:rPr>
          <w:sz w:val="26"/>
          <w:szCs w:val="26"/>
          <w:lang w:val="ro-RO"/>
        </w:rPr>
        <w:t xml:space="preserve"> sunt furnizate pe piața cu amănuntul, de regulă, către utilizatorii</w:t>
      </w:r>
      <w:r w:rsidR="00EE51E1" w:rsidRPr="00D11E5F">
        <w:rPr>
          <w:sz w:val="26"/>
          <w:szCs w:val="26"/>
          <w:lang w:val="ro-RO"/>
        </w:rPr>
        <w:t xml:space="preserve"> finali</w:t>
      </w:r>
      <w:r w:rsidRPr="00D11E5F">
        <w:rPr>
          <w:sz w:val="26"/>
          <w:szCs w:val="26"/>
          <w:lang w:val="ro-RO"/>
        </w:rPr>
        <w:t xml:space="preserve"> persoane juridice. Astfel, Testul Monopolistului Ipotetic va fi efectuat ținându-se cont de utilizatorul țintă al serviciilor de </w:t>
      </w:r>
      <w:r w:rsidR="00C43F61" w:rsidRPr="00D11E5F">
        <w:rPr>
          <w:sz w:val="26"/>
          <w:szCs w:val="26"/>
          <w:lang w:val="ro-RO" w:eastAsia="en-GB"/>
        </w:rPr>
        <w:t>linii închiriate segmente terminale</w:t>
      </w:r>
      <w:r w:rsidRPr="00D11E5F">
        <w:rPr>
          <w:sz w:val="26"/>
          <w:szCs w:val="26"/>
          <w:lang w:val="ro-RO"/>
        </w:rPr>
        <w:t>.</w:t>
      </w:r>
    </w:p>
    <w:p w:rsidR="0074314B" w:rsidRPr="00D11E5F" w:rsidRDefault="0074314B" w:rsidP="0074314B">
      <w:pPr>
        <w:ind w:firstLine="720"/>
        <w:jc w:val="both"/>
        <w:rPr>
          <w:sz w:val="26"/>
          <w:szCs w:val="26"/>
          <w:lang w:val="ro-RO"/>
        </w:rPr>
      </w:pPr>
    </w:p>
    <w:p w:rsidR="0074314B" w:rsidRPr="00D11E5F" w:rsidRDefault="0074314B" w:rsidP="0074314B">
      <w:pPr>
        <w:ind w:firstLine="720"/>
        <w:jc w:val="both"/>
        <w:rPr>
          <w:sz w:val="26"/>
          <w:szCs w:val="26"/>
          <w:lang w:val="ro-RO"/>
        </w:rPr>
      </w:pPr>
    </w:p>
    <w:p w:rsidR="00EE51E1" w:rsidRPr="00D11E5F" w:rsidRDefault="00EE51E1" w:rsidP="0074314B">
      <w:pPr>
        <w:ind w:firstLine="720"/>
        <w:jc w:val="both"/>
        <w:rPr>
          <w:i/>
          <w:sz w:val="26"/>
          <w:szCs w:val="26"/>
          <w:lang w:val="ro-RO"/>
        </w:rPr>
      </w:pPr>
      <w:r w:rsidRPr="00D11E5F">
        <w:rPr>
          <w:rStyle w:val="mediumtext"/>
          <w:i/>
          <w:color w:val="000000" w:themeColor="text1"/>
          <w:sz w:val="26"/>
          <w:szCs w:val="26"/>
          <w:shd w:val="clear" w:color="auto" w:fill="FFFFFF"/>
          <w:lang w:val="ro-RO"/>
        </w:rPr>
        <w:t>Substituibilitatea între segmentele terminale de linii închiriate și serviciile în bandă largă</w:t>
      </w:r>
      <w:r w:rsidRPr="00D11E5F" w:rsidDel="00EE51E1">
        <w:rPr>
          <w:i/>
          <w:sz w:val="26"/>
          <w:szCs w:val="26"/>
          <w:lang w:val="ro-RO"/>
        </w:rPr>
        <w:t xml:space="preserve"> </w:t>
      </w:r>
    </w:p>
    <w:p w:rsidR="0074314B" w:rsidRPr="00D11E5F" w:rsidRDefault="0074314B" w:rsidP="0074314B">
      <w:pPr>
        <w:ind w:firstLine="720"/>
        <w:jc w:val="both"/>
        <w:rPr>
          <w:sz w:val="26"/>
          <w:szCs w:val="26"/>
          <w:lang w:val="ro-RO"/>
        </w:rPr>
      </w:pPr>
    </w:p>
    <w:p w:rsidR="0074314B" w:rsidRPr="00D11E5F" w:rsidRDefault="0074314B" w:rsidP="0074314B">
      <w:pPr>
        <w:ind w:firstLine="720"/>
        <w:jc w:val="both"/>
        <w:rPr>
          <w:sz w:val="26"/>
          <w:szCs w:val="26"/>
          <w:lang w:val="ro-RO"/>
        </w:rPr>
      </w:pPr>
      <w:r w:rsidRPr="00D11E5F">
        <w:rPr>
          <w:sz w:val="26"/>
          <w:szCs w:val="26"/>
          <w:lang w:val="ro-RO"/>
        </w:rPr>
        <w:t>Serviciile în bandă largă sunt utilizate de către utilizatorii</w:t>
      </w:r>
      <w:r w:rsidR="0021222C" w:rsidRPr="00D11E5F">
        <w:rPr>
          <w:sz w:val="26"/>
          <w:szCs w:val="26"/>
          <w:lang w:val="ro-RO"/>
        </w:rPr>
        <w:t xml:space="preserve"> finali</w:t>
      </w:r>
      <w:r w:rsidRPr="00D11E5F">
        <w:rPr>
          <w:sz w:val="26"/>
          <w:szCs w:val="26"/>
          <w:lang w:val="ro-RO"/>
        </w:rPr>
        <w:t xml:space="preserve"> persoane juridice pentru a avea acces la Internet, email, </w:t>
      </w:r>
      <w:proofErr w:type="spellStart"/>
      <w:r w:rsidRPr="00D11E5F">
        <w:rPr>
          <w:sz w:val="26"/>
          <w:szCs w:val="26"/>
          <w:lang w:val="ro-RO"/>
        </w:rPr>
        <w:t>cloud</w:t>
      </w:r>
      <w:proofErr w:type="spellEnd"/>
      <w:r w:rsidRPr="00D11E5F">
        <w:rPr>
          <w:sz w:val="26"/>
          <w:szCs w:val="26"/>
          <w:lang w:val="ro-RO"/>
        </w:rPr>
        <w:t xml:space="preserve"> </w:t>
      </w:r>
      <w:proofErr w:type="spellStart"/>
      <w:r w:rsidRPr="00D11E5F">
        <w:rPr>
          <w:sz w:val="26"/>
          <w:szCs w:val="26"/>
          <w:lang w:val="ro-RO"/>
        </w:rPr>
        <w:t>storage</w:t>
      </w:r>
      <w:proofErr w:type="spellEnd"/>
      <w:r w:rsidRPr="00D11E5F">
        <w:rPr>
          <w:sz w:val="26"/>
          <w:szCs w:val="26"/>
          <w:lang w:val="ro-RO"/>
        </w:rPr>
        <w:t xml:space="preserve"> și alte servicii de date. Serviciile în bandă largă sunt, în general, asimetrice</w:t>
      </w:r>
      <w:r w:rsidR="008D54E2" w:rsidRPr="00D11E5F">
        <w:rPr>
          <w:sz w:val="26"/>
          <w:szCs w:val="26"/>
          <w:lang w:val="ro-RO"/>
        </w:rPr>
        <w:t xml:space="preserve"> (</w:t>
      </w:r>
      <w:r w:rsidRPr="00D11E5F">
        <w:rPr>
          <w:sz w:val="26"/>
          <w:szCs w:val="26"/>
          <w:lang w:val="ro-RO"/>
        </w:rPr>
        <w:t xml:space="preserve">adică viteza de </w:t>
      </w:r>
      <w:proofErr w:type="spellStart"/>
      <w:r w:rsidRPr="00D11E5F">
        <w:rPr>
          <w:sz w:val="26"/>
          <w:szCs w:val="26"/>
          <w:lang w:val="ro-RO"/>
        </w:rPr>
        <w:t>upload</w:t>
      </w:r>
      <w:proofErr w:type="spellEnd"/>
      <w:r w:rsidRPr="00D11E5F">
        <w:rPr>
          <w:sz w:val="26"/>
          <w:szCs w:val="26"/>
          <w:lang w:val="ro-RO"/>
        </w:rPr>
        <w:t xml:space="preserve"> este </w:t>
      </w:r>
      <w:r w:rsidR="00530C42" w:rsidRPr="00D11E5F">
        <w:rPr>
          <w:sz w:val="26"/>
          <w:szCs w:val="26"/>
          <w:lang w:val="ro-RO"/>
        </w:rPr>
        <w:t xml:space="preserve">deseori </w:t>
      </w:r>
      <w:r w:rsidRPr="00D11E5F">
        <w:rPr>
          <w:sz w:val="26"/>
          <w:szCs w:val="26"/>
          <w:lang w:val="ro-RO"/>
        </w:rPr>
        <w:t xml:space="preserve">mai mică decât viteza de </w:t>
      </w:r>
      <w:proofErr w:type="spellStart"/>
      <w:r w:rsidRPr="00D11E5F">
        <w:rPr>
          <w:sz w:val="26"/>
          <w:szCs w:val="26"/>
          <w:lang w:val="ro-RO"/>
        </w:rPr>
        <w:t>download</w:t>
      </w:r>
      <w:proofErr w:type="spellEnd"/>
      <w:r w:rsidR="008D54E2" w:rsidRPr="00D11E5F">
        <w:rPr>
          <w:sz w:val="26"/>
          <w:szCs w:val="26"/>
          <w:lang w:val="ro-RO"/>
        </w:rPr>
        <w:t>)</w:t>
      </w:r>
      <w:r w:rsidRPr="00D11E5F">
        <w:rPr>
          <w:sz w:val="26"/>
          <w:szCs w:val="26"/>
          <w:lang w:val="ro-RO"/>
        </w:rPr>
        <w:t xml:space="preserve"> și partajate</w:t>
      </w:r>
      <w:r w:rsidR="008D54E2" w:rsidRPr="00D11E5F">
        <w:rPr>
          <w:sz w:val="26"/>
          <w:szCs w:val="26"/>
          <w:lang w:val="ro-RO"/>
        </w:rPr>
        <w:t xml:space="preserve"> (</w:t>
      </w:r>
      <w:r w:rsidRPr="00D11E5F">
        <w:rPr>
          <w:sz w:val="26"/>
          <w:szCs w:val="26"/>
          <w:lang w:val="ro-RO"/>
        </w:rPr>
        <w:t xml:space="preserve">capacitățile </w:t>
      </w:r>
      <w:r w:rsidR="00530C42" w:rsidRPr="00D11E5F">
        <w:rPr>
          <w:sz w:val="26"/>
          <w:szCs w:val="26"/>
          <w:lang w:val="ro-RO"/>
        </w:rPr>
        <w:t xml:space="preserve">trunchiului de acces sau ale </w:t>
      </w:r>
      <w:r w:rsidRPr="00D11E5F">
        <w:rPr>
          <w:sz w:val="26"/>
          <w:szCs w:val="26"/>
          <w:lang w:val="ro-RO"/>
        </w:rPr>
        <w:t xml:space="preserve">canalului de transmisie a datelor </w:t>
      </w:r>
      <w:r w:rsidR="00C865ED" w:rsidRPr="00D11E5F">
        <w:rPr>
          <w:sz w:val="26"/>
          <w:szCs w:val="26"/>
          <w:lang w:val="ro-RO"/>
        </w:rPr>
        <w:t xml:space="preserve">fiind </w:t>
      </w:r>
      <w:r w:rsidRPr="00D11E5F">
        <w:rPr>
          <w:sz w:val="26"/>
          <w:szCs w:val="26"/>
          <w:lang w:val="ro-RO"/>
        </w:rPr>
        <w:t>partajate între mai mulți utilizatori finali</w:t>
      </w:r>
      <w:r w:rsidR="008D54E2" w:rsidRPr="00D11E5F">
        <w:rPr>
          <w:sz w:val="26"/>
          <w:szCs w:val="26"/>
          <w:lang w:val="ro-RO"/>
        </w:rPr>
        <w:t>)</w:t>
      </w:r>
      <w:r w:rsidR="00C865ED" w:rsidRPr="00D11E5F">
        <w:rPr>
          <w:sz w:val="26"/>
          <w:szCs w:val="26"/>
          <w:lang w:val="ro-RO"/>
        </w:rPr>
        <w:t>, p</w:t>
      </w:r>
      <w:r w:rsidRPr="00D11E5F">
        <w:rPr>
          <w:sz w:val="26"/>
          <w:szCs w:val="26"/>
          <w:lang w:val="ro-RO"/>
        </w:rPr>
        <w:t xml:space="preserve">e când, una din caracteristicile esențiale ale serviciilor de </w:t>
      </w:r>
      <w:r w:rsidR="00D05B6D" w:rsidRPr="00D11E5F">
        <w:rPr>
          <w:sz w:val="26"/>
          <w:szCs w:val="26"/>
          <w:lang w:val="ro-RO" w:eastAsia="en-GB"/>
        </w:rPr>
        <w:t>linii închiriate segmente terminale</w:t>
      </w:r>
      <w:r w:rsidRPr="00D11E5F">
        <w:rPr>
          <w:sz w:val="26"/>
          <w:szCs w:val="26"/>
          <w:lang w:val="ro-RO"/>
        </w:rPr>
        <w:t xml:space="preserve"> este faptul că acestea susțin </w:t>
      </w:r>
      <w:r w:rsidR="00530C42" w:rsidRPr="00D11E5F">
        <w:rPr>
          <w:sz w:val="26"/>
          <w:szCs w:val="26"/>
          <w:lang w:val="ro-RO"/>
        </w:rPr>
        <w:t xml:space="preserve">de regulă </w:t>
      </w:r>
      <w:r w:rsidRPr="00D11E5F">
        <w:rPr>
          <w:sz w:val="26"/>
          <w:szCs w:val="26"/>
          <w:lang w:val="ro-RO"/>
        </w:rPr>
        <w:t xml:space="preserve">viteze simetrice de </w:t>
      </w:r>
      <w:proofErr w:type="spellStart"/>
      <w:r w:rsidRPr="00D11E5F">
        <w:rPr>
          <w:sz w:val="26"/>
          <w:szCs w:val="26"/>
          <w:lang w:val="ro-RO"/>
        </w:rPr>
        <w:t>download</w:t>
      </w:r>
      <w:proofErr w:type="spellEnd"/>
      <w:r w:rsidRPr="00D11E5F">
        <w:rPr>
          <w:sz w:val="26"/>
          <w:szCs w:val="26"/>
          <w:lang w:val="ro-RO"/>
        </w:rPr>
        <w:t xml:space="preserve"> și </w:t>
      </w:r>
      <w:proofErr w:type="spellStart"/>
      <w:r w:rsidRPr="00D11E5F">
        <w:rPr>
          <w:sz w:val="26"/>
          <w:szCs w:val="26"/>
          <w:lang w:val="ro-RO"/>
        </w:rPr>
        <w:t>upload</w:t>
      </w:r>
      <w:proofErr w:type="spellEnd"/>
      <w:r w:rsidR="008D54E2" w:rsidRPr="00D11E5F">
        <w:rPr>
          <w:sz w:val="26"/>
          <w:szCs w:val="26"/>
          <w:lang w:val="ro-RO"/>
        </w:rPr>
        <w:t xml:space="preserve"> (</w:t>
      </w:r>
      <w:r w:rsidR="00C865ED" w:rsidRPr="00D11E5F">
        <w:rPr>
          <w:sz w:val="26"/>
          <w:szCs w:val="26"/>
          <w:lang w:val="ro-RO"/>
        </w:rPr>
        <w:t xml:space="preserve">fiind </w:t>
      </w:r>
      <w:r w:rsidRPr="00D11E5F">
        <w:rPr>
          <w:sz w:val="26"/>
          <w:szCs w:val="26"/>
          <w:lang w:val="ro-RO"/>
        </w:rPr>
        <w:t>furniza</w:t>
      </w:r>
      <w:r w:rsidR="00C865ED" w:rsidRPr="00D11E5F">
        <w:rPr>
          <w:sz w:val="26"/>
          <w:szCs w:val="26"/>
          <w:lang w:val="ro-RO"/>
        </w:rPr>
        <w:t>te</w:t>
      </w:r>
      <w:r w:rsidRPr="00D11E5F">
        <w:rPr>
          <w:sz w:val="26"/>
          <w:szCs w:val="26"/>
          <w:lang w:val="ro-RO"/>
        </w:rPr>
        <w:t xml:space="preserve"> capacități</w:t>
      </w:r>
      <w:r w:rsidR="00C865ED" w:rsidRPr="00D11E5F">
        <w:rPr>
          <w:sz w:val="26"/>
          <w:szCs w:val="26"/>
          <w:lang w:val="ro-RO"/>
        </w:rPr>
        <w:t>le</w:t>
      </w:r>
      <w:r w:rsidRPr="00D11E5F">
        <w:rPr>
          <w:sz w:val="26"/>
          <w:szCs w:val="26"/>
          <w:lang w:val="ro-RO"/>
        </w:rPr>
        <w:t xml:space="preserve"> unui canal de transfer a datelor în întregime unui singur utilizator final la un punct terminal al circuitului de linie închiriată</w:t>
      </w:r>
      <w:r w:rsidR="008D54E2" w:rsidRPr="00D11E5F">
        <w:rPr>
          <w:sz w:val="26"/>
          <w:szCs w:val="26"/>
          <w:lang w:val="ro-RO"/>
        </w:rPr>
        <w:t>)</w:t>
      </w:r>
      <w:r w:rsidRPr="00D11E5F">
        <w:rPr>
          <w:sz w:val="26"/>
          <w:szCs w:val="26"/>
          <w:lang w:val="ro-RO"/>
        </w:rPr>
        <w:t>.</w:t>
      </w:r>
    </w:p>
    <w:p w:rsidR="0074314B" w:rsidRPr="00D11E5F" w:rsidRDefault="0074314B" w:rsidP="0074314B">
      <w:pPr>
        <w:ind w:firstLine="720"/>
        <w:jc w:val="both"/>
        <w:rPr>
          <w:sz w:val="26"/>
          <w:szCs w:val="26"/>
          <w:lang w:val="ro-RO"/>
        </w:rPr>
      </w:pPr>
      <w:r w:rsidRPr="00D11E5F">
        <w:rPr>
          <w:rStyle w:val="longtext"/>
          <w:color w:val="000000" w:themeColor="text1"/>
          <w:sz w:val="26"/>
          <w:szCs w:val="26"/>
          <w:shd w:val="clear" w:color="auto" w:fill="FFFFFF"/>
          <w:lang w:val="ro-RO"/>
        </w:rPr>
        <w:t>De asemenea, există și o serie de</w:t>
      </w:r>
      <w:r w:rsidR="00C865ED" w:rsidRPr="00D11E5F">
        <w:rPr>
          <w:rStyle w:val="longtext"/>
          <w:color w:val="000000" w:themeColor="text1"/>
          <w:sz w:val="26"/>
          <w:szCs w:val="26"/>
          <w:shd w:val="clear" w:color="auto" w:fill="FFFFFF"/>
          <w:lang w:val="ro-RO"/>
        </w:rPr>
        <w:t xml:space="preserve"> alte caracteristici ale serviciilor de </w:t>
      </w:r>
      <w:r w:rsidR="00C865ED" w:rsidRPr="00D11E5F">
        <w:rPr>
          <w:sz w:val="26"/>
          <w:szCs w:val="26"/>
          <w:lang w:val="ro-RO" w:eastAsia="en-GB"/>
        </w:rPr>
        <w:t>linii închiriate segmente terminale</w:t>
      </w:r>
      <w:r w:rsidR="00C865ED" w:rsidRPr="00D11E5F">
        <w:rPr>
          <w:rStyle w:val="longtext"/>
          <w:color w:val="000000" w:themeColor="text1"/>
          <w:sz w:val="26"/>
          <w:szCs w:val="26"/>
          <w:shd w:val="clear" w:color="auto" w:fill="FFFFFF"/>
          <w:lang w:val="ro-RO"/>
        </w:rPr>
        <w:t xml:space="preserve"> cum ar fi</w:t>
      </w:r>
      <w:r w:rsidRPr="00D11E5F">
        <w:rPr>
          <w:rStyle w:val="longtext"/>
          <w:color w:val="000000" w:themeColor="text1"/>
          <w:sz w:val="26"/>
          <w:szCs w:val="26"/>
          <w:shd w:val="clear" w:color="auto" w:fill="FFFFFF"/>
          <w:lang w:val="ro-RO"/>
        </w:rPr>
        <w:t xml:space="preserve"> latența și variația întârzierii de transfer a datelor, nivelul de securitate, acordurile privind nivelul calității serviciului (SLA), suportul pentru acțiunile de sincronizare și altele. În cazul în care aceste caracteristici sunt solicitate de către potențialii utilizatori finali, este puțin probabil ca serviciile în bandă largă să reprezinte un substituent viabil serviciilor de </w:t>
      </w:r>
      <w:r w:rsidR="00D05B6D" w:rsidRPr="00D11E5F">
        <w:rPr>
          <w:sz w:val="26"/>
          <w:szCs w:val="26"/>
          <w:lang w:val="ro-RO" w:eastAsia="en-GB"/>
        </w:rPr>
        <w:t>linii închiriate segmente terminale</w:t>
      </w:r>
      <w:r w:rsidRPr="00D11E5F">
        <w:rPr>
          <w:rStyle w:val="longtext"/>
          <w:color w:val="000000" w:themeColor="text1"/>
          <w:sz w:val="26"/>
          <w:szCs w:val="26"/>
          <w:shd w:val="clear" w:color="auto" w:fill="FFFFFF"/>
          <w:lang w:val="ro-RO"/>
        </w:rPr>
        <w:t>.</w:t>
      </w:r>
    </w:p>
    <w:p w:rsidR="0074314B" w:rsidRPr="00D11E5F" w:rsidRDefault="0074314B" w:rsidP="0074314B">
      <w:pPr>
        <w:ind w:firstLine="720"/>
        <w:jc w:val="both"/>
        <w:rPr>
          <w:sz w:val="26"/>
          <w:szCs w:val="26"/>
          <w:lang w:val="ro-RO"/>
        </w:rPr>
      </w:pPr>
      <w:r w:rsidRPr="00D11E5F">
        <w:rPr>
          <w:sz w:val="26"/>
          <w:szCs w:val="26"/>
          <w:lang w:val="ro-RO"/>
        </w:rPr>
        <w:t xml:space="preserve">ANRCETI menționează că pentru unele </w:t>
      </w:r>
      <w:r w:rsidR="0021222C" w:rsidRPr="00D11E5F">
        <w:rPr>
          <w:sz w:val="26"/>
          <w:szCs w:val="26"/>
          <w:lang w:val="ro-RO"/>
        </w:rPr>
        <w:t xml:space="preserve">servicii </w:t>
      </w:r>
      <w:r w:rsidRPr="00D11E5F">
        <w:rPr>
          <w:sz w:val="26"/>
          <w:szCs w:val="26"/>
          <w:lang w:val="ro-RO"/>
        </w:rPr>
        <w:t>de acces în bandă largă furnizate utilizatorilor finali, vitezele de transfer a</w:t>
      </w:r>
      <w:r w:rsidR="00530C42" w:rsidRPr="00D11E5F">
        <w:rPr>
          <w:sz w:val="26"/>
          <w:szCs w:val="26"/>
          <w:lang w:val="ro-RO"/>
        </w:rPr>
        <w:t>l</w:t>
      </w:r>
      <w:r w:rsidRPr="00D11E5F">
        <w:rPr>
          <w:sz w:val="26"/>
          <w:szCs w:val="26"/>
          <w:lang w:val="ro-RO"/>
        </w:rPr>
        <w:t xml:space="preserve"> datelor ar putea fi comparabile cu cele furnizate prin serviciile de </w:t>
      </w:r>
      <w:r w:rsidR="00D05B6D" w:rsidRPr="00D11E5F">
        <w:rPr>
          <w:sz w:val="26"/>
          <w:szCs w:val="26"/>
          <w:lang w:val="ro-RO" w:eastAsia="en-GB"/>
        </w:rPr>
        <w:t>linii închiriate segmente terminale</w:t>
      </w:r>
      <w:r w:rsidRPr="00D11E5F">
        <w:rPr>
          <w:sz w:val="26"/>
          <w:szCs w:val="26"/>
          <w:lang w:val="ro-RO"/>
        </w:rPr>
        <w:t xml:space="preserve">, în special cu cele furnizate prin infrastructura </w:t>
      </w:r>
      <w:r w:rsidRPr="00D11E5F">
        <w:rPr>
          <w:sz w:val="26"/>
          <w:szCs w:val="26"/>
          <w:lang w:val="ro-RO"/>
        </w:rPr>
        <w:lastRenderedPageBreak/>
        <w:t>de cupru,</w:t>
      </w:r>
      <w:r w:rsidR="00C865ED" w:rsidRPr="00D11E5F">
        <w:rPr>
          <w:sz w:val="26"/>
          <w:szCs w:val="26"/>
          <w:lang w:val="ro-RO"/>
        </w:rPr>
        <w:t xml:space="preserve"> însă </w:t>
      </w:r>
      <w:r w:rsidRPr="00D11E5F">
        <w:rPr>
          <w:sz w:val="26"/>
          <w:szCs w:val="26"/>
          <w:lang w:val="ro-RO"/>
        </w:rPr>
        <w:t>lipsa garanției capacității constante de tran</w:t>
      </w:r>
      <w:r w:rsidR="00B946DC" w:rsidRPr="00D11E5F">
        <w:rPr>
          <w:sz w:val="26"/>
          <w:szCs w:val="26"/>
          <w:lang w:val="ro-RO"/>
        </w:rPr>
        <w:t>s</w:t>
      </w:r>
      <w:r w:rsidRPr="00D11E5F">
        <w:rPr>
          <w:sz w:val="26"/>
          <w:szCs w:val="26"/>
          <w:lang w:val="ro-RO"/>
        </w:rPr>
        <w:t xml:space="preserve">fer a datelor și standardele reduse în acordurile privind nivelul calității serviciului, pot avea un rol </w:t>
      </w:r>
      <w:r w:rsidR="00530C42" w:rsidRPr="00D11E5F">
        <w:rPr>
          <w:sz w:val="26"/>
          <w:szCs w:val="26"/>
          <w:lang w:val="ro-RO"/>
        </w:rPr>
        <w:t>definitiv</w:t>
      </w:r>
      <w:r w:rsidR="00530C42" w:rsidRPr="00D11E5F" w:rsidDel="00530C42">
        <w:rPr>
          <w:sz w:val="26"/>
          <w:szCs w:val="26"/>
          <w:lang w:val="ro-RO"/>
        </w:rPr>
        <w:t xml:space="preserve"> </w:t>
      </w:r>
      <w:r w:rsidRPr="00D11E5F">
        <w:rPr>
          <w:sz w:val="26"/>
          <w:szCs w:val="26"/>
          <w:lang w:val="ro-RO"/>
        </w:rPr>
        <w:t>pentru a-l determina pe utilizator</w:t>
      </w:r>
      <w:r w:rsidR="00D05B6D" w:rsidRPr="00D11E5F">
        <w:rPr>
          <w:sz w:val="26"/>
          <w:szCs w:val="26"/>
          <w:lang w:val="ro-RO"/>
        </w:rPr>
        <w:t>ul</w:t>
      </w:r>
      <w:r w:rsidRPr="00D11E5F">
        <w:rPr>
          <w:sz w:val="26"/>
          <w:szCs w:val="26"/>
          <w:lang w:val="ro-RO"/>
        </w:rPr>
        <w:t xml:space="preserve"> final  de a alege serviciile de </w:t>
      </w:r>
      <w:r w:rsidR="00D05B6D" w:rsidRPr="00D11E5F">
        <w:rPr>
          <w:sz w:val="26"/>
          <w:szCs w:val="26"/>
          <w:lang w:val="ro-RO" w:eastAsia="en-GB"/>
        </w:rPr>
        <w:t>linii închiriate segmente terminale</w:t>
      </w:r>
      <w:r w:rsidRPr="00D11E5F">
        <w:rPr>
          <w:sz w:val="26"/>
          <w:szCs w:val="26"/>
          <w:lang w:val="ro-RO"/>
        </w:rPr>
        <w:t>.</w:t>
      </w:r>
    </w:p>
    <w:p w:rsidR="0074314B" w:rsidRPr="00D11E5F" w:rsidRDefault="0074314B" w:rsidP="0074314B">
      <w:pPr>
        <w:ind w:firstLine="720"/>
        <w:jc w:val="both"/>
        <w:rPr>
          <w:rStyle w:val="longtext"/>
          <w:color w:val="000000" w:themeColor="text1"/>
          <w:sz w:val="26"/>
          <w:szCs w:val="26"/>
          <w:lang w:val="ro-RO"/>
        </w:rPr>
      </w:pPr>
      <w:r w:rsidRPr="00D11E5F">
        <w:rPr>
          <w:rStyle w:val="longtext"/>
          <w:color w:val="000000" w:themeColor="text1"/>
          <w:sz w:val="26"/>
          <w:szCs w:val="26"/>
          <w:lang w:val="ro-RO"/>
        </w:rPr>
        <w:t xml:space="preserve"> Astfel cum a fost menționat în compartimentele anterioare, Recomandarea 2014/710/UE a definit piețele relevante în care sunt prezente servicii cu ridicata de acces la un punct fix, divizându-le convențional în piețe cu servicii de acces de larg consum (Mass Market) și piețe cu servicii de acces de înaltă calitate (</w:t>
      </w:r>
      <w:proofErr w:type="spellStart"/>
      <w:r w:rsidRPr="00D11E5F">
        <w:rPr>
          <w:rStyle w:val="longtext"/>
          <w:color w:val="000000" w:themeColor="text1"/>
          <w:sz w:val="26"/>
          <w:szCs w:val="26"/>
          <w:lang w:val="ro-RO"/>
        </w:rPr>
        <w:t>High</w:t>
      </w:r>
      <w:proofErr w:type="spellEnd"/>
      <w:r w:rsidRPr="00D11E5F">
        <w:rPr>
          <w:rStyle w:val="longtext"/>
          <w:color w:val="000000" w:themeColor="text1"/>
          <w:sz w:val="26"/>
          <w:szCs w:val="26"/>
          <w:lang w:val="ro-RO"/>
        </w:rPr>
        <w:t xml:space="preserve"> Quality Acces </w:t>
      </w:r>
      <w:proofErr w:type="spellStart"/>
      <w:r w:rsidRPr="00D11E5F">
        <w:rPr>
          <w:rStyle w:val="longtext"/>
          <w:color w:val="000000" w:themeColor="text1"/>
          <w:sz w:val="26"/>
          <w:szCs w:val="26"/>
          <w:lang w:val="ro-RO"/>
        </w:rPr>
        <w:t>Markets</w:t>
      </w:r>
      <w:proofErr w:type="spellEnd"/>
      <w:r w:rsidRPr="00D11E5F">
        <w:rPr>
          <w:rStyle w:val="longtext"/>
          <w:color w:val="000000" w:themeColor="text1"/>
          <w:sz w:val="26"/>
          <w:szCs w:val="26"/>
          <w:lang w:val="ro-RO"/>
        </w:rPr>
        <w:t xml:space="preserve">). Iar în nota explicativă la recomandarea dată este menționat despre necesitatea divizării acestor piețe de furnizare a accesului la puncte fixe, ținându-se cont de specificul utilizării, utilizatorul țintă și caracteristicile tehnice </w:t>
      </w:r>
      <w:r w:rsidR="00D05B6D" w:rsidRPr="00D11E5F">
        <w:rPr>
          <w:rStyle w:val="longtext"/>
          <w:color w:val="000000" w:themeColor="text1"/>
          <w:sz w:val="26"/>
          <w:szCs w:val="26"/>
          <w:lang w:val="ro-RO"/>
        </w:rPr>
        <w:t>ale serviciilor</w:t>
      </w:r>
      <w:r w:rsidRPr="00D11E5F">
        <w:rPr>
          <w:rStyle w:val="longtext"/>
          <w:color w:val="000000" w:themeColor="text1"/>
          <w:sz w:val="26"/>
          <w:szCs w:val="26"/>
          <w:lang w:val="ro-RO"/>
        </w:rPr>
        <w:t>.</w:t>
      </w:r>
    </w:p>
    <w:p w:rsidR="00C179A3" w:rsidRPr="00D11E5F" w:rsidRDefault="0074314B" w:rsidP="0074314B">
      <w:pPr>
        <w:ind w:firstLine="720"/>
        <w:jc w:val="both"/>
        <w:rPr>
          <w:sz w:val="26"/>
          <w:szCs w:val="26"/>
          <w:lang w:val="ro-RO"/>
        </w:rPr>
      </w:pPr>
      <w:r w:rsidRPr="00D11E5F">
        <w:rPr>
          <w:sz w:val="26"/>
          <w:szCs w:val="26"/>
          <w:lang w:val="ro-RO"/>
        </w:rPr>
        <w:t xml:space="preserve">Prin substituent pe măsură, ANRCETI înţelege un substituent care să producă suficientă presiune competitivă asupra produsului focal, astfel încât o creştere mică dar suficientă şi netranzitorie a preţului la produsul focal să genereze o substituţie a produsului focal prin produsul candidat suficient de mare pentru ca creşterea preţului să nu asigure creştere de profit furnizorului ipotetic monopolist. </w:t>
      </w:r>
    </w:p>
    <w:p w:rsidR="0074314B" w:rsidRPr="00D11E5F" w:rsidRDefault="0074314B" w:rsidP="0074314B">
      <w:pPr>
        <w:ind w:firstLine="720"/>
        <w:jc w:val="both"/>
        <w:rPr>
          <w:sz w:val="26"/>
          <w:szCs w:val="26"/>
          <w:lang w:val="ro-RO"/>
        </w:rPr>
      </w:pPr>
      <w:r w:rsidRPr="00D11E5F">
        <w:rPr>
          <w:sz w:val="26"/>
          <w:szCs w:val="26"/>
          <w:lang w:val="ro-RO"/>
        </w:rPr>
        <w:t xml:space="preserve">Serviciile în bandă largă nu oferă posibilităţi suficiente de substituţie pentru serviciile </w:t>
      </w:r>
      <w:r w:rsidR="00C865ED" w:rsidRPr="00D11E5F">
        <w:rPr>
          <w:sz w:val="26"/>
          <w:szCs w:val="26"/>
          <w:lang w:val="ro-RO"/>
        </w:rPr>
        <w:t>de</w:t>
      </w:r>
      <w:r w:rsidRPr="00D11E5F">
        <w:rPr>
          <w:sz w:val="26"/>
          <w:szCs w:val="26"/>
          <w:lang w:val="ro-RO"/>
        </w:rPr>
        <w:t xml:space="preserve"> linii închiriate segmente-terminale. Raționamentul ANRCETI derivă din diferențele caracteristicilor tehnice ale acestor servicii, a utilizatorilor țintă și a parametrilor de calitate în furnizarea serviciilor.</w:t>
      </w:r>
    </w:p>
    <w:p w:rsidR="0074314B" w:rsidRPr="00D11E5F" w:rsidRDefault="0074314B" w:rsidP="0074314B">
      <w:pPr>
        <w:ind w:firstLine="720"/>
        <w:jc w:val="both"/>
        <w:rPr>
          <w:sz w:val="26"/>
          <w:szCs w:val="26"/>
          <w:lang w:val="ro-RO"/>
        </w:rPr>
      </w:pPr>
      <w:r w:rsidRPr="00D11E5F">
        <w:rPr>
          <w:sz w:val="26"/>
          <w:szCs w:val="26"/>
          <w:lang w:val="ro-RO"/>
        </w:rPr>
        <w:t xml:space="preserve">Concluzia ANRCETI este că serviciile în bandă largă nu pot fi incluse în aceeaşi piaţă relevantă a produsului cu serviciile cu amănuntul de </w:t>
      </w:r>
      <w:r w:rsidR="002E47FC" w:rsidRPr="00D11E5F">
        <w:rPr>
          <w:sz w:val="26"/>
          <w:szCs w:val="26"/>
          <w:lang w:val="ro-RO" w:eastAsia="en-GB"/>
        </w:rPr>
        <w:t>linii închiriate segmente terminale</w:t>
      </w:r>
      <w:r w:rsidRPr="00D11E5F">
        <w:rPr>
          <w:sz w:val="26"/>
          <w:szCs w:val="26"/>
          <w:lang w:val="ro-RO"/>
        </w:rPr>
        <w:t>.</w:t>
      </w:r>
    </w:p>
    <w:p w:rsidR="0074314B" w:rsidRPr="00D11E5F" w:rsidRDefault="0074314B" w:rsidP="0074314B">
      <w:pPr>
        <w:ind w:firstLine="720"/>
        <w:jc w:val="both"/>
        <w:rPr>
          <w:sz w:val="26"/>
          <w:szCs w:val="26"/>
          <w:lang w:val="ro-RO"/>
        </w:rPr>
      </w:pPr>
    </w:p>
    <w:p w:rsidR="00480107" w:rsidRPr="00D11E5F" w:rsidRDefault="00480107" w:rsidP="00480107">
      <w:pPr>
        <w:autoSpaceDE w:val="0"/>
        <w:autoSpaceDN w:val="0"/>
        <w:adjustRightInd w:val="0"/>
        <w:ind w:firstLine="567"/>
        <w:jc w:val="both"/>
        <w:rPr>
          <w:i/>
          <w:color w:val="000000" w:themeColor="text1"/>
          <w:sz w:val="26"/>
          <w:szCs w:val="26"/>
          <w:lang w:val="ro-RO" w:eastAsia="en-GB"/>
        </w:rPr>
      </w:pPr>
      <w:r w:rsidRPr="00D11E5F">
        <w:rPr>
          <w:rStyle w:val="mediumtext"/>
          <w:i/>
          <w:color w:val="000000" w:themeColor="text1"/>
          <w:sz w:val="26"/>
          <w:szCs w:val="26"/>
          <w:shd w:val="clear" w:color="auto" w:fill="FFFFFF"/>
          <w:lang w:val="ro-RO"/>
        </w:rPr>
        <w:t>Substituibilitatea între segmentele terminale de linii închiriate şi fibra optică neechipată</w:t>
      </w:r>
      <w:r w:rsidRPr="00D11E5F">
        <w:rPr>
          <w:i/>
          <w:color w:val="000000" w:themeColor="text1"/>
          <w:sz w:val="26"/>
          <w:szCs w:val="26"/>
          <w:lang w:val="ro-RO" w:eastAsia="en-GB"/>
        </w:rPr>
        <w:t xml:space="preserve"> (</w:t>
      </w:r>
      <w:proofErr w:type="spellStart"/>
      <w:r w:rsidRPr="00D11E5F">
        <w:rPr>
          <w:i/>
          <w:color w:val="000000" w:themeColor="text1"/>
          <w:sz w:val="26"/>
          <w:szCs w:val="26"/>
          <w:lang w:val="ro-RO" w:eastAsia="en-GB"/>
        </w:rPr>
        <w:t>Dark</w:t>
      </w:r>
      <w:proofErr w:type="spellEnd"/>
      <w:r w:rsidR="0068280D" w:rsidRPr="00D11E5F">
        <w:rPr>
          <w:i/>
          <w:color w:val="000000" w:themeColor="text1"/>
          <w:sz w:val="26"/>
          <w:szCs w:val="26"/>
          <w:lang w:val="ro-RO" w:eastAsia="en-GB"/>
        </w:rPr>
        <w:t xml:space="preserve"> </w:t>
      </w:r>
      <w:proofErr w:type="spellStart"/>
      <w:r w:rsidRPr="00D11E5F">
        <w:rPr>
          <w:i/>
          <w:color w:val="000000" w:themeColor="text1"/>
          <w:sz w:val="26"/>
          <w:szCs w:val="26"/>
          <w:lang w:val="ro-RO" w:eastAsia="en-GB"/>
        </w:rPr>
        <w:t>Fiber</w:t>
      </w:r>
      <w:proofErr w:type="spellEnd"/>
      <w:r w:rsidRPr="00D11E5F">
        <w:rPr>
          <w:i/>
          <w:color w:val="000000" w:themeColor="text1"/>
          <w:sz w:val="26"/>
          <w:szCs w:val="26"/>
          <w:lang w:val="ro-RO" w:eastAsia="en-GB"/>
        </w:rPr>
        <w:t>)</w:t>
      </w:r>
    </w:p>
    <w:p w:rsidR="00480107" w:rsidRPr="00D11E5F" w:rsidRDefault="00480107" w:rsidP="00480107">
      <w:pPr>
        <w:autoSpaceDE w:val="0"/>
        <w:autoSpaceDN w:val="0"/>
        <w:adjustRightInd w:val="0"/>
        <w:ind w:firstLine="567"/>
        <w:jc w:val="both"/>
        <w:rPr>
          <w:color w:val="000000" w:themeColor="text1"/>
          <w:sz w:val="26"/>
          <w:szCs w:val="26"/>
          <w:lang w:val="ro-RO" w:eastAsia="en-GB"/>
        </w:rPr>
      </w:pPr>
    </w:p>
    <w:p w:rsidR="00480107" w:rsidRPr="00D11E5F" w:rsidRDefault="00480107" w:rsidP="00480107">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ru-RU"/>
        </w:rPr>
        <w:t xml:space="preserve">Fibra optică neechipată constituie un element pasiv al reţelelor publice de comunicaţii electronice, care permite transportul semnalelor între două puncte ale reţelei, dacă este echipată cu elementele active corespunzătoare. </w:t>
      </w:r>
      <w:r w:rsidRPr="00D11E5F">
        <w:rPr>
          <w:color w:val="000000" w:themeColor="text1"/>
          <w:sz w:val="26"/>
          <w:szCs w:val="26"/>
          <w:lang w:val="ro-RO" w:eastAsia="en-GB"/>
        </w:rPr>
        <w:t>La nivelul pieței cu amănuntul, achiziționarea fibrei optice neechipată presupune închirierea de cabluri cu fibră optică (sau perechi de fibre optic</w:t>
      </w:r>
      <w:r w:rsidR="002E47FC" w:rsidRPr="00D11E5F">
        <w:rPr>
          <w:color w:val="000000" w:themeColor="text1"/>
          <w:sz w:val="26"/>
          <w:szCs w:val="26"/>
          <w:lang w:val="ro-RO" w:eastAsia="en-GB"/>
        </w:rPr>
        <w:t>e</w:t>
      </w:r>
      <w:r w:rsidRPr="00D11E5F">
        <w:rPr>
          <w:color w:val="000000" w:themeColor="text1"/>
          <w:sz w:val="26"/>
          <w:szCs w:val="26"/>
          <w:lang w:val="ro-RO" w:eastAsia="en-GB"/>
        </w:rPr>
        <w:t xml:space="preserve"> într-un cablu) deținute de un furnizor de rețea. Pentru a beneficia de conexiunea prin fibra optică neechipată, utilizatorul final trebuie să asigure existența și cuplarea elementelor active ale </w:t>
      </w:r>
      <w:r w:rsidR="00B946DC" w:rsidRPr="00D11E5F">
        <w:rPr>
          <w:color w:val="000000" w:themeColor="text1"/>
          <w:sz w:val="26"/>
          <w:szCs w:val="26"/>
          <w:lang w:val="ro-RO" w:eastAsia="en-GB"/>
        </w:rPr>
        <w:t>rețelei</w:t>
      </w:r>
      <w:r w:rsidRPr="00D11E5F">
        <w:rPr>
          <w:color w:val="000000" w:themeColor="text1"/>
          <w:sz w:val="26"/>
          <w:szCs w:val="26"/>
          <w:lang w:val="ro-RO" w:eastAsia="en-GB"/>
        </w:rPr>
        <w:t xml:space="preserve"> precum: comutatoare, multiplexoare etc., necesare pentru asigurarea transmisiunii de date prin cablul de fibră optică. Pe de altă parte, serviciile de </w:t>
      </w:r>
      <w:r w:rsidR="002611EB" w:rsidRPr="00D11E5F">
        <w:rPr>
          <w:sz w:val="26"/>
          <w:szCs w:val="26"/>
          <w:lang w:val="ro-RO" w:eastAsia="en-GB"/>
        </w:rPr>
        <w:t xml:space="preserve">linii închiriate segmente terminale </w:t>
      </w:r>
      <w:r w:rsidRPr="00D11E5F">
        <w:rPr>
          <w:color w:val="000000" w:themeColor="text1"/>
          <w:sz w:val="26"/>
          <w:szCs w:val="26"/>
          <w:lang w:val="ro-RO" w:eastAsia="en-GB"/>
        </w:rPr>
        <w:t xml:space="preserve">presupune furnizarea unui produs ”activ”, deoarece sunt furnizate utilizatorilor finali cu elementele active și pasive ale rețelei. </w:t>
      </w:r>
    </w:p>
    <w:p w:rsidR="00480107" w:rsidRPr="00D11E5F" w:rsidRDefault="00480107" w:rsidP="00480107">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en-GB"/>
        </w:rPr>
        <w:t xml:space="preserve">Menționăm, că utilizarea de către un utilizator final a conexiunii prin fibra optică neechipată, presupune pentru acesta costuri suplimentare de administrare a rețelei fizice legate de instalarea echipamentelor active, </w:t>
      </w:r>
      <w:proofErr w:type="spellStart"/>
      <w:r w:rsidRPr="00D11E5F">
        <w:rPr>
          <w:color w:val="000000" w:themeColor="text1"/>
          <w:sz w:val="26"/>
          <w:szCs w:val="26"/>
          <w:lang w:val="ro-RO" w:eastAsia="en-GB"/>
        </w:rPr>
        <w:t>mentenanța</w:t>
      </w:r>
      <w:proofErr w:type="spellEnd"/>
      <w:r w:rsidRPr="00D11E5F">
        <w:rPr>
          <w:color w:val="000000" w:themeColor="text1"/>
          <w:sz w:val="26"/>
          <w:szCs w:val="26"/>
          <w:lang w:val="ro-RO" w:eastAsia="en-GB"/>
        </w:rPr>
        <w:t xml:space="preserve"> și monitorizarea acestora, gestionarea calității de transmisie a datelor și altele. </w:t>
      </w:r>
    </w:p>
    <w:p w:rsidR="00480107" w:rsidRPr="00D11E5F" w:rsidRDefault="00480107" w:rsidP="00480107">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en-GB"/>
        </w:rPr>
        <w:t>Astfel, utilizatorii finali vor suporta costuri suplimentare substanțiale, precum și vor avea nevoie de abilități operaționale avansate pentru gestionarea propriei rețele bazate pe fibra optică neechipată achiziționată de la furnizorii de rețele de comunicații electronice.</w:t>
      </w:r>
    </w:p>
    <w:p w:rsidR="00480107" w:rsidRPr="00D11E5F" w:rsidRDefault="00480107" w:rsidP="00480107">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en-GB"/>
        </w:rPr>
        <w:t xml:space="preserve">Menționăm, că utilizatori finali ai serviciilor de acces realizate prin intermediul fibrei optice neechipate, de regulă sunt persoane juridice mari (spre exemplu furnizorii serviciilor de stocare în </w:t>
      </w:r>
      <w:proofErr w:type="spellStart"/>
      <w:r w:rsidRPr="00D11E5F">
        <w:rPr>
          <w:color w:val="000000" w:themeColor="text1"/>
          <w:sz w:val="26"/>
          <w:szCs w:val="26"/>
          <w:lang w:val="ro-RO" w:eastAsia="en-GB"/>
        </w:rPr>
        <w:t>cloud</w:t>
      </w:r>
      <w:proofErr w:type="spellEnd"/>
      <w:r w:rsidRPr="00D11E5F">
        <w:rPr>
          <w:color w:val="000000" w:themeColor="text1"/>
          <w:sz w:val="26"/>
          <w:szCs w:val="26"/>
          <w:lang w:val="ro-RO" w:eastAsia="en-GB"/>
        </w:rPr>
        <w:t xml:space="preserve">), care au capacitățile necesare administrării unei conexiuni de transfer a datelor </w:t>
      </w:r>
      <w:r w:rsidRPr="00D11E5F">
        <w:rPr>
          <w:color w:val="000000" w:themeColor="text1"/>
          <w:sz w:val="26"/>
          <w:szCs w:val="26"/>
          <w:lang w:val="ro-RO" w:eastAsia="en-GB"/>
        </w:rPr>
        <w:lastRenderedPageBreak/>
        <w:t>și pentru care lățimea de bandă a canalului de transmisie a datelor este un element esențial al activității acestora.</w:t>
      </w:r>
    </w:p>
    <w:p w:rsidR="00480107" w:rsidRPr="00D11E5F" w:rsidRDefault="00480107" w:rsidP="00480107">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en-GB"/>
        </w:rPr>
        <w:t xml:space="preserve">În Republica Moldova, conform datelor raportate de furnizori, doar 0,8% din totalul circuitelor segmente terminale de linii închiriate au fost furnizate utilizatorilor finali prin intermediul fibrei optice neechipate. Aceste  date, confirmând segmentul foarte îngust al utilizatorilor serviciului dat și a substituibilității reduse cu produsul focal identificat în prezenta analiză.   </w:t>
      </w:r>
    </w:p>
    <w:p w:rsidR="00480107" w:rsidRPr="00D11E5F" w:rsidRDefault="00480107" w:rsidP="00480107">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en-GB"/>
        </w:rPr>
        <w:t>Concluzie: Acc</w:t>
      </w:r>
      <w:r w:rsidR="00B946DC" w:rsidRPr="00D11E5F">
        <w:rPr>
          <w:color w:val="000000" w:themeColor="text1"/>
          <w:sz w:val="26"/>
          <w:szCs w:val="26"/>
          <w:lang w:val="ro-RO" w:eastAsia="en-GB"/>
        </w:rPr>
        <w:t>e</w:t>
      </w:r>
      <w:r w:rsidRPr="00D11E5F">
        <w:rPr>
          <w:color w:val="000000" w:themeColor="text1"/>
          <w:sz w:val="26"/>
          <w:szCs w:val="26"/>
          <w:lang w:val="ro-RO" w:eastAsia="en-GB"/>
        </w:rPr>
        <w:t>sul la fibra optică neechipată nu constituie un substituent viabil pentru segmentele terminale de linii închiriate şi, prin urmare, nu face parte din aceeaşi piaţă relevantă a produsului.</w:t>
      </w:r>
    </w:p>
    <w:p w:rsidR="00480107" w:rsidRPr="00D11E5F" w:rsidRDefault="00480107" w:rsidP="0074314B">
      <w:pPr>
        <w:ind w:firstLine="720"/>
        <w:jc w:val="both"/>
        <w:rPr>
          <w:sz w:val="26"/>
          <w:szCs w:val="26"/>
          <w:lang w:val="ro-RO"/>
        </w:rPr>
      </w:pPr>
    </w:p>
    <w:p w:rsidR="00480107" w:rsidRPr="00D11E5F" w:rsidRDefault="00480107" w:rsidP="00480107">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D11E5F">
        <w:rPr>
          <w:rStyle w:val="mediumtext"/>
          <w:i/>
          <w:color w:val="000000" w:themeColor="text1"/>
          <w:sz w:val="26"/>
          <w:szCs w:val="26"/>
          <w:shd w:val="clear" w:color="auto" w:fill="FFFFFF"/>
          <w:lang w:val="ro-RO"/>
        </w:rPr>
        <w:t xml:space="preserve">Analiza oportunității includerii în piața relevantă a serviciilor de </w:t>
      </w:r>
      <w:r w:rsidR="002611EB" w:rsidRPr="00D11E5F">
        <w:rPr>
          <w:i/>
          <w:sz w:val="26"/>
          <w:szCs w:val="26"/>
          <w:lang w:val="ro-RO" w:eastAsia="en-GB"/>
        </w:rPr>
        <w:t xml:space="preserve">linii închiriate segmente terminale </w:t>
      </w:r>
      <w:r w:rsidRPr="00D11E5F">
        <w:rPr>
          <w:rStyle w:val="mediumtext"/>
          <w:i/>
          <w:color w:val="000000" w:themeColor="text1"/>
          <w:sz w:val="26"/>
          <w:szCs w:val="26"/>
          <w:shd w:val="clear" w:color="auto" w:fill="FFFFFF"/>
          <w:lang w:val="ro-RO"/>
        </w:rPr>
        <w:t>bazate pe infrastructura de cablu coaxial</w:t>
      </w:r>
    </w:p>
    <w:p w:rsidR="00480107" w:rsidRPr="00D11E5F" w:rsidRDefault="00480107" w:rsidP="00480107">
      <w:pPr>
        <w:autoSpaceDE w:val="0"/>
        <w:autoSpaceDN w:val="0"/>
        <w:adjustRightInd w:val="0"/>
        <w:ind w:firstLine="567"/>
        <w:jc w:val="both"/>
        <w:rPr>
          <w:rStyle w:val="longtext"/>
          <w:color w:val="000000" w:themeColor="text1"/>
          <w:sz w:val="26"/>
          <w:szCs w:val="26"/>
          <w:lang w:val="ro-RO"/>
        </w:rPr>
      </w:pPr>
    </w:p>
    <w:p w:rsidR="00480107" w:rsidRPr="00D11E5F" w:rsidRDefault="00480107" w:rsidP="00480107">
      <w:pPr>
        <w:autoSpaceDE w:val="0"/>
        <w:autoSpaceDN w:val="0"/>
        <w:adjustRightInd w:val="0"/>
        <w:ind w:firstLine="567"/>
        <w:jc w:val="both"/>
        <w:rPr>
          <w:rStyle w:val="longtext"/>
          <w:color w:val="000000" w:themeColor="text1"/>
          <w:sz w:val="26"/>
          <w:szCs w:val="26"/>
          <w:lang w:val="ro-RO"/>
        </w:rPr>
      </w:pPr>
      <w:r w:rsidRPr="00D11E5F">
        <w:rPr>
          <w:rStyle w:val="longtext"/>
          <w:color w:val="000000" w:themeColor="text1"/>
          <w:sz w:val="26"/>
          <w:szCs w:val="26"/>
          <w:lang w:val="ro-RO"/>
        </w:rPr>
        <w:t xml:space="preserve">Pentru ca furnizorii de cablu să ofere servicii de </w:t>
      </w:r>
      <w:r w:rsidR="002611EB" w:rsidRPr="00D11E5F">
        <w:rPr>
          <w:sz w:val="26"/>
          <w:szCs w:val="26"/>
          <w:lang w:val="ro-RO" w:eastAsia="en-GB"/>
        </w:rPr>
        <w:t>linii închiriate segmente terminale</w:t>
      </w:r>
      <w:r w:rsidRPr="00D11E5F">
        <w:rPr>
          <w:rStyle w:val="longtext"/>
          <w:color w:val="000000" w:themeColor="text1"/>
          <w:sz w:val="26"/>
          <w:szCs w:val="26"/>
          <w:lang w:val="ro-RO"/>
        </w:rPr>
        <w:t xml:space="preserve"> ar trebui să aloce unui singur utilizator o capacitate de acces care în prezent este comună unui număr mare de utilizatori finali. O astfel de decizie ar necesita investiţii în echipamente suplimentare pentru a partaja lăţimea de bandă. În perioada colectării de către ANRCETI a datelor statistice necesare elaborării prezente</w:t>
      </w:r>
      <w:r w:rsidR="00C179A3" w:rsidRPr="00D11E5F">
        <w:rPr>
          <w:rStyle w:val="longtext"/>
          <w:color w:val="000000" w:themeColor="text1"/>
          <w:sz w:val="26"/>
          <w:szCs w:val="26"/>
          <w:lang w:val="ro-RO"/>
        </w:rPr>
        <w:t>i</w:t>
      </w:r>
      <w:r w:rsidRPr="00D11E5F">
        <w:rPr>
          <w:rStyle w:val="longtext"/>
          <w:color w:val="000000" w:themeColor="text1"/>
          <w:sz w:val="26"/>
          <w:szCs w:val="26"/>
          <w:lang w:val="ro-RO"/>
        </w:rPr>
        <w:t xml:space="preserve"> analize de piață, nici un furnizor de servicii prin cablu coaxial nu a confirmat furnizarea de linii închiriate segmente terminale.</w:t>
      </w:r>
    </w:p>
    <w:p w:rsidR="00480107" w:rsidRPr="00D11E5F" w:rsidRDefault="00480107" w:rsidP="00480107">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Din perspectiva furnizorilo</w:t>
      </w:r>
      <w:r w:rsidR="00B946DC" w:rsidRPr="00D11E5F">
        <w:rPr>
          <w:rStyle w:val="longtext"/>
          <w:color w:val="000000" w:themeColor="text1"/>
          <w:sz w:val="26"/>
          <w:szCs w:val="26"/>
          <w:shd w:val="clear" w:color="auto" w:fill="FFFFFF"/>
          <w:lang w:val="ro-RO"/>
        </w:rPr>
        <w:t>r</w:t>
      </w:r>
      <w:r w:rsidRPr="00D11E5F">
        <w:rPr>
          <w:rStyle w:val="longtext"/>
          <w:color w:val="000000" w:themeColor="text1"/>
          <w:sz w:val="26"/>
          <w:szCs w:val="26"/>
          <w:shd w:val="clear" w:color="auto" w:fill="FFFFFF"/>
          <w:lang w:val="ro-RO"/>
        </w:rPr>
        <w:t xml:space="preserve"> de rețele bazate pe cablu coaxial, investiţiile necesare, precum şi reducerea capacităţii de furnizare a serviciilor cu amănuntul, condiţionată de furnizarea de servicii de </w:t>
      </w:r>
      <w:r w:rsidR="002611EB" w:rsidRPr="00D11E5F">
        <w:rPr>
          <w:sz w:val="26"/>
          <w:szCs w:val="26"/>
          <w:lang w:val="ro-RO" w:eastAsia="en-GB"/>
        </w:rPr>
        <w:t>linii închiriate segmente terminale</w:t>
      </w:r>
      <w:r w:rsidRPr="00D11E5F">
        <w:rPr>
          <w:rStyle w:val="longtext"/>
          <w:color w:val="000000" w:themeColor="text1"/>
          <w:sz w:val="26"/>
          <w:szCs w:val="26"/>
          <w:shd w:val="clear" w:color="auto" w:fill="FFFFFF"/>
          <w:lang w:val="ro-RO"/>
        </w:rPr>
        <w:t xml:space="preserve"> prin reţele de cablu sunt prea semnificative pentru ca furnizorii de cablu să intre pe piaţă în cazul unei majorări mici dar semnificative şi non-tranzitorii a preţului pentru serviciile de </w:t>
      </w:r>
      <w:r w:rsidR="002611EB" w:rsidRPr="00D11E5F">
        <w:rPr>
          <w:sz w:val="26"/>
          <w:szCs w:val="26"/>
          <w:lang w:val="ro-RO" w:eastAsia="en-GB"/>
        </w:rPr>
        <w:t>linii închiriate segmente terminale</w:t>
      </w:r>
      <w:r w:rsidRPr="00D11E5F">
        <w:rPr>
          <w:rStyle w:val="longtext"/>
          <w:color w:val="000000" w:themeColor="text1"/>
          <w:sz w:val="26"/>
          <w:szCs w:val="26"/>
          <w:shd w:val="clear" w:color="auto" w:fill="FFFFFF"/>
          <w:lang w:val="ro-RO"/>
        </w:rPr>
        <w:t>.</w:t>
      </w:r>
    </w:p>
    <w:p w:rsidR="00480107" w:rsidRPr="00D11E5F" w:rsidRDefault="00480107" w:rsidP="00480107">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en-GB"/>
        </w:rPr>
        <w:t>Concluzie: Furnizarea serviciilor de acces, la nivelul pieței cu amănuntul, prin reţelele de cablu</w:t>
      </w:r>
      <w:r w:rsidR="00257052" w:rsidRPr="00D11E5F">
        <w:rPr>
          <w:color w:val="000000" w:themeColor="text1"/>
          <w:sz w:val="26"/>
          <w:szCs w:val="26"/>
          <w:lang w:val="ro-RO" w:eastAsia="en-GB"/>
        </w:rPr>
        <w:t xml:space="preserve"> coaxial</w:t>
      </w:r>
      <w:r w:rsidRPr="00D11E5F">
        <w:rPr>
          <w:color w:val="000000" w:themeColor="text1"/>
          <w:sz w:val="26"/>
          <w:szCs w:val="26"/>
          <w:lang w:val="ro-RO" w:eastAsia="en-GB"/>
        </w:rPr>
        <w:t xml:space="preserve"> nu constituie un substituent suficient pentru segmentele terminale de linii închiriate şi, prin urmare, nu face parte din aceeaşi piaţă relevantă a produsului.</w:t>
      </w:r>
    </w:p>
    <w:p w:rsidR="0068280D" w:rsidRPr="00D11E5F" w:rsidRDefault="0068280D" w:rsidP="00480107">
      <w:pPr>
        <w:autoSpaceDE w:val="0"/>
        <w:autoSpaceDN w:val="0"/>
        <w:adjustRightInd w:val="0"/>
        <w:ind w:firstLine="567"/>
        <w:jc w:val="both"/>
        <w:rPr>
          <w:color w:val="000000" w:themeColor="text1"/>
          <w:sz w:val="26"/>
          <w:szCs w:val="26"/>
          <w:lang w:val="ro-RO" w:eastAsia="en-GB"/>
        </w:rPr>
      </w:pPr>
    </w:p>
    <w:p w:rsidR="00480107" w:rsidRPr="00D11E5F" w:rsidRDefault="00480107" w:rsidP="0074314B">
      <w:pPr>
        <w:ind w:firstLine="720"/>
        <w:jc w:val="both"/>
        <w:rPr>
          <w:sz w:val="26"/>
          <w:szCs w:val="26"/>
          <w:lang w:val="ro-RO"/>
        </w:rPr>
      </w:pPr>
    </w:p>
    <w:p w:rsidR="0074314B" w:rsidRPr="00D11E5F" w:rsidRDefault="0074314B" w:rsidP="0074314B">
      <w:pPr>
        <w:tabs>
          <w:tab w:val="left" w:pos="851"/>
        </w:tabs>
        <w:autoSpaceDE w:val="0"/>
        <w:autoSpaceDN w:val="0"/>
        <w:adjustRightInd w:val="0"/>
        <w:ind w:firstLine="567"/>
        <w:jc w:val="both"/>
        <w:rPr>
          <w:i/>
          <w:color w:val="000000" w:themeColor="text1"/>
          <w:sz w:val="26"/>
          <w:szCs w:val="26"/>
          <w:lang w:val="ro-RO" w:eastAsia="ru-RU"/>
        </w:rPr>
      </w:pPr>
      <w:r w:rsidRPr="00D11E5F">
        <w:rPr>
          <w:i/>
          <w:color w:val="000000" w:themeColor="text1"/>
          <w:sz w:val="26"/>
          <w:szCs w:val="26"/>
          <w:shd w:val="clear" w:color="auto" w:fill="FFFFFF"/>
          <w:lang w:val="ro-RO"/>
        </w:rPr>
        <w:t xml:space="preserve">Necesitatea definirii </w:t>
      </w:r>
      <w:r w:rsidRPr="00D11E5F">
        <w:rPr>
          <w:i/>
          <w:color w:val="000000" w:themeColor="text1"/>
          <w:sz w:val="26"/>
          <w:szCs w:val="26"/>
          <w:lang w:val="ro-RO"/>
        </w:rPr>
        <w:t xml:space="preserve">unei singure pieţe relevante a produsului </w:t>
      </w:r>
      <w:r w:rsidR="00515722" w:rsidRPr="00D11E5F">
        <w:rPr>
          <w:rStyle w:val="longtext1"/>
          <w:i/>
          <w:sz w:val="26"/>
          <w:szCs w:val="26"/>
          <w:shd w:val="clear" w:color="auto" w:fill="FFFFFF"/>
          <w:lang w:val="ro-RO"/>
        </w:rPr>
        <w:t>indiferent de tehnologiile şi legăturile de transmisie utilizate precum şi indiferent de capacitate de transmisie</w:t>
      </w:r>
      <w:r w:rsidR="00EE411A" w:rsidRPr="00D11E5F">
        <w:rPr>
          <w:rStyle w:val="longtext1"/>
          <w:i/>
          <w:sz w:val="26"/>
          <w:szCs w:val="26"/>
          <w:shd w:val="clear" w:color="auto" w:fill="FFFFFF"/>
          <w:lang w:val="ro-RO"/>
        </w:rPr>
        <w:t xml:space="preserve"> furnizată</w:t>
      </w:r>
    </w:p>
    <w:p w:rsidR="0074314B" w:rsidRPr="00D11E5F" w:rsidRDefault="0074314B" w:rsidP="0074314B">
      <w:pPr>
        <w:autoSpaceDE w:val="0"/>
        <w:autoSpaceDN w:val="0"/>
        <w:adjustRightInd w:val="0"/>
        <w:ind w:firstLine="567"/>
        <w:jc w:val="both"/>
        <w:rPr>
          <w:color w:val="000000" w:themeColor="text1"/>
          <w:sz w:val="26"/>
          <w:szCs w:val="26"/>
          <w:lang w:val="ro-RO" w:eastAsia="ru-RU"/>
        </w:rPr>
      </w:pPr>
    </w:p>
    <w:p w:rsidR="00515722" w:rsidRPr="00D11E5F" w:rsidRDefault="0074314B" w:rsidP="0074314B">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Serviciul de </w:t>
      </w:r>
      <w:r w:rsidR="00257052" w:rsidRPr="00D11E5F">
        <w:rPr>
          <w:sz w:val="26"/>
          <w:szCs w:val="26"/>
          <w:lang w:val="ro-RO" w:eastAsia="en-GB"/>
        </w:rPr>
        <w:t>linii închiriate segmente terminale</w:t>
      </w:r>
      <w:r w:rsidRPr="00D11E5F">
        <w:rPr>
          <w:color w:val="000000" w:themeColor="text1"/>
          <w:sz w:val="26"/>
          <w:szCs w:val="26"/>
          <w:lang w:val="ro-RO" w:eastAsia="ru-RU"/>
        </w:rPr>
        <w:t xml:space="preserve"> constituie, aşa cum a fost precizat anterior, o conexiune dedicată care oferă o capacitate de transmisie simetrică, transparentă şi permanentă, care nu prevede comutarea comunicațiilor pe acest segment. Serviciul pe care îl achiziţionează un utilizator</w:t>
      </w:r>
      <w:r w:rsidR="003B0725" w:rsidRPr="00D11E5F">
        <w:rPr>
          <w:color w:val="000000" w:themeColor="text1"/>
          <w:sz w:val="26"/>
          <w:szCs w:val="26"/>
          <w:lang w:val="ro-RO" w:eastAsia="ru-RU"/>
        </w:rPr>
        <w:t xml:space="preserve"> final</w:t>
      </w:r>
      <w:r w:rsidRPr="00D11E5F">
        <w:rPr>
          <w:color w:val="000000" w:themeColor="text1"/>
          <w:sz w:val="26"/>
          <w:szCs w:val="26"/>
          <w:lang w:val="ro-RO" w:eastAsia="ru-RU"/>
        </w:rPr>
        <w:t xml:space="preserve"> de servicii de </w:t>
      </w:r>
      <w:r w:rsidR="00257052" w:rsidRPr="00D11E5F">
        <w:rPr>
          <w:sz w:val="26"/>
          <w:szCs w:val="26"/>
          <w:lang w:val="ro-RO" w:eastAsia="en-GB"/>
        </w:rPr>
        <w:t xml:space="preserve">linii închiriate segmente terminale </w:t>
      </w:r>
      <w:r w:rsidRPr="00D11E5F">
        <w:rPr>
          <w:color w:val="000000" w:themeColor="text1"/>
          <w:sz w:val="26"/>
          <w:szCs w:val="26"/>
          <w:lang w:val="ro-RO" w:eastAsia="ru-RU"/>
        </w:rPr>
        <w:t>este posibilitatea de a transmite date cu respectarea anumitor parametri de calitate (capacitate, disponibilitate</w:t>
      </w:r>
      <w:r w:rsidR="003B0725" w:rsidRPr="00D11E5F">
        <w:rPr>
          <w:color w:val="000000" w:themeColor="text1"/>
          <w:sz w:val="26"/>
          <w:szCs w:val="26"/>
          <w:lang w:val="ro-RO" w:eastAsia="ru-RU"/>
        </w:rPr>
        <w:t>, calitate</w:t>
      </w:r>
      <w:r w:rsidRPr="00D11E5F">
        <w:rPr>
          <w:color w:val="000000" w:themeColor="text1"/>
          <w:sz w:val="26"/>
          <w:szCs w:val="26"/>
          <w:lang w:val="ro-RO" w:eastAsia="ru-RU"/>
        </w:rPr>
        <w:t xml:space="preserve"> etc.). </w:t>
      </w:r>
    </w:p>
    <w:p w:rsidR="00E02E42" w:rsidRPr="00D11E5F" w:rsidRDefault="003B0725" w:rsidP="004E7E29">
      <w:pPr>
        <w:autoSpaceDE w:val="0"/>
        <w:autoSpaceDN w:val="0"/>
        <w:adjustRightInd w:val="0"/>
        <w:ind w:firstLine="567"/>
        <w:jc w:val="both"/>
        <w:rPr>
          <w:rStyle w:val="longtext"/>
          <w:color w:val="000000" w:themeColor="text1"/>
          <w:sz w:val="26"/>
          <w:szCs w:val="26"/>
          <w:shd w:val="clear" w:color="auto" w:fill="FFFFFF"/>
          <w:lang w:val="ro-RO"/>
        </w:rPr>
      </w:pPr>
      <w:r w:rsidRPr="00D11E5F">
        <w:rPr>
          <w:color w:val="000000" w:themeColor="text1"/>
          <w:sz w:val="26"/>
          <w:szCs w:val="26"/>
          <w:lang w:val="ro-RO" w:eastAsia="ru-RU"/>
        </w:rPr>
        <w:t>Utilizatorii finali a</w:t>
      </w:r>
      <w:r w:rsidR="00530C42" w:rsidRPr="00D11E5F">
        <w:rPr>
          <w:color w:val="000000" w:themeColor="text1"/>
          <w:sz w:val="26"/>
          <w:szCs w:val="26"/>
          <w:lang w:val="ro-RO" w:eastAsia="ru-RU"/>
        </w:rPr>
        <w:t>i</w:t>
      </w:r>
      <w:r w:rsidRPr="00D11E5F">
        <w:rPr>
          <w:color w:val="000000" w:themeColor="text1"/>
          <w:sz w:val="26"/>
          <w:szCs w:val="26"/>
          <w:lang w:val="ro-RO" w:eastAsia="ru-RU"/>
        </w:rPr>
        <w:t xml:space="preserve"> serviciilor de </w:t>
      </w:r>
      <w:r w:rsidR="00257052" w:rsidRPr="00D11E5F">
        <w:rPr>
          <w:sz w:val="26"/>
          <w:szCs w:val="26"/>
          <w:lang w:val="ro-RO" w:eastAsia="en-GB"/>
        </w:rPr>
        <w:t>linii închiriate segmente terminale</w:t>
      </w:r>
      <w:r w:rsidRPr="00D11E5F">
        <w:rPr>
          <w:color w:val="000000" w:themeColor="text1"/>
          <w:sz w:val="26"/>
          <w:szCs w:val="26"/>
          <w:lang w:val="ro-RO" w:eastAsia="ru-RU"/>
        </w:rPr>
        <w:t xml:space="preserve"> își selectează opțiunile de </w:t>
      </w:r>
      <w:r w:rsidR="00FF02FE" w:rsidRPr="00D11E5F">
        <w:rPr>
          <w:color w:val="000000" w:themeColor="text1"/>
          <w:sz w:val="26"/>
          <w:szCs w:val="26"/>
          <w:lang w:val="ro-RO" w:eastAsia="ru-RU"/>
        </w:rPr>
        <w:t>conectare</w:t>
      </w:r>
      <w:r w:rsidRPr="00D11E5F">
        <w:rPr>
          <w:color w:val="000000" w:themeColor="text1"/>
          <w:sz w:val="26"/>
          <w:szCs w:val="26"/>
          <w:lang w:val="ro-RO" w:eastAsia="ru-RU"/>
        </w:rPr>
        <w:t xml:space="preserve"> în de</w:t>
      </w:r>
      <w:r w:rsidR="00117EAF" w:rsidRPr="00D11E5F">
        <w:rPr>
          <w:color w:val="000000" w:themeColor="text1"/>
          <w:sz w:val="26"/>
          <w:szCs w:val="26"/>
          <w:lang w:val="ro-RO" w:eastAsia="ru-RU"/>
        </w:rPr>
        <w:t>pendență de</w:t>
      </w:r>
      <w:r w:rsidR="00F91DAB" w:rsidRPr="00D11E5F">
        <w:rPr>
          <w:color w:val="000000" w:themeColor="text1"/>
          <w:sz w:val="26"/>
          <w:szCs w:val="26"/>
          <w:lang w:val="ro-RO" w:eastAsia="ru-RU"/>
        </w:rPr>
        <w:t xml:space="preserve"> </w:t>
      </w:r>
      <w:r w:rsidR="004E7E29" w:rsidRPr="00D11E5F">
        <w:rPr>
          <w:rStyle w:val="longtext"/>
          <w:color w:val="000000" w:themeColor="text1"/>
          <w:sz w:val="26"/>
          <w:szCs w:val="26"/>
          <w:shd w:val="clear" w:color="auto" w:fill="FFFFFF"/>
          <w:lang w:val="ro-RO"/>
        </w:rPr>
        <w:t xml:space="preserve">varietatea de aplicații TIC corespunzătoare propriilor necesități, cum ar fi accesul la </w:t>
      </w:r>
      <w:r w:rsidR="00411B63" w:rsidRPr="00D11E5F">
        <w:rPr>
          <w:rStyle w:val="longtext"/>
          <w:color w:val="000000" w:themeColor="text1"/>
          <w:sz w:val="26"/>
          <w:szCs w:val="26"/>
          <w:shd w:val="clear" w:color="auto" w:fill="FFFFFF"/>
          <w:lang w:val="ro-RO"/>
        </w:rPr>
        <w:t>Internet</w:t>
      </w:r>
      <w:r w:rsidR="004E7E29" w:rsidRPr="00D11E5F">
        <w:rPr>
          <w:rStyle w:val="longtext"/>
          <w:color w:val="000000" w:themeColor="text1"/>
          <w:sz w:val="26"/>
          <w:szCs w:val="26"/>
          <w:shd w:val="clear" w:color="auto" w:fill="FFFFFF"/>
          <w:lang w:val="ro-RO"/>
        </w:rPr>
        <w:t xml:space="preserve">, rețele private de voce și date, servicii bazate pe </w:t>
      </w:r>
      <w:proofErr w:type="spellStart"/>
      <w:r w:rsidR="004E7E29" w:rsidRPr="00D11E5F">
        <w:rPr>
          <w:rStyle w:val="longtext"/>
          <w:color w:val="000000" w:themeColor="text1"/>
          <w:sz w:val="26"/>
          <w:szCs w:val="26"/>
          <w:shd w:val="clear" w:color="auto" w:fill="FFFFFF"/>
          <w:lang w:val="ro-RO"/>
        </w:rPr>
        <w:t>cloud</w:t>
      </w:r>
      <w:proofErr w:type="spellEnd"/>
      <w:r w:rsidR="004E7E29" w:rsidRPr="00D11E5F">
        <w:rPr>
          <w:rStyle w:val="longtext"/>
          <w:color w:val="000000" w:themeColor="text1"/>
          <w:sz w:val="26"/>
          <w:szCs w:val="26"/>
          <w:shd w:val="clear" w:color="auto" w:fill="FFFFFF"/>
          <w:lang w:val="ro-RO"/>
        </w:rPr>
        <w:t xml:space="preserve">, </w:t>
      </w:r>
      <w:proofErr w:type="spellStart"/>
      <w:r w:rsidR="004E7E29" w:rsidRPr="00D11E5F">
        <w:rPr>
          <w:rStyle w:val="longtext"/>
          <w:color w:val="000000" w:themeColor="text1"/>
          <w:sz w:val="26"/>
          <w:szCs w:val="26"/>
          <w:shd w:val="clear" w:color="auto" w:fill="FFFFFF"/>
          <w:lang w:val="ro-RO"/>
        </w:rPr>
        <w:t>backup</w:t>
      </w:r>
      <w:proofErr w:type="spellEnd"/>
      <w:r w:rsidR="004E7E29" w:rsidRPr="00D11E5F">
        <w:rPr>
          <w:rStyle w:val="longtext"/>
          <w:color w:val="000000" w:themeColor="text1"/>
          <w:sz w:val="26"/>
          <w:szCs w:val="26"/>
          <w:shd w:val="clear" w:color="auto" w:fill="FFFFFF"/>
          <w:lang w:val="ro-RO"/>
        </w:rPr>
        <w:t xml:space="preserve"> și recuperare în caz de dezastru, aplicații de monitorizare la distanță și telemetrie</w:t>
      </w:r>
      <w:r w:rsidR="00530C42" w:rsidRPr="00D11E5F">
        <w:rPr>
          <w:rStyle w:val="longtext"/>
          <w:color w:val="000000" w:themeColor="text1"/>
          <w:sz w:val="26"/>
          <w:szCs w:val="26"/>
          <w:shd w:val="clear" w:color="auto" w:fill="FFFFFF"/>
          <w:lang w:val="ro-RO"/>
        </w:rPr>
        <w:t xml:space="preserve"> ș.a</w:t>
      </w:r>
      <w:r w:rsidR="004E7E29" w:rsidRPr="00D11E5F">
        <w:rPr>
          <w:rStyle w:val="longtext"/>
          <w:color w:val="000000" w:themeColor="text1"/>
          <w:sz w:val="26"/>
          <w:szCs w:val="26"/>
          <w:shd w:val="clear" w:color="auto" w:fill="FFFFFF"/>
          <w:lang w:val="ro-RO"/>
        </w:rPr>
        <w:t xml:space="preserve">. </w:t>
      </w:r>
    </w:p>
    <w:p w:rsidR="00E02E42" w:rsidRPr="00D11E5F" w:rsidRDefault="00E02E42" w:rsidP="004E7E29">
      <w:pPr>
        <w:autoSpaceDE w:val="0"/>
        <w:autoSpaceDN w:val="0"/>
        <w:adjustRightInd w:val="0"/>
        <w:ind w:firstLine="567"/>
        <w:jc w:val="both"/>
        <w:rPr>
          <w:rStyle w:val="longtext"/>
          <w:color w:val="000000" w:themeColor="text1"/>
          <w:sz w:val="26"/>
          <w:szCs w:val="26"/>
          <w:shd w:val="clear" w:color="auto" w:fill="FFFFFF"/>
          <w:lang w:val="ro-RO"/>
        </w:rPr>
      </w:pPr>
    </w:p>
    <w:p w:rsidR="00530C42" w:rsidRPr="00D11E5F" w:rsidRDefault="00530C42" w:rsidP="00530C42">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lastRenderedPageBreak/>
        <w:t xml:space="preserve">Cu toate că în multe cazuri utilizatorilor finali de </w:t>
      </w:r>
      <w:r w:rsidRPr="00D11E5F">
        <w:rPr>
          <w:sz w:val="26"/>
          <w:szCs w:val="26"/>
          <w:lang w:val="ro-RO" w:eastAsia="en-GB"/>
        </w:rPr>
        <w:t xml:space="preserve">linii închiriate segmente terminale le poate fi pot fi suficiente viteze </w:t>
      </w:r>
      <w:r w:rsidRPr="00D11E5F">
        <w:rPr>
          <w:rStyle w:val="longtext"/>
          <w:color w:val="000000" w:themeColor="text1"/>
          <w:sz w:val="26"/>
          <w:szCs w:val="26"/>
          <w:shd w:val="clear" w:color="auto" w:fill="FFFFFF"/>
          <w:lang w:val="ro-RO"/>
        </w:rPr>
        <w:t xml:space="preserve">de transmisie de până la 2 Mbps (spre exemplu pentru conexiuni m2m, telemetrie, conectare de terminale bancare și de plăți, aplicații ce nu implică transfer de conținut voluminos, astfel ca video, nu implică salturi masive de consum de bandă, etc.), cerințele utilizatorilor cu privire la transferul de capacități dedicate sunt în continuă creștere, fiind necesare segmente terminale bazat pe infrastructura de fibră optică cu capacități de transmisie mai mari. Ținând cont de cele menționate ANRCETI consideră că serviciile de linii închiriate segmente terminale cu capacitățile de transmisie de până la 2 Mbps și de peste 2 Mbps sunt mai degrabă servicii destinate utilizatorilor finali cu necesități diferite de pe aceeași piață decât piețe distincte.  </w:t>
      </w:r>
    </w:p>
    <w:p w:rsidR="00451357" w:rsidRPr="00D11E5F" w:rsidRDefault="00E24403" w:rsidP="004E7E29">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  </w:t>
      </w:r>
    </w:p>
    <w:p w:rsidR="00E02E42" w:rsidRPr="00D11E5F" w:rsidRDefault="00E02E42" w:rsidP="004E7E29">
      <w:pPr>
        <w:autoSpaceDE w:val="0"/>
        <w:autoSpaceDN w:val="0"/>
        <w:adjustRightInd w:val="0"/>
        <w:ind w:firstLine="567"/>
        <w:jc w:val="both"/>
        <w:rPr>
          <w:rStyle w:val="longtext"/>
          <w:color w:val="000000" w:themeColor="text1"/>
          <w:sz w:val="26"/>
          <w:szCs w:val="26"/>
          <w:shd w:val="clear" w:color="auto" w:fill="FFFFFF"/>
          <w:lang w:val="ro-RO"/>
        </w:rPr>
      </w:pPr>
    </w:p>
    <w:p w:rsidR="00117EAF" w:rsidRPr="00D11E5F" w:rsidRDefault="0077510D" w:rsidP="0074314B">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De asemenea, d</w:t>
      </w:r>
      <w:r w:rsidR="00451357" w:rsidRPr="00D11E5F">
        <w:rPr>
          <w:color w:val="000000" w:themeColor="text1"/>
          <w:sz w:val="26"/>
          <w:szCs w:val="26"/>
          <w:lang w:val="ro-RO" w:eastAsia="ru-RU"/>
        </w:rPr>
        <w:t xml:space="preserve">in moment ce conexiunea îşi păstrează nivelul de calitate la care se furnizează serviciul de </w:t>
      </w:r>
      <w:r w:rsidR="00257052" w:rsidRPr="00D11E5F">
        <w:rPr>
          <w:sz w:val="26"/>
          <w:szCs w:val="26"/>
          <w:lang w:val="ro-RO" w:eastAsia="en-GB"/>
        </w:rPr>
        <w:t>linii închiriate segmente terminale</w:t>
      </w:r>
      <w:r w:rsidR="00451357" w:rsidRPr="00D11E5F">
        <w:rPr>
          <w:color w:val="000000" w:themeColor="text1"/>
          <w:sz w:val="26"/>
          <w:szCs w:val="26"/>
          <w:lang w:val="ro-RO" w:eastAsia="ru-RU"/>
        </w:rPr>
        <w:t xml:space="preserve">, și anume </w:t>
      </w:r>
      <w:r w:rsidR="00117EAF" w:rsidRPr="00D11E5F">
        <w:rPr>
          <w:color w:val="000000" w:themeColor="text1"/>
          <w:sz w:val="26"/>
          <w:szCs w:val="26"/>
          <w:lang w:val="ro-RO" w:eastAsia="ru-RU"/>
        </w:rPr>
        <w:t>capacitate de transmisie</w:t>
      </w:r>
      <w:r w:rsidR="00451357" w:rsidRPr="00D11E5F">
        <w:rPr>
          <w:color w:val="000000" w:themeColor="text1"/>
          <w:sz w:val="26"/>
          <w:szCs w:val="26"/>
          <w:lang w:val="ro-RO" w:eastAsia="ru-RU"/>
        </w:rPr>
        <w:t xml:space="preserve"> dedicată a datelor</w:t>
      </w:r>
      <w:r w:rsidR="00117EAF" w:rsidRPr="00D11E5F">
        <w:rPr>
          <w:color w:val="000000" w:themeColor="text1"/>
          <w:sz w:val="26"/>
          <w:szCs w:val="26"/>
          <w:lang w:val="ro-RO" w:eastAsia="ru-RU"/>
        </w:rPr>
        <w:t>,</w:t>
      </w:r>
      <w:r w:rsidR="00451357" w:rsidRPr="00D11E5F">
        <w:rPr>
          <w:color w:val="000000" w:themeColor="text1"/>
          <w:sz w:val="26"/>
          <w:szCs w:val="26"/>
          <w:lang w:val="ro-RO" w:eastAsia="ru-RU"/>
        </w:rPr>
        <w:t xml:space="preserve"> viteze simetrice de transmisie a datelor,</w:t>
      </w:r>
      <w:r w:rsidR="00117EAF" w:rsidRPr="00D11E5F">
        <w:rPr>
          <w:color w:val="000000" w:themeColor="text1"/>
          <w:sz w:val="26"/>
          <w:szCs w:val="26"/>
          <w:lang w:val="ro-RO" w:eastAsia="ru-RU"/>
        </w:rPr>
        <w:t xml:space="preserve"> nivelul calității serviciului (SLA), calitatea gestionării conexiunii, suportul tehnic acordat</w:t>
      </w:r>
      <w:r w:rsidR="00451357" w:rsidRPr="00D11E5F">
        <w:rPr>
          <w:color w:val="000000" w:themeColor="text1"/>
          <w:sz w:val="26"/>
          <w:szCs w:val="26"/>
          <w:lang w:val="ro-RO" w:eastAsia="ru-RU"/>
        </w:rPr>
        <w:t xml:space="preserve"> și altele, ANRCETI consideră irelevant</w:t>
      </w:r>
      <w:r w:rsidR="00530C42" w:rsidRPr="00D11E5F">
        <w:rPr>
          <w:color w:val="000000" w:themeColor="text1"/>
          <w:sz w:val="26"/>
          <w:szCs w:val="26"/>
          <w:lang w:val="ro-RO" w:eastAsia="ru-RU"/>
        </w:rPr>
        <w:t>ă</w:t>
      </w:r>
      <w:r w:rsidR="00451357" w:rsidRPr="00D11E5F">
        <w:rPr>
          <w:color w:val="000000" w:themeColor="text1"/>
          <w:sz w:val="26"/>
          <w:szCs w:val="26"/>
          <w:lang w:val="ro-RO" w:eastAsia="ru-RU"/>
        </w:rPr>
        <w:t xml:space="preserve"> diviz</w:t>
      </w:r>
      <w:r w:rsidR="00B946DC" w:rsidRPr="00D11E5F">
        <w:rPr>
          <w:color w:val="000000" w:themeColor="text1"/>
          <w:sz w:val="26"/>
          <w:szCs w:val="26"/>
          <w:lang w:val="ro-RO" w:eastAsia="ru-RU"/>
        </w:rPr>
        <w:t>a</w:t>
      </w:r>
      <w:r w:rsidR="00451357" w:rsidRPr="00D11E5F">
        <w:rPr>
          <w:color w:val="000000" w:themeColor="text1"/>
          <w:sz w:val="26"/>
          <w:szCs w:val="26"/>
          <w:lang w:val="ro-RO" w:eastAsia="ru-RU"/>
        </w:rPr>
        <w:t>r</w:t>
      </w:r>
      <w:r w:rsidR="00BF4FD0" w:rsidRPr="00D11E5F">
        <w:rPr>
          <w:color w:val="000000" w:themeColor="text1"/>
          <w:sz w:val="26"/>
          <w:szCs w:val="26"/>
          <w:lang w:val="ro-RO" w:eastAsia="ru-RU"/>
        </w:rPr>
        <w:t>ea</w:t>
      </w:r>
      <w:r w:rsidR="00451357" w:rsidRPr="00D11E5F">
        <w:rPr>
          <w:color w:val="000000" w:themeColor="text1"/>
          <w:sz w:val="26"/>
          <w:szCs w:val="26"/>
          <w:lang w:val="ro-RO" w:eastAsia="ru-RU"/>
        </w:rPr>
        <w:t xml:space="preserve"> pieței produsului în dependență de </w:t>
      </w:r>
      <w:r w:rsidR="00451357" w:rsidRPr="00D11E5F">
        <w:rPr>
          <w:rStyle w:val="longtext1"/>
          <w:sz w:val="26"/>
          <w:szCs w:val="26"/>
          <w:shd w:val="clear" w:color="auto" w:fill="FFFFFF"/>
          <w:lang w:val="ro-RO"/>
        </w:rPr>
        <w:t>tehnologiile</w:t>
      </w:r>
      <w:r w:rsidR="00B0433C" w:rsidRPr="00D11E5F">
        <w:rPr>
          <w:rStyle w:val="longtext1"/>
          <w:sz w:val="26"/>
          <w:szCs w:val="26"/>
          <w:shd w:val="clear" w:color="auto" w:fill="FFFFFF"/>
          <w:lang w:val="ro-RO"/>
        </w:rPr>
        <w:t>,</w:t>
      </w:r>
      <w:r w:rsidR="00451357" w:rsidRPr="00D11E5F">
        <w:rPr>
          <w:rStyle w:val="longtext1"/>
          <w:sz w:val="26"/>
          <w:szCs w:val="26"/>
          <w:shd w:val="clear" w:color="auto" w:fill="FFFFFF"/>
          <w:lang w:val="ro-RO"/>
        </w:rPr>
        <w:t xml:space="preserve"> legăturile</w:t>
      </w:r>
      <w:r w:rsidR="00B0433C" w:rsidRPr="00D11E5F">
        <w:rPr>
          <w:rStyle w:val="longtext1"/>
          <w:sz w:val="26"/>
          <w:szCs w:val="26"/>
          <w:shd w:val="clear" w:color="auto" w:fill="FFFFFF"/>
          <w:lang w:val="ro-RO"/>
        </w:rPr>
        <w:t xml:space="preserve"> și capacitățile</w:t>
      </w:r>
      <w:r w:rsidR="00451357" w:rsidRPr="00D11E5F">
        <w:rPr>
          <w:rStyle w:val="longtext1"/>
          <w:sz w:val="26"/>
          <w:szCs w:val="26"/>
          <w:shd w:val="clear" w:color="auto" w:fill="FFFFFF"/>
          <w:lang w:val="ro-RO"/>
        </w:rPr>
        <w:t xml:space="preserve"> de transmisie utilizate</w:t>
      </w:r>
      <w:r w:rsidR="00B0433C" w:rsidRPr="00D11E5F">
        <w:rPr>
          <w:rStyle w:val="longtext1"/>
          <w:sz w:val="26"/>
          <w:szCs w:val="26"/>
          <w:shd w:val="clear" w:color="auto" w:fill="FFFFFF"/>
          <w:lang w:val="ro-RO"/>
        </w:rPr>
        <w:t>.</w:t>
      </w:r>
    </w:p>
    <w:p w:rsidR="0074314B" w:rsidRPr="00D11E5F" w:rsidRDefault="0074314B" w:rsidP="0074314B">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en-GB"/>
        </w:rPr>
        <w:t>Concluzie: Piaţa</w:t>
      </w:r>
      <w:r w:rsidR="00257052" w:rsidRPr="00D11E5F">
        <w:rPr>
          <w:color w:val="000000" w:themeColor="text1"/>
          <w:sz w:val="26"/>
          <w:szCs w:val="26"/>
          <w:lang w:val="ro-RO" w:eastAsia="en-GB"/>
        </w:rPr>
        <w:t xml:space="preserve"> cu amănuntul a</w:t>
      </w:r>
      <w:r w:rsidRPr="00D11E5F">
        <w:rPr>
          <w:color w:val="000000" w:themeColor="text1"/>
          <w:sz w:val="26"/>
          <w:szCs w:val="26"/>
          <w:lang w:val="ro-RO" w:eastAsia="en-GB"/>
        </w:rPr>
        <w:t xml:space="preserve"> serviciilor de </w:t>
      </w:r>
      <w:r w:rsidR="00257052" w:rsidRPr="00D11E5F">
        <w:rPr>
          <w:sz w:val="26"/>
          <w:szCs w:val="26"/>
          <w:lang w:val="ro-RO" w:eastAsia="en-GB"/>
        </w:rPr>
        <w:t>linii închiriate segmente terminale</w:t>
      </w:r>
      <w:r w:rsidRPr="00D11E5F">
        <w:rPr>
          <w:color w:val="000000" w:themeColor="text1"/>
          <w:sz w:val="26"/>
          <w:szCs w:val="26"/>
          <w:lang w:val="ro-RO" w:eastAsia="en-GB"/>
        </w:rPr>
        <w:t xml:space="preserve"> include toate tipurile de legături de transmisie </w:t>
      </w:r>
      <w:r w:rsidRPr="00D11E5F">
        <w:rPr>
          <w:color w:val="000000" w:themeColor="text1"/>
          <w:sz w:val="26"/>
          <w:szCs w:val="26"/>
          <w:lang w:val="ro-RO" w:eastAsia="ru-RU"/>
        </w:rPr>
        <w:t>(linii dedicate de cupru, fibră optică, radio etc.) precum şi toate tipurile de tehnologii, interfeţe şi protocoale utilizate (</w:t>
      </w:r>
      <w:proofErr w:type="spellStart"/>
      <w:r w:rsidRPr="00D11E5F">
        <w:rPr>
          <w:color w:val="000000" w:themeColor="text1"/>
          <w:sz w:val="26"/>
          <w:szCs w:val="26"/>
          <w:lang w:val="ro-RO" w:eastAsia="ru-RU"/>
        </w:rPr>
        <w:t>Ethernet</w:t>
      </w:r>
      <w:proofErr w:type="spellEnd"/>
      <w:r w:rsidRPr="00D11E5F">
        <w:rPr>
          <w:color w:val="000000" w:themeColor="text1"/>
          <w:sz w:val="26"/>
          <w:szCs w:val="26"/>
          <w:lang w:val="ro-RO" w:eastAsia="ru-RU"/>
        </w:rPr>
        <w:t>, ATM, STM, WDM, MPLS etc.)</w:t>
      </w:r>
      <w:r w:rsidR="00B0433C" w:rsidRPr="00D11E5F">
        <w:rPr>
          <w:color w:val="000000" w:themeColor="text1"/>
          <w:sz w:val="26"/>
          <w:szCs w:val="26"/>
          <w:lang w:val="ro-RO" w:eastAsia="ru-RU"/>
        </w:rPr>
        <w:t>, indiferent de capacitatea de transmisie furnizată (lățimea de bandă).</w:t>
      </w:r>
    </w:p>
    <w:p w:rsidR="0074314B" w:rsidRPr="00D11E5F" w:rsidRDefault="0074314B" w:rsidP="0074314B">
      <w:pPr>
        <w:pStyle w:val="BodyText"/>
        <w:spacing w:after="0"/>
        <w:ind w:firstLine="567"/>
        <w:jc w:val="both"/>
        <w:rPr>
          <w:color w:val="000000" w:themeColor="text1"/>
          <w:sz w:val="26"/>
          <w:szCs w:val="26"/>
          <w:lang w:val="ro-RO" w:eastAsia="en-GB"/>
        </w:rPr>
      </w:pPr>
    </w:p>
    <w:p w:rsidR="0074314B" w:rsidRPr="00D11E5F" w:rsidRDefault="0074314B" w:rsidP="001B3411">
      <w:pPr>
        <w:pStyle w:val="Heading3"/>
        <w:rPr>
          <w:rStyle w:val="longtext"/>
          <w:rFonts w:ascii="Times New Roman" w:hAnsi="Times New Roman"/>
          <w:color w:val="000000" w:themeColor="text1"/>
          <w:sz w:val="26"/>
          <w:szCs w:val="26"/>
          <w:shd w:val="clear" w:color="auto" w:fill="FFFFFF"/>
          <w:lang w:val="ro-RO"/>
        </w:rPr>
      </w:pPr>
      <w:bookmarkStart w:id="32" w:name="_Toc483301845"/>
      <w:bookmarkStart w:id="33" w:name="_Toc498000063"/>
      <w:bookmarkStart w:id="34" w:name="_Toc498002887"/>
      <w:bookmarkStart w:id="35" w:name="_Toc499560314"/>
      <w:r w:rsidRPr="00D11E5F">
        <w:rPr>
          <w:rStyle w:val="longtext"/>
          <w:rFonts w:ascii="Times New Roman" w:hAnsi="Times New Roman"/>
          <w:color w:val="000000" w:themeColor="text1"/>
          <w:sz w:val="26"/>
          <w:szCs w:val="26"/>
          <w:shd w:val="clear" w:color="auto" w:fill="FFFFFF"/>
          <w:lang w:val="ro-RO"/>
        </w:rPr>
        <w:t>2.3.3  Sumarul analizei pieţei produsului cu amănuntul</w:t>
      </w:r>
      <w:bookmarkEnd w:id="32"/>
      <w:bookmarkEnd w:id="33"/>
      <w:bookmarkEnd w:id="34"/>
      <w:bookmarkEnd w:id="35"/>
    </w:p>
    <w:p w:rsidR="0074314B" w:rsidRPr="00D11E5F" w:rsidRDefault="0074314B" w:rsidP="0074314B">
      <w:pPr>
        <w:autoSpaceDE w:val="0"/>
        <w:autoSpaceDN w:val="0"/>
        <w:adjustRightInd w:val="0"/>
        <w:ind w:firstLine="567"/>
        <w:jc w:val="both"/>
        <w:rPr>
          <w:rStyle w:val="longtext"/>
          <w:sz w:val="26"/>
          <w:szCs w:val="26"/>
          <w:lang w:val="ro-RO"/>
        </w:rPr>
      </w:pPr>
    </w:p>
    <w:p w:rsidR="0074314B" w:rsidRPr="00D11E5F"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 xml:space="preserve">ANRCETI a identificat că produsul focal pe piața serviciilor de </w:t>
      </w:r>
      <w:r w:rsidR="00257052" w:rsidRPr="00D11E5F">
        <w:rPr>
          <w:sz w:val="26"/>
          <w:szCs w:val="26"/>
          <w:lang w:val="ro-RO" w:eastAsia="en-GB"/>
        </w:rPr>
        <w:t>linii închiriate segmente terminale</w:t>
      </w:r>
      <w:r w:rsidRPr="00D11E5F">
        <w:rPr>
          <w:rStyle w:val="longtext1"/>
          <w:color w:val="000000" w:themeColor="text1"/>
          <w:sz w:val="26"/>
          <w:szCs w:val="26"/>
          <w:shd w:val="clear" w:color="auto" w:fill="FFFFFF"/>
          <w:lang w:val="ro-RO"/>
        </w:rPr>
        <w:t xml:space="preserve"> este serviciul de linii închiriate segmente-terminale furnizate prin intermediul rețelelor de cupru și rețelelor de fibră optică.</w:t>
      </w:r>
    </w:p>
    <w:p w:rsidR="0074314B" w:rsidRPr="00D11E5F"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Aplicarea testului monopolistului</w:t>
      </w:r>
      <w:r w:rsidRPr="00D11E5F">
        <w:rPr>
          <w:rStyle w:val="longtext1"/>
          <w:sz w:val="26"/>
          <w:szCs w:val="26"/>
          <w:shd w:val="clear" w:color="auto" w:fill="FFFFFF"/>
          <w:lang w:val="ro-RO"/>
        </w:rPr>
        <w:t xml:space="preserve"> ipotetic indică asupra faptului, că definirea iniţială a produsului focal urmează a fi extinsă. Astfel, </w:t>
      </w:r>
      <w:r w:rsidRPr="00D11E5F">
        <w:rPr>
          <w:rStyle w:val="longtext1"/>
          <w:color w:val="000000" w:themeColor="text1"/>
          <w:sz w:val="26"/>
          <w:szCs w:val="26"/>
          <w:shd w:val="clear" w:color="auto" w:fill="FFFFFF"/>
          <w:lang w:val="ro-RO"/>
        </w:rPr>
        <w:t>ANRCETI concluzionează că piaţa produsului cu amănuntul este următoarea:</w:t>
      </w:r>
    </w:p>
    <w:p w:rsidR="0074314B" w:rsidRPr="00D11E5F"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p>
    <w:p w:rsidR="0074314B" w:rsidRPr="00D11E5F" w:rsidRDefault="0074314B" w:rsidP="0074314B">
      <w:pPr>
        <w:autoSpaceDE w:val="0"/>
        <w:autoSpaceDN w:val="0"/>
        <w:adjustRightInd w:val="0"/>
        <w:ind w:firstLine="567"/>
        <w:jc w:val="both"/>
        <w:rPr>
          <w:rStyle w:val="longtext1"/>
          <w:i/>
          <w:sz w:val="26"/>
          <w:szCs w:val="26"/>
          <w:shd w:val="clear" w:color="auto" w:fill="FFFFFF"/>
          <w:lang w:val="ro-RO"/>
        </w:rPr>
      </w:pPr>
      <w:r w:rsidRPr="00D11E5F">
        <w:rPr>
          <w:rStyle w:val="longtext1"/>
          <w:i/>
          <w:color w:val="000000" w:themeColor="text1"/>
          <w:sz w:val="26"/>
          <w:szCs w:val="26"/>
          <w:shd w:val="clear" w:color="auto" w:fill="FFFFFF"/>
          <w:lang w:val="ro-RO"/>
        </w:rPr>
        <w:t>Piața</w:t>
      </w:r>
      <w:r w:rsidR="00515722" w:rsidRPr="00D11E5F">
        <w:rPr>
          <w:rStyle w:val="longtext1"/>
          <w:i/>
          <w:color w:val="000000" w:themeColor="text1"/>
          <w:sz w:val="26"/>
          <w:szCs w:val="26"/>
          <w:shd w:val="clear" w:color="auto" w:fill="FFFFFF"/>
          <w:lang w:val="ro-RO"/>
        </w:rPr>
        <w:t xml:space="preserve"> furnizării cu amănuntul a</w:t>
      </w:r>
      <w:r w:rsidRPr="00D11E5F">
        <w:rPr>
          <w:rStyle w:val="longtext1"/>
          <w:i/>
          <w:color w:val="000000" w:themeColor="text1"/>
          <w:sz w:val="26"/>
          <w:szCs w:val="26"/>
          <w:shd w:val="clear" w:color="auto" w:fill="FFFFFF"/>
          <w:lang w:val="ro-RO"/>
        </w:rPr>
        <w:t xml:space="preserve"> serviciilor de </w:t>
      </w:r>
      <w:r w:rsidR="008C4325" w:rsidRPr="00D11E5F">
        <w:rPr>
          <w:i/>
          <w:sz w:val="26"/>
          <w:szCs w:val="26"/>
          <w:lang w:val="ro-RO" w:eastAsia="en-GB"/>
        </w:rPr>
        <w:t>linii închiriate segmente terminale</w:t>
      </w:r>
      <w:r w:rsidR="00515722" w:rsidRPr="00D11E5F">
        <w:rPr>
          <w:rStyle w:val="longtext1"/>
          <w:i/>
          <w:color w:val="000000" w:themeColor="text1"/>
          <w:sz w:val="26"/>
          <w:szCs w:val="26"/>
          <w:shd w:val="clear" w:color="auto" w:fill="FFFFFF"/>
          <w:lang w:val="ro-RO"/>
        </w:rPr>
        <w:t>. Această piață presupune</w:t>
      </w:r>
      <w:r w:rsidRPr="00D11E5F">
        <w:rPr>
          <w:rStyle w:val="longtext1"/>
          <w:i/>
          <w:color w:val="000000" w:themeColor="text1"/>
          <w:sz w:val="26"/>
          <w:szCs w:val="26"/>
          <w:shd w:val="clear" w:color="auto" w:fill="FFFFFF"/>
          <w:lang w:val="ro-RO"/>
        </w:rPr>
        <w:t xml:space="preserve"> furniza</w:t>
      </w:r>
      <w:r w:rsidR="00515722" w:rsidRPr="00D11E5F">
        <w:rPr>
          <w:rStyle w:val="longtext1"/>
          <w:i/>
          <w:color w:val="000000" w:themeColor="text1"/>
          <w:sz w:val="26"/>
          <w:szCs w:val="26"/>
          <w:shd w:val="clear" w:color="auto" w:fill="FFFFFF"/>
          <w:lang w:val="ro-RO"/>
        </w:rPr>
        <w:t>rea</w:t>
      </w:r>
      <w:r w:rsidRPr="00D11E5F">
        <w:rPr>
          <w:rStyle w:val="longtext1"/>
          <w:i/>
          <w:color w:val="000000" w:themeColor="text1"/>
          <w:sz w:val="26"/>
          <w:szCs w:val="26"/>
          <w:shd w:val="clear" w:color="auto" w:fill="FFFFFF"/>
          <w:lang w:val="ro-RO"/>
        </w:rPr>
        <w:t xml:space="preserve"> liniilor închiriate segmente terminale </w:t>
      </w:r>
      <w:r w:rsidRPr="00D11E5F">
        <w:rPr>
          <w:rStyle w:val="longtext1"/>
          <w:i/>
          <w:sz w:val="26"/>
          <w:szCs w:val="26"/>
          <w:shd w:val="clear" w:color="auto" w:fill="FFFFFF"/>
          <w:lang w:val="ro-RO"/>
        </w:rPr>
        <w:t>indiferent de tehnologiile şi legăturile de transmisie utilizate precum şi indiferent de capacitate</w:t>
      </w:r>
      <w:r w:rsidR="008C4325" w:rsidRPr="00D11E5F">
        <w:rPr>
          <w:rStyle w:val="longtext1"/>
          <w:i/>
          <w:sz w:val="26"/>
          <w:szCs w:val="26"/>
          <w:shd w:val="clear" w:color="auto" w:fill="FFFFFF"/>
          <w:lang w:val="ro-RO"/>
        </w:rPr>
        <w:t>a</w:t>
      </w:r>
      <w:r w:rsidRPr="00D11E5F">
        <w:rPr>
          <w:rStyle w:val="longtext1"/>
          <w:i/>
          <w:sz w:val="26"/>
          <w:szCs w:val="26"/>
          <w:shd w:val="clear" w:color="auto" w:fill="FFFFFF"/>
          <w:lang w:val="ro-RO"/>
        </w:rPr>
        <w:t xml:space="preserve"> de transmisie</w:t>
      </w:r>
      <w:r w:rsidR="004F30EE" w:rsidRPr="00D11E5F">
        <w:rPr>
          <w:rStyle w:val="longtext1"/>
          <w:i/>
          <w:sz w:val="26"/>
          <w:szCs w:val="26"/>
          <w:shd w:val="clear" w:color="auto" w:fill="FFFFFF"/>
          <w:lang w:val="ro-RO"/>
        </w:rPr>
        <w:t xml:space="preserve"> furnizat</w:t>
      </w:r>
      <w:r w:rsidR="008C4325" w:rsidRPr="00D11E5F">
        <w:rPr>
          <w:rStyle w:val="longtext1"/>
          <w:i/>
          <w:sz w:val="26"/>
          <w:szCs w:val="26"/>
          <w:shd w:val="clear" w:color="auto" w:fill="FFFFFF"/>
          <w:lang w:val="ro-RO"/>
        </w:rPr>
        <w:t>ă</w:t>
      </w:r>
      <w:r w:rsidR="00515722" w:rsidRPr="00D11E5F">
        <w:rPr>
          <w:rStyle w:val="longtext1"/>
          <w:i/>
          <w:sz w:val="26"/>
          <w:szCs w:val="26"/>
          <w:shd w:val="clear" w:color="auto" w:fill="FFFFFF"/>
          <w:lang w:val="ro-RO"/>
        </w:rPr>
        <w:t>.</w:t>
      </w:r>
    </w:p>
    <w:p w:rsidR="0074314B" w:rsidRPr="00D11E5F" w:rsidRDefault="0074314B" w:rsidP="0074314B">
      <w:pPr>
        <w:autoSpaceDE w:val="0"/>
        <w:autoSpaceDN w:val="0"/>
        <w:adjustRightInd w:val="0"/>
        <w:ind w:firstLine="567"/>
        <w:jc w:val="both"/>
        <w:rPr>
          <w:rStyle w:val="longtext1"/>
          <w:i/>
          <w:sz w:val="26"/>
          <w:szCs w:val="26"/>
          <w:shd w:val="clear" w:color="auto" w:fill="FFFFFF"/>
          <w:lang w:val="ro-RO"/>
        </w:rPr>
      </w:pPr>
    </w:p>
    <w:p w:rsidR="0074314B" w:rsidRPr="00D11E5F" w:rsidRDefault="0074314B" w:rsidP="0074314B">
      <w:pPr>
        <w:rPr>
          <w:rStyle w:val="longtext1"/>
          <w:sz w:val="26"/>
          <w:szCs w:val="26"/>
          <w:shd w:val="clear" w:color="auto" w:fill="FFFFFF"/>
          <w:lang w:val="ro-RO"/>
        </w:rPr>
      </w:pPr>
      <w:r w:rsidRPr="00D11E5F">
        <w:rPr>
          <w:rStyle w:val="longtext1"/>
          <w:sz w:val="26"/>
          <w:szCs w:val="26"/>
          <w:shd w:val="clear" w:color="auto" w:fill="FFFFFF"/>
          <w:lang w:val="ro-RO"/>
        </w:rPr>
        <w:br w:type="page"/>
      </w:r>
    </w:p>
    <w:p w:rsidR="0074314B" w:rsidRPr="00D11E5F" w:rsidRDefault="0074314B" w:rsidP="001B3411">
      <w:pPr>
        <w:pStyle w:val="Heading1"/>
        <w:rPr>
          <w:rFonts w:ascii="Times New Roman" w:eastAsiaTheme="minorHAnsi" w:hAnsi="Times New Roman"/>
          <w:b/>
          <w:sz w:val="26"/>
          <w:szCs w:val="26"/>
          <w:lang w:val="ro-RO"/>
        </w:rPr>
      </w:pPr>
      <w:bookmarkStart w:id="36" w:name="_Toc483301846"/>
      <w:bookmarkStart w:id="37" w:name="_Toc498000064"/>
      <w:bookmarkStart w:id="38" w:name="_Toc498002888"/>
      <w:bookmarkStart w:id="39" w:name="_Toc499560315"/>
      <w:r w:rsidRPr="00D11E5F">
        <w:rPr>
          <w:rFonts w:ascii="Times New Roman" w:eastAsiaTheme="minorHAnsi" w:hAnsi="Times New Roman"/>
          <w:b/>
          <w:sz w:val="26"/>
          <w:szCs w:val="26"/>
          <w:lang w:val="ro-RO"/>
        </w:rPr>
        <w:lastRenderedPageBreak/>
        <w:t>3. Analiza pieței cu ridicata</w:t>
      </w:r>
      <w:bookmarkEnd w:id="36"/>
      <w:bookmarkEnd w:id="37"/>
      <w:bookmarkEnd w:id="38"/>
      <w:bookmarkEnd w:id="39"/>
    </w:p>
    <w:p w:rsidR="0074314B" w:rsidRPr="00D11E5F"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p>
    <w:p w:rsidR="0074314B" w:rsidRPr="00D11E5F" w:rsidRDefault="00530C42" w:rsidP="0074314B">
      <w:pPr>
        <w:autoSpaceDE w:val="0"/>
        <w:autoSpaceDN w:val="0"/>
        <w:adjustRightInd w:val="0"/>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ANRCETI a prezentat în capitolul 2 al prezentei analize de piață raționamentele sale în ceea ce privește piața cu amănuntul a serviciilor de linii închiriate segmente terminale, având în vedere prevederile Recomandării 2014/710/UE</w:t>
      </w:r>
      <w:r w:rsidR="0074314B" w:rsidRPr="00D11E5F">
        <w:rPr>
          <w:rStyle w:val="longtext1"/>
          <w:color w:val="000000" w:themeColor="text1"/>
          <w:sz w:val="26"/>
          <w:szCs w:val="26"/>
          <w:shd w:val="clear" w:color="auto" w:fill="FFFFFF"/>
          <w:lang w:val="ro-RO"/>
        </w:rPr>
        <w:t>. Pentru a efectua analiza la nivelul pieței cu amănuntul, ANRCETI a utilizat datele prezentate de furnizorii serviciilor și rețelelor de comunicații electronice din Chestionarul de date statistice privind segmentele-terminale de linii închiriate (pentru anii 2015 și 2016).</w:t>
      </w:r>
    </w:p>
    <w:p w:rsidR="0074314B" w:rsidRPr="00D11E5F" w:rsidRDefault="0074314B" w:rsidP="0074314B">
      <w:pPr>
        <w:autoSpaceDE w:val="0"/>
        <w:autoSpaceDN w:val="0"/>
        <w:adjustRightInd w:val="0"/>
        <w:ind w:firstLine="567"/>
        <w:jc w:val="both"/>
        <w:rPr>
          <w:sz w:val="26"/>
          <w:szCs w:val="26"/>
          <w:lang w:val="ro-RO"/>
        </w:rPr>
      </w:pPr>
      <w:r w:rsidRPr="00D11E5F">
        <w:rPr>
          <w:rStyle w:val="longtext1"/>
          <w:color w:val="000000" w:themeColor="text1"/>
          <w:sz w:val="26"/>
          <w:szCs w:val="26"/>
          <w:shd w:val="clear" w:color="auto" w:fill="FFFFFF"/>
          <w:lang w:val="ro-RO"/>
        </w:rPr>
        <w:t xml:space="preserve">Produsul focal inițial identificat pe piața cu amănuntul a serviciilor de </w:t>
      </w:r>
      <w:r w:rsidR="00B92547" w:rsidRPr="00D11E5F">
        <w:rPr>
          <w:rStyle w:val="longtext1"/>
          <w:color w:val="000000" w:themeColor="text1"/>
          <w:sz w:val="26"/>
          <w:szCs w:val="26"/>
          <w:shd w:val="clear" w:color="auto" w:fill="FFFFFF"/>
          <w:lang w:val="ro-RO"/>
        </w:rPr>
        <w:t xml:space="preserve">linii închiriate segmente </w:t>
      </w:r>
      <w:r w:rsidR="00E118BD" w:rsidRPr="00D11E5F">
        <w:rPr>
          <w:rStyle w:val="longtext1"/>
          <w:color w:val="000000" w:themeColor="text1"/>
          <w:sz w:val="26"/>
          <w:szCs w:val="26"/>
          <w:shd w:val="clear" w:color="auto" w:fill="FFFFFF"/>
          <w:lang w:val="ro-RO"/>
        </w:rPr>
        <w:t xml:space="preserve">terminale </w:t>
      </w:r>
      <w:r w:rsidRPr="00D11E5F">
        <w:rPr>
          <w:rStyle w:val="longtext1"/>
          <w:color w:val="000000" w:themeColor="text1"/>
          <w:sz w:val="26"/>
          <w:szCs w:val="26"/>
          <w:shd w:val="clear" w:color="auto" w:fill="FFFFFF"/>
          <w:lang w:val="ro-RO"/>
        </w:rPr>
        <w:t xml:space="preserve">a fost determinat ca serviciile de linii închiriate segmente terminale furnizate prin intermediul rețelelor de cupru și fibră optică. </w:t>
      </w:r>
      <w:r w:rsidR="00B92547" w:rsidRPr="00D11E5F">
        <w:rPr>
          <w:rStyle w:val="longtext1"/>
          <w:color w:val="000000" w:themeColor="text1"/>
          <w:sz w:val="26"/>
          <w:szCs w:val="26"/>
          <w:shd w:val="clear" w:color="auto" w:fill="FFFFFF"/>
          <w:lang w:val="ro-RO"/>
        </w:rPr>
        <w:t>În urma aplicării</w:t>
      </w:r>
      <w:r w:rsidRPr="00D11E5F">
        <w:rPr>
          <w:rStyle w:val="longtext1"/>
          <w:color w:val="000000" w:themeColor="text1"/>
          <w:sz w:val="26"/>
          <w:szCs w:val="26"/>
          <w:shd w:val="clear" w:color="auto" w:fill="FFFFFF"/>
          <w:lang w:val="ro-RO"/>
        </w:rPr>
        <w:t xml:space="preserve"> Testului Monopolistului Ipotetic a</w:t>
      </w:r>
      <w:r w:rsidR="00B92547" w:rsidRPr="00D11E5F">
        <w:rPr>
          <w:rStyle w:val="longtext1"/>
          <w:color w:val="000000" w:themeColor="text1"/>
          <w:sz w:val="26"/>
          <w:szCs w:val="26"/>
          <w:shd w:val="clear" w:color="auto" w:fill="FFFFFF"/>
          <w:lang w:val="ro-RO"/>
        </w:rPr>
        <w:t xml:space="preserve"> fost</w:t>
      </w:r>
      <w:r w:rsidRPr="00D11E5F">
        <w:rPr>
          <w:rStyle w:val="longtext1"/>
          <w:color w:val="000000" w:themeColor="text1"/>
          <w:sz w:val="26"/>
          <w:szCs w:val="26"/>
          <w:shd w:val="clear" w:color="auto" w:fill="FFFFFF"/>
          <w:lang w:val="ro-RO"/>
        </w:rPr>
        <w:t xml:space="preserve"> determinat că liniile închiriate segmente</w:t>
      </w:r>
      <w:r w:rsidR="00E118BD" w:rsidRPr="00D11E5F">
        <w:rPr>
          <w:rStyle w:val="longtext1"/>
          <w:color w:val="000000" w:themeColor="text1"/>
          <w:sz w:val="26"/>
          <w:szCs w:val="26"/>
          <w:shd w:val="clear" w:color="auto" w:fill="FFFFFF"/>
          <w:lang w:val="ro-RO"/>
        </w:rPr>
        <w:t xml:space="preserve"> </w:t>
      </w:r>
      <w:r w:rsidRPr="00D11E5F">
        <w:rPr>
          <w:rStyle w:val="longtext1"/>
          <w:color w:val="000000" w:themeColor="text1"/>
          <w:sz w:val="26"/>
          <w:szCs w:val="26"/>
          <w:shd w:val="clear" w:color="auto" w:fill="FFFFFF"/>
          <w:lang w:val="ro-RO"/>
        </w:rPr>
        <w:t>terminale sunt relevante în piața analizată</w:t>
      </w:r>
      <w:r w:rsidR="00B92547" w:rsidRPr="00D11E5F">
        <w:rPr>
          <w:rStyle w:val="longtext1"/>
          <w:color w:val="000000" w:themeColor="text1"/>
          <w:sz w:val="26"/>
          <w:szCs w:val="26"/>
          <w:shd w:val="clear" w:color="auto" w:fill="FFFFFF"/>
          <w:lang w:val="ro-RO"/>
        </w:rPr>
        <w:t>,</w:t>
      </w:r>
      <w:r w:rsidR="00E118BD" w:rsidRPr="00D11E5F">
        <w:rPr>
          <w:rStyle w:val="longtext1"/>
          <w:color w:val="000000" w:themeColor="text1"/>
          <w:sz w:val="26"/>
          <w:szCs w:val="26"/>
          <w:shd w:val="clear" w:color="auto" w:fill="FFFFFF"/>
          <w:lang w:val="ro-RO"/>
        </w:rPr>
        <w:t xml:space="preserve"> </w:t>
      </w:r>
      <w:r w:rsidRPr="00D11E5F">
        <w:rPr>
          <w:rStyle w:val="longtext1"/>
          <w:sz w:val="26"/>
          <w:szCs w:val="26"/>
          <w:shd w:val="clear" w:color="auto" w:fill="FFFFFF"/>
          <w:lang w:val="ro-RO"/>
        </w:rPr>
        <w:t>indiferent de tehnologiile şi legăturile de transmisie utilizate precum şi indiferent de capacitate de transmisie.</w:t>
      </w:r>
    </w:p>
    <w:p w:rsidR="00530C42" w:rsidRPr="00D11E5F" w:rsidRDefault="00530C42" w:rsidP="00530C42">
      <w:pPr>
        <w:autoSpaceDE w:val="0"/>
        <w:autoSpaceDN w:val="0"/>
        <w:adjustRightInd w:val="0"/>
        <w:ind w:firstLine="567"/>
        <w:jc w:val="both"/>
        <w:rPr>
          <w:rStyle w:val="longtext1"/>
          <w:color w:val="000000" w:themeColor="text1"/>
          <w:sz w:val="26"/>
          <w:szCs w:val="26"/>
          <w:shd w:val="clear" w:color="auto" w:fill="FFFFFF"/>
          <w:lang w:val="ro-RO"/>
        </w:rPr>
      </w:pPr>
      <w:r w:rsidRPr="00D11E5F">
        <w:rPr>
          <w:sz w:val="26"/>
          <w:szCs w:val="26"/>
          <w:lang w:val="ro-RO"/>
        </w:rPr>
        <w:t>Concluziile făcute în legătură cu analiza pieței cu amănuntul de linii închiriate vor fi utilizate în exercițiul de analiză a pieței furnizării cu ridicata a serviciilor de acces de înaltă calitate la puncte fixe.</w:t>
      </w:r>
    </w:p>
    <w:p w:rsidR="0074314B" w:rsidRPr="00D11E5F"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p>
    <w:p w:rsidR="0074314B" w:rsidRPr="00D11E5F" w:rsidRDefault="0074314B" w:rsidP="001B3411">
      <w:pPr>
        <w:pStyle w:val="Heading2"/>
        <w:rPr>
          <w:rFonts w:ascii="Times New Roman" w:eastAsiaTheme="minorHAnsi" w:hAnsi="Times New Roman"/>
          <w:b/>
          <w:sz w:val="26"/>
          <w:szCs w:val="26"/>
          <w:lang w:val="ro-RO"/>
        </w:rPr>
      </w:pPr>
      <w:bookmarkStart w:id="40" w:name="_Toc483301847"/>
      <w:bookmarkStart w:id="41" w:name="_Toc498000065"/>
      <w:bookmarkStart w:id="42" w:name="_Toc498002889"/>
      <w:bookmarkStart w:id="43" w:name="_Toc499560316"/>
      <w:r w:rsidRPr="00D11E5F">
        <w:rPr>
          <w:rFonts w:ascii="Times New Roman" w:eastAsiaTheme="minorHAnsi" w:hAnsi="Times New Roman"/>
          <w:b/>
          <w:sz w:val="26"/>
          <w:szCs w:val="26"/>
          <w:lang w:val="ro-RO"/>
        </w:rPr>
        <w:t xml:space="preserve">3.1 Identificarea </w:t>
      </w:r>
      <w:r w:rsidR="004F30EE" w:rsidRPr="00D11E5F">
        <w:rPr>
          <w:rFonts w:ascii="Times New Roman" w:eastAsiaTheme="minorHAnsi" w:hAnsi="Times New Roman"/>
          <w:b/>
          <w:sz w:val="26"/>
          <w:szCs w:val="26"/>
          <w:lang w:val="ro-RO"/>
        </w:rPr>
        <w:t>p</w:t>
      </w:r>
      <w:r w:rsidRPr="00D11E5F">
        <w:rPr>
          <w:rFonts w:ascii="Times New Roman" w:eastAsiaTheme="minorHAnsi" w:hAnsi="Times New Roman"/>
          <w:b/>
          <w:sz w:val="26"/>
          <w:szCs w:val="26"/>
          <w:lang w:val="ro-RO"/>
        </w:rPr>
        <w:t>ieței furnizării cu ridicata a serviciilor de acces de înaltă calitate la puncte fixe</w:t>
      </w:r>
      <w:bookmarkEnd w:id="40"/>
      <w:bookmarkEnd w:id="41"/>
      <w:bookmarkEnd w:id="42"/>
      <w:bookmarkEnd w:id="43"/>
    </w:p>
    <w:p w:rsidR="0074314B" w:rsidRPr="00D11E5F" w:rsidRDefault="0074314B" w:rsidP="0074314B">
      <w:pPr>
        <w:autoSpaceDE w:val="0"/>
        <w:autoSpaceDN w:val="0"/>
        <w:adjustRightInd w:val="0"/>
        <w:ind w:firstLine="720"/>
        <w:jc w:val="both"/>
        <w:rPr>
          <w:sz w:val="26"/>
          <w:szCs w:val="26"/>
          <w:lang w:val="ro-RO"/>
        </w:rPr>
      </w:pPr>
    </w:p>
    <w:p w:rsidR="0074314B" w:rsidRPr="00D11E5F" w:rsidRDefault="0074314B" w:rsidP="0074314B">
      <w:pPr>
        <w:ind w:firstLine="567"/>
        <w:jc w:val="both"/>
        <w:rPr>
          <w:sz w:val="26"/>
          <w:szCs w:val="26"/>
          <w:lang w:val="ro-RO"/>
        </w:rPr>
      </w:pPr>
      <w:r w:rsidRPr="00D11E5F">
        <w:rPr>
          <w:sz w:val="26"/>
          <w:szCs w:val="26"/>
          <w:lang w:val="ro-RO"/>
        </w:rPr>
        <w:t>În compartimentele ce urmează, ANRCETI desfășoară o analiză care stabilește:</w:t>
      </w:r>
    </w:p>
    <w:p w:rsidR="0074314B" w:rsidRPr="00D11E5F" w:rsidRDefault="0074314B" w:rsidP="0074314B">
      <w:pPr>
        <w:pStyle w:val="ListParagraph"/>
        <w:numPr>
          <w:ilvl w:val="1"/>
          <w:numId w:val="31"/>
        </w:numPr>
        <w:tabs>
          <w:tab w:val="left" w:pos="540"/>
        </w:tabs>
        <w:ind w:left="0" w:firstLine="720"/>
        <w:jc w:val="both"/>
        <w:rPr>
          <w:sz w:val="26"/>
          <w:szCs w:val="26"/>
          <w:lang w:val="ro-RO"/>
        </w:rPr>
      </w:pPr>
      <w:r w:rsidRPr="00D11E5F">
        <w:rPr>
          <w:sz w:val="26"/>
          <w:szCs w:val="26"/>
          <w:lang w:val="ro-RO"/>
        </w:rPr>
        <w:t xml:space="preserve">limitele pieței produsului și pieţei geografice ale pieței </w:t>
      </w:r>
      <w:r w:rsidR="0088319F" w:rsidRPr="00D11E5F">
        <w:rPr>
          <w:sz w:val="26"/>
          <w:szCs w:val="26"/>
          <w:lang w:val="ro-RO"/>
        </w:rPr>
        <w:t>furnizării cu ridicata a serviciilor de acces de înaltă calitate la puncte fixe</w:t>
      </w:r>
      <w:r w:rsidRPr="00D11E5F">
        <w:rPr>
          <w:sz w:val="26"/>
          <w:szCs w:val="26"/>
          <w:lang w:val="ro-RO"/>
        </w:rPr>
        <w:t>, utilizând raționamentele Testului Monopolistului Ipotetic;</w:t>
      </w:r>
    </w:p>
    <w:p w:rsidR="0074314B" w:rsidRPr="00D11E5F" w:rsidRDefault="0074314B" w:rsidP="0074314B">
      <w:pPr>
        <w:pStyle w:val="ListParagraph"/>
        <w:numPr>
          <w:ilvl w:val="1"/>
          <w:numId w:val="31"/>
        </w:numPr>
        <w:tabs>
          <w:tab w:val="left" w:pos="540"/>
        </w:tabs>
        <w:ind w:left="0" w:firstLine="720"/>
        <w:jc w:val="both"/>
        <w:rPr>
          <w:sz w:val="26"/>
          <w:szCs w:val="26"/>
          <w:lang w:val="ro-RO"/>
        </w:rPr>
      </w:pPr>
      <w:r w:rsidRPr="00D11E5F">
        <w:rPr>
          <w:rStyle w:val="hps"/>
          <w:sz w:val="26"/>
          <w:szCs w:val="26"/>
          <w:lang w:val="ro-RO"/>
        </w:rPr>
        <w:t>situaţia concurenţială şi evoluţia viitoare a acestei pieţe în scopul de a desemna</w:t>
      </w:r>
      <w:r w:rsidRPr="00D11E5F">
        <w:rPr>
          <w:sz w:val="26"/>
          <w:szCs w:val="26"/>
          <w:lang w:val="ro-RO"/>
        </w:rPr>
        <w:t xml:space="preserve">, </w:t>
      </w:r>
      <w:r w:rsidRPr="00D11E5F">
        <w:rPr>
          <w:rStyle w:val="hps"/>
          <w:sz w:val="26"/>
          <w:szCs w:val="26"/>
          <w:lang w:val="ro-RO"/>
        </w:rPr>
        <w:t>după caz</w:t>
      </w:r>
      <w:r w:rsidRPr="00D11E5F">
        <w:rPr>
          <w:sz w:val="26"/>
          <w:szCs w:val="26"/>
          <w:lang w:val="ro-RO"/>
        </w:rPr>
        <w:t xml:space="preserve">, </w:t>
      </w:r>
      <w:r w:rsidRPr="00D11E5F">
        <w:rPr>
          <w:rStyle w:val="hps"/>
          <w:sz w:val="26"/>
          <w:szCs w:val="26"/>
          <w:lang w:val="ro-RO"/>
        </w:rPr>
        <w:t>furnizorul sau furnizorii cu putere semnificativă</w:t>
      </w:r>
      <w:r w:rsidRPr="00D11E5F">
        <w:rPr>
          <w:sz w:val="26"/>
          <w:szCs w:val="26"/>
          <w:lang w:val="ro-RO"/>
        </w:rPr>
        <w:t>;</w:t>
      </w:r>
    </w:p>
    <w:p w:rsidR="0074314B" w:rsidRPr="00D11E5F" w:rsidRDefault="0074314B" w:rsidP="0074314B">
      <w:pPr>
        <w:pStyle w:val="ListParagraph"/>
        <w:numPr>
          <w:ilvl w:val="1"/>
          <w:numId w:val="31"/>
        </w:numPr>
        <w:tabs>
          <w:tab w:val="left" w:pos="540"/>
        </w:tabs>
        <w:ind w:left="0" w:firstLine="720"/>
        <w:jc w:val="both"/>
        <w:rPr>
          <w:sz w:val="26"/>
          <w:szCs w:val="26"/>
          <w:lang w:val="ro-RO"/>
        </w:rPr>
      </w:pPr>
      <w:r w:rsidRPr="00D11E5F">
        <w:rPr>
          <w:sz w:val="26"/>
          <w:szCs w:val="26"/>
          <w:lang w:val="ro-RO"/>
        </w:rPr>
        <w:t>identificarea obligaţiilor ce urmează a fi impuse furnizorului determinat cu putere semnificativă pe piața dată.</w:t>
      </w:r>
    </w:p>
    <w:bookmarkEnd w:id="8"/>
    <w:p w:rsidR="003F52EB" w:rsidRPr="00D11E5F" w:rsidRDefault="003F52EB" w:rsidP="00C56FE9">
      <w:pPr>
        <w:pStyle w:val="BodyText"/>
        <w:ind w:firstLine="630"/>
        <w:jc w:val="both"/>
        <w:rPr>
          <w:rStyle w:val="longtext"/>
          <w:color w:val="000000" w:themeColor="text1"/>
          <w:sz w:val="26"/>
          <w:szCs w:val="26"/>
          <w:shd w:val="clear" w:color="auto" w:fill="FFFFFF"/>
          <w:lang w:val="ro-RO" w:eastAsia="en-GB"/>
        </w:rPr>
      </w:pPr>
      <w:r w:rsidRPr="00D11E5F">
        <w:rPr>
          <w:rStyle w:val="longtext"/>
          <w:color w:val="000000" w:themeColor="text1"/>
          <w:sz w:val="26"/>
          <w:szCs w:val="26"/>
          <w:shd w:val="clear" w:color="auto" w:fill="FFFFFF"/>
          <w:lang w:val="ro-RO"/>
        </w:rPr>
        <w:t>Conform p.5 al Regulamentului</w:t>
      </w:r>
      <w:r w:rsidR="00991960" w:rsidRPr="00D11E5F">
        <w:rPr>
          <w:rStyle w:val="longtext"/>
          <w:color w:val="000000" w:themeColor="text1"/>
          <w:sz w:val="26"/>
          <w:szCs w:val="26"/>
          <w:shd w:val="clear" w:color="auto" w:fill="FFFFFF"/>
          <w:lang w:val="ro-RO"/>
        </w:rPr>
        <w:t xml:space="preserve"> nr.55/2008</w:t>
      </w:r>
      <w:r w:rsidRPr="00D11E5F">
        <w:rPr>
          <w:rStyle w:val="longtext"/>
          <w:color w:val="000000" w:themeColor="text1"/>
          <w:sz w:val="26"/>
          <w:szCs w:val="26"/>
          <w:shd w:val="clear" w:color="auto" w:fill="FFFFFF"/>
          <w:lang w:val="ro-RO"/>
        </w:rPr>
        <w:t>, pentru a desfăşura procesul de identificare a pieţelor, ANRCETI va ţine cont de cele mai bune practici europene.</w:t>
      </w:r>
    </w:p>
    <w:p w:rsidR="003F52EB" w:rsidRPr="00D11E5F" w:rsidRDefault="003F52EB" w:rsidP="00CE093E">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Regulamentul</w:t>
      </w:r>
      <w:r w:rsidR="00991960" w:rsidRPr="00D11E5F">
        <w:rPr>
          <w:rStyle w:val="longtext"/>
          <w:color w:val="000000" w:themeColor="text1"/>
          <w:sz w:val="26"/>
          <w:szCs w:val="26"/>
          <w:shd w:val="clear" w:color="auto" w:fill="FFFFFF"/>
          <w:lang w:val="ro-RO"/>
        </w:rPr>
        <w:t xml:space="preserve"> nr.55/2008</w:t>
      </w:r>
      <w:r w:rsidRPr="00D11E5F">
        <w:rPr>
          <w:rStyle w:val="longtext"/>
          <w:color w:val="000000" w:themeColor="text1"/>
          <w:sz w:val="26"/>
          <w:szCs w:val="26"/>
          <w:shd w:val="clear" w:color="auto" w:fill="FFFFFF"/>
          <w:lang w:val="ro-RO"/>
        </w:rPr>
        <w:t xml:space="preserve"> descrie un proces din două etape:</w:t>
      </w:r>
    </w:p>
    <w:p w:rsidR="00D93A7F" w:rsidRPr="00D11E5F" w:rsidRDefault="009C4A8D" w:rsidP="00B466F8">
      <w:pPr>
        <w:pStyle w:val="BodyText"/>
        <w:numPr>
          <w:ilvl w:val="0"/>
          <w:numId w:val="11"/>
        </w:numPr>
        <w:tabs>
          <w:tab w:val="clear" w:pos="1695"/>
          <w:tab w:val="num" w:pos="0"/>
          <w:tab w:val="left" w:pos="1134"/>
        </w:tabs>
        <w:ind w:left="0" w:firstLine="567"/>
        <w:jc w:val="both"/>
        <w:rPr>
          <w:rStyle w:val="longtext"/>
          <w:color w:val="000000" w:themeColor="text1"/>
          <w:sz w:val="26"/>
          <w:szCs w:val="26"/>
          <w:lang w:val="ro-RO" w:eastAsia="en-GB"/>
        </w:rPr>
      </w:pPr>
      <w:r w:rsidRPr="00D11E5F">
        <w:rPr>
          <w:rStyle w:val="longtext"/>
          <w:color w:val="000000" w:themeColor="text1"/>
          <w:sz w:val="26"/>
          <w:szCs w:val="26"/>
          <w:shd w:val="clear" w:color="auto" w:fill="FFFFFF"/>
          <w:lang w:val="ro-RO"/>
        </w:rPr>
        <w:t xml:space="preserve"> </w:t>
      </w:r>
      <w:r w:rsidR="00530C42" w:rsidRPr="00D11E5F">
        <w:rPr>
          <w:rStyle w:val="longtext"/>
          <w:color w:val="000000" w:themeColor="text1"/>
          <w:sz w:val="26"/>
          <w:szCs w:val="26"/>
          <w:shd w:val="clear" w:color="auto" w:fill="FFFFFF"/>
          <w:lang w:val="ro-RO"/>
        </w:rPr>
        <w:t xml:space="preserve">În </w:t>
      </w:r>
      <w:r w:rsidR="00980B88" w:rsidRPr="00D11E5F">
        <w:rPr>
          <w:rStyle w:val="longtext"/>
          <w:color w:val="000000" w:themeColor="text1"/>
          <w:sz w:val="26"/>
          <w:szCs w:val="26"/>
          <w:shd w:val="clear" w:color="auto" w:fill="FFFFFF"/>
          <w:lang w:val="ro-RO"/>
        </w:rPr>
        <w:t>prima etapă</w:t>
      </w:r>
      <w:r w:rsidR="003F52EB" w:rsidRPr="00D11E5F">
        <w:rPr>
          <w:rStyle w:val="longtext"/>
          <w:color w:val="000000" w:themeColor="text1"/>
          <w:sz w:val="26"/>
          <w:szCs w:val="26"/>
          <w:shd w:val="clear" w:color="auto" w:fill="FFFFFF"/>
          <w:lang w:val="ro-RO"/>
        </w:rPr>
        <w:t>, trebuie să fie stabilite limitele pieţei, din punct de vedere a produsului şi din punct de vedere geografic, utilizând Testul Monopolistului Ipotetic</w:t>
      </w:r>
      <w:r w:rsidRPr="00D11E5F">
        <w:rPr>
          <w:rStyle w:val="longtext"/>
          <w:color w:val="000000" w:themeColor="text1"/>
          <w:sz w:val="26"/>
          <w:szCs w:val="26"/>
          <w:shd w:val="clear" w:color="auto" w:fill="FFFFFF"/>
          <w:lang w:val="ro-RO"/>
        </w:rPr>
        <w:t>.</w:t>
      </w:r>
      <w:r w:rsidR="00E118BD" w:rsidRPr="00D11E5F">
        <w:rPr>
          <w:rStyle w:val="longtext"/>
          <w:color w:val="000000" w:themeColor="text1"/>
          <w:sz w:val="26"/>
          <w:szCs w:val="26"/>
          <w:shd w:val="clear" w:color="auto" w:fill="FFFFFF"/>
          <w:lang w:val="ro-RO"/>
        </w:rPr>
        <w:t xml:space="preserve"> </w:t>
      </w:r>
      <w:r w:rsidR="00EF5024" w:rsidRPr="00D11E5F">
        <w:rPr>
          <w:rStyle w:val="longtext"/>
          <w:color w:val="000000" w:themeColor="text1"/>
          <w:sz w:val="26"/>
          <w:szCs w:val="26"/>
          <w:shd w:val="clear" w:color="auto" w:fill="FFFFFF"/>
          <w:lang w:val="ro-RO"/>
        </w:rPr>
        <w:t xml:space="preserve">Principiile de aplicare a Testului Monopolistului Ipotetic sunt descrise în capitolul 2 al prezentei analize de piață. </w:t>
      </w:r>
    </w:p>
    <w:p w:rsidR="003F52EB" w:rsidRPr="00D11E5F" w:rsidRDefault="009C4A8D" w:rsidP="00B466F8">
      <w:pPr>
        <w:pStyle w:val="BodyText"/>
        <w:numPr>
          <w:ilvl w:val="0"/>
          <w:numId w:val="11"/>
        </w:numPr>
        <w:tabs>
          <w:tab w:val="clear" w:pos="1695"/>
          <w:tab w:val="num" w:pos="0"/>
          <w:tab w:val="left" w:pos="1134"/>
        </w:tabs>
        <w:ind w:left="0" w:firstLine="567"/>
        <w:jc w:val="both"/>
        <w:rPr>
          <w:color w:val="000000" w:themeColor="text1"/>
          <w:sz w:val="26"/>
          <w:szCs w:val="26"/>
          <w:lang w:val="ro-RO" w:eastAsia="en-GB"/>
        </w:rPr>
      </w:pPr>
      <w:r w:rsidRPr="00D11E5F">
        <w:rPr>
          <w:rStyle w:val="longtext"/>
          <w:color w:val="000000" w:themeColor="text1"/>
          <w:sz w:val="26"/>
          <w:szCs w:val="26"/>
          <w:lang w:val="ro-RO"/>
        </w:rPr>
        <w:t xml:space="preserve"> </w:t>
      </w:r>
      <w:r w:rsidR="00530C42" w:rsidRPr="00D11E5F">
        <w:rPr>
          <w:rStyle w:val="longtext"/>
          <w:color w:val="000000" w:themeColor="text1"/>
          <w:sz w:val="26"/>
          <w:szCs w:val="26"/>
          <w:lang w:val="ro-RO"/>
        </w:rPr>
        <w:t xml:space="preserve">În </w:t>
      </w:r>
      <w:r w:rsidR="00980B88" w:rsidRPr="00D11E5F">
        <w:rPr>
          <w:rStyle w:val="longtext"/>
          <w:color w:val="000000" w:themeColor="text1"/>
          <w:sz w:val="26"/>
          <w:szCs w:val="26"/>
          <w:lang w:val="ro-RO"/>
        </w:rPr>
        <w:t>etapa a</w:t>
      </w:r>
      <w:r w:rsidR="00E118BD" w:rsidRPr="00D11E5F">
        <w:rPr>
          <w:rStyle w:val="longtext"/>
          <w:color w:val="000000" w:themeColor="text1"/>
          <w:sz w:val="26"/>
          <w:szCs w:val="26"/>
          <w:lang w:val="ro-RO"/>
        </w:rPr>
        <w:t xml:space="preserve"> </w:t>
      </w:r>
      <w:r w:rsidR="00980B88" w:rsidRPr="00D11E5F">
        <w:rPr>
          <w:rStyle w:val="longtext"/>
          <w:color w:val="000000" w:themeColor="text1"/>
          <w:sz w:val="26"/>
          <w:szCs w:val="26"/>
          <w:lang w:val="ro-RO"/>
        </w:rPr>
        <w:t>doua</w:t>
      </w:r>
      <w:r w:rsidR="003F52EB" w:rsidRPr="00D11E5F">
        <w:rPr>
          <w:rStyle w:val="longtext"/>
          <w:color w:val="000000" w:themeColor="text1"/>
          <w:sz w:val="26"/>
          <w:szCs w:val="26"/>
          <w:lang w:val="ro-RO"/>
        </w:rPr>
        <w:t>, trebuie să fie confirmată susceptibilitatea pieţei la reglementarea preventivă prin aplicarea testului celor trei criterii (p.20 şi p.44 ale Regulamentului</w:t>
      </w:r>
      <w:r w:rsidR="00E118BD" w:rsidRPr="00D11E5F">
        <w:rPr>
          <w:rStyle w:val="longtext"/>
          <w:color w:val="000000" w:themeColor="text1"/>
          <w:sz w:val="26"/>
          <w:szCs w:val="26"/>
          <w:lang w:val="ro-RO"/>
        </w:rPr>
        <w:t xml:space="preserve"> </w:t>
      </w:r>
      <w:r w:rsidR="00991960" w:rsidRPr="00D11E5F">
        <w:rPr>
          <w:rStyle w:val="longtext"/>
          <w:color w:val="000000" w:themeColor="text1"/>
          <w:sz w:val="26"/>
          <w:szCs w:val="26"/>
          <w:shd w:val="clear" w:color="auto" w:fill="FFFFFF"/>
          <w:lang w:val="ro-RO"/>
        </w:rPr>
        <w:t>nr.</w:t>
      </w:r>
      <w:r w:rsidR="00E118BD" w:rsidRPr="00D11E5F">
        <w:rPr>
          <w:rStyle w:val="longtext"/>
          <w:color w:val="000000" w:themeColor="text1"/>
          <w:sz w:val="26"/>
          <w:szCs w:val="26"/>
          <w:shd w:val="clear" w:color="auto" w:fill="FFFFFF"/>
          <w:lang w:val="ro-RO"/>
        </w:rPr>
        <w:t xml:space="preserve"> </w:t>
      </w:r>
      <w:r w:rsidR="00991960" w:rsidRPr="00D11E5F">
        <w:rPr>
          <w:rStyle w:val="longtext"/>
          <w:color w:val="000000" w:themeColor="text1"/>
          <w:sz w:val="26"/>
          <w:szCs w:val="26"/>
          <w:shd w:val="clear" w:color="auto" w:fill="FFFFFF"/>
          <w:lang w:val="ro-RO"/>
        </w:rPr>
        <w:t>55/2008</w:t>
      </w:r>
      <w:r w:rsidR="003F52EB" w:rsidRPr="00D11E5F">
        <w:rPr>
          <w:rStyle w:val="longtext"/>
          <w:color w:val="000000" w:themeColor="text1"/>
          <w:sz w:val="26"/>
          <w:szCs w:val="26"/>
          <w:lang w:val="ro-RO"/>
        </w:rPr>
        <w:t>)</w:t>
      </w:r>
      <w:r w:rsidR="003F52EB" w:rsidRPr="00D11E5F">
        <w:rPr>
          <w:color w:val="000000" w:themeColor="text1"/>
          <w:sz w:val="26"/>
          <w:szCs w:val="26"/>
          <w:lang w:val="ro-RO"/>
        </w:rPr>
        <w:t>.</w:t>
      </w:r>
    </w:p>
    <w:p w:rsidR="0026736F" w:rsidRPr="00D11E5F" w:rsidRDefault="0026736F" w:rsidP="00AC7600">
      <w:pPr>
        <w:ind w:firstLine="540"/>
        <w:rPr>
          <w:b/>
          <w:color w:val="000000" w:themeColor="text1"/>
          <w:sz w:val="26"/>
          <w:szCs w:val="26"/>
          <w:lang w:val="ro-RO"/>
        </w:rPr>
      </w:pPr>
      <w:bookmarkStart w:id="44" w:name="_Toc370392538"/>
      <w:bookmarkStart w:id="45" w:name="_Toc498000066"/>
      <w:bookmarkStart w:id="46" w:name="_Toc498002890"/>
      <w:r w:rsidRPr="00D11E5F">
        <w:rPr>
          <w:b/>
          <w:color w:val="000000" w:themeColor="text1"/>
          <w:sz w:val="26"/>
          <w:szCs w:val="26"/>
          <w:lang w:val="ro-RO"/>
        </w:rPr>
        <w:t>Testul celor trei criterii</w:t>
      </w:r>
      <w:bookmarkEnd w:id="44"/>
      <w:bookmarkEnd w:id="45"/>
      <w:bookmarkEnd w:id="46"/>
    </w:p>
    <w:p w:rsidR="006231F9" w:rsidRPr="00D11E5F" w:rsidRDefault="00B941F5"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Acest test se referă la cele trei criterii care se aplică înainte de a supune piaţa unei reglementări preventive. Aceste criterii conform Regulamentului </w:t>
      </w:r>
      <w:r w:rsidR="00991960" w:rsidRPr="00D11E5F">
        <w:rPr>
          <w:rStyle w:val="longtext"/>
          <w:color w:val="000000" w:themeColor="text1"/>
          <w:sz w:val="26"/>
          <w:szCs w:val="26"/>
          <w:shd w:val="clear" w:color="auto" w:fill="FFFFFF"/>
          <w:lang w:val="ro-RO"/>
        </w:rPr>
        <w:t>nr.</w:t>
      </w:r>
      <w:r w:rsidR="00791F06" w:rsidRPr="00D11E5F">
        <w:rPr>
          <w:rStyle w:val="longtext"/>
          <w:color w:val="000000" w:themeColor="text1"/>
          <w:sz w:val="26"/>
          <w:szCs w:val="26"/>
          <w:shd w:val="clear" w:color="auto" w:fill="FFFFFF"/>
          <w:lang w:val="ro-RO"/>
        </w:rPr>
        <w:t xml:space="preserve"> </w:t>
      </w:r>
      <w:r w:rsidR="00991960" w:rsidRPr="00D11E5F">
        <w:rPr>
          <w:rStyle w:val="longtext"/>
          <w:color w:val="000000" w:themeColor="text1"/>
          <w:sz w:val="26"/>
          <w:szCs w:val="26"/>
          <w:shd w:val="clear" w:color="auto" w:fill="FFFFFF"/>
          <w:lang w:val="ro-RO"/>
        </w:rPr>
        <w:t xml:space="preserve">55/2008 </w:t>
      </w:r>
      <w:r w:rsidRPr="00D11E5F">
        <w:rPr>
          <w:rStyle w:val="longtext"/>
          <w:color w:val="000000" w:themeColor="text1"/>
          <w:sz w:val="26"/>
          <w:szCs w:val="26"/>
          <w:shd w:val="clear" w:color="auto" w:fill="FFFFFF"/>
          <w:lang w:val="ro-RO"/>
        </w:rPr>
        <w:t>sunt:</w:t>
      </w:r>
    </w:p>
    <w:p w:rsidR="00825A63" w:rsidRPr="00D11E5F" w:rsidRDefault="00B941F5" w:rsidP="00B466F8">
      <w:pPr>
        <w:pStyle w:val="ListParagraph"/>
        <w:numPr>
          <w:ilvl w:val="0"/>
          <w:numId w:val="24"/>
        </w:numPr>
        <w:autoSpaceDE w:val="0"/>
        <w:autoSpaceDN w:val="0"/>
        <w:adjustRightInd w:val="0"/>
        <w:ind w:left="0" w:firstLine="567"/>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lastRenderedPageBreak/>
        <w:t>Prezenţa unor bariere înalte la intrare pe piaţă</w:t>
      </w:r>
      <w:r w:rsidR="00825A63" w:rsidRPr="00D11E5F">
        <w:rPr>
          <w:rStyle w:val="longtext"/>
          <w:color w:val="000000" w:themeColor="text1"/>
          <w:sz w:val="26"/>
          <w:szCs w:val="26"/>
          <w:shd w:val="clear" w:color="auto" w:fill="FFFFFF"/>
          <w:lang w:val="ro-RO"/>
        </w:rPr>
        <w:t>;</w:t>
      </w:r>
    </w:p>
    <w:p w:rsidR="00825A63" w:rsidRPr="00D11E5F" w:rsidRDefault="00B941F5" w:rsidP="00B466F8">
      <w:pPr>
        <w:pStyle w:val="ListParagraph"/>
        <w:numPr>
          <w:ilvl w:val="0"/>
          <w:numId w:val="24"/>
        </w:numPr>
        <w:autoSpaceDE w:val="0"/>
        <w:autoSpaceDN w:val="0"/>
        <w:adjustRightInd w:val="0"/>
        <w:ind w:left="0" w:firstLine="567"/>
        <w:rPr>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Dinamica pieţei; </w:t>
      </w:r>
    </w:p>
    <w:p w:rsidR="00B941F5" w:rsidRPr="00D11E5F" w:rsidRDefault="00B941F5" w:rsidP="00B466F8">
      <w:pPr>
        <w:pStyle w:val="ListParagraph"/>
        <w:numPr>
          <w:ilvl w:val="0"/>
          <w:numId w:val="24"/>
        </w:numPr>
        <w:autoSpaceDE w:val="0"/>
        <w:autoSpaceDN w:val="0"/>
        <w:adjustRightInd w:val="0"/>
        <w:ind w:left="0" w:firstLine="567"/>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Insuficienţa aplicării prevederilor legislaţiei concurenţei.</w:t>
      </w:r>
    </w:p>
    <w:p w:rsidR="00B941F5" w:rsidRPr="00D11E5F" w:rsidRDefault="00B941F5" w:rsidP="00CE093E">
      <w:pPr>
        <w:autoSpaceDE w:val="0"/>
        <w:autoSpaceDN w:val="0"/>
        <w:adjustRightInd w:val="0"/>
        <w:ind w:firstLine="567"/>
        <w:jc w:val="both"/>
        <w:rPr>
          <w:rStyle w:val="longtext"/>
          <w:color w:val="000000" w:themeColor="text1"/>
          <w:sz w:val="26"/>
          <w:szCs w:val="26"/>
          <w:shd w:val="clear" w:color="auto" w:fill="FFFFFF"/>
          <w:lang w:val="ro-RO"/>
        </w:rPr>
      </w:pPr>
    </w:p>
    <w:p w:rsidR="00B941F5" w:rsidRPr="00D11E5F" w:rsidRDefault="00B941F5" w:rsidP="00CE093E">
      <w:pPr>
        <w:autoSpaceDE w:val="0"/>
        <w:autoSpaceDN w:val="0"/>
        <w:adjustRightInd w:val="0"/>
        <w:ind w:firstLine="567"/>
        <w:jc w:val="both"/>
        <w:rPr>
          <w:rFonts w:eastAsia="MS Mincho"/>
          <w:color w:val="000000" w:themeColor="text1"/>
          <w:sz w:val="26"/>
          <w:szCs w:val="26"/>
          <w:lang w:val="ro-RO" w:eastAsia="ja-JP"/>
        </w:rPr>
      </w:pPr>
      <w:r w:rsidRPr="00D11E5F">
        <w:rPr>
          <w:rStyle w:val="longtext"/>
          <w:color w:val="000000" w:themeColor="text1"/>
          <w:sz w:val="26"/>
          <w:szCs w:val="26"/>
          <w:shd w:val="clear" w:color="auto" w:fill="FFFFFF"/>
          <w:lang w:val="ro-RO"/>
        </w:rPr>
        <w:t>Comisia Europeană sintetizează şi explică aceste criterii, după cum urmează</w:t>
      </w:r>
      <w:r w:rsidR="00C72AD0" w:rsidRPr="00D11E5F">
        <w:rPr>
          <w:rStyle w:val="FootnoteReference"/>
          <w:rFonts w:eastAsia="MS Mincho"/>
          <w:color w:val="000000" w:themeColor="text1"/>
          <w:sz w:val="26"/>
          <w:szCs w:val="26"/>
          <w:lang w:val="ro-RO" w:eastAsia="ja-JP"/>
        </w:rPr>
        <w:footnoteReference w:id="4"/>
      </w:r>
      <w:r w:rsidRPr="00D11E5F">
        <w:rPr>
          <w:rFonts w:eastAsia="MS Mincho"/>
          <w:color w:val="000000" w:themeColor="text1"/>
          <w:sz w:val="26"/>
          <w:szCs w:val="26"/>
          <w:lang w:val="ro-RO" w:eastAsia="ja-JP"/>
        </w:rPr>
        <w:t xml:space="preserve">: </w:t>
      </w:r>
    </w:p>
    <w:p w:rsidR="00B941F5" w:rsidRPr="00D11E5F" w:rsidRDefault="00B941F5" w:rsidP="00CE093E">
      <w:pPr>
        <w:autoSpaceDE w:val="0"/>
        <w:autoSpaceDN w:val="0"/>
        <w:adjustRightInd w:val="0"/>
        <w:ind w:firstLine="567"/>
        <w:jc w:val="both"/>
        <w:rPr>
          <w:i/>
          <w:color w:val="000000" w:themeColor="text1"/>
          <w:sz w:val="26"/>
          <w:szCs w:val="26"/>
          <w:lang w:val="ro-RO" w:eastAsia="ru-RU"/>
        </w:rPr>
      </w:pPr>
      <w:r w:rsidRPr="00D11E5F">
        <w:rPr>
          <w:i/>
          <w:color w:val="000000" w:themeColor="text1"/>
          <w:sz w:val="26"/>
          <w:szCs w:val="26"/>
          <w:lang w:val="ro-RO" w:eastAsia="ru-RU"/>
        </w:rPr>
        <w:t>Primul criteriu este prezenţa unor bariere înalte la intrarea pe piaţă. Dat fiind caracterul dinamic al pieţelor de comunicaţii electronice</w:t>
      </w:r>
      <w:r w:rsidR="00791F06" w:rsidRPr="00D11E5F">
        <w:rPr>
          <w:i/>
          <w:color w:val="000000" w:themeColor="text1"/>
          <w:sz w:val="26"/>
          <w:szCs w:val="26"/>
          <w:lang w:val="ro-RO" w:eastAsia="ru-RU"/>
        </w:rPr>
        <w:t xml:space="preserve"> </w:t>
      </w:r>
      <w:r w:rsidRPr="00D11E5F">
        <w:rPr>
          <w:i/>
          <w:color w:val="000000" w:themeColor="text1"/>
          <w:sz w:val="26"/>
          <w:szCs w:val="26"/>
          <w:lang w:val="ro-RO" w:eastAsia="ru-RU"/>
        </w:rPr>
        <w:t>trebuie, de asemenea, să se ia în consideraţie şi posibilităţile pieţei de a tinde spre un rezultat competitiv, în pofida barierelor înalte la intrare.</w:t>
      </w:r>
    </w:p>
    <w:p w:rsidR="00B941F5" w:rsidRPr="00D11E5F" w:rsidRDefault="00791460" w:rsidP="00CE093E">
      <w:pPr>
        <w:autoSpaceDE w:val="0"/>
        <w:autoSpaceDN w:val="0"/>
        <w:adjustRightInd w:val="0"/>
        <w:ind w:firstLine="567"/>
        <w:jc w:val="both"/>
        <w:rPr>
          <w:i/>
          <w:color w:val="000000" w:themeColor="text1"/>
          <w:sz w:val="26"/>
          <w:szCs w:val="26"/>
          <w:lang w:val="ro-RO" w:eastAsia="ru-RU"/>
        </w:rPr>
      </w:pPr>
      <w:r w:rsidRPr="00D11E5F">
        <w:rPr>
          <w:i/>
          <w:color w:val="000000" w:themeColor="text1"/>
          <w:sz w:val="26"/>
          <w:szCs w:val="26"/>
          <w:lang w:val="ro-RO" w:eastAsia="ru-RU"/>
        </w:rPr>
        <w:t>C</w:t>
      </w:r>
      <w:r w:rsidR="00B941F5" w:rsidRPr="00D11E5F">
        <w:rPr>
          <w:i/>
          <w:color w:val="000000" w:themeColor="text1"/>
          <w:sz w:val="26"/>
          <w:szCs w:val="26"/>
          <w:lang w:val="ro-RO" w:eastAsia="ru-RU"/>
        </w:rPr>
        <w:t>el de-al doilea criteriu constă în faptul că o piaţă are şi aşa caracteristici</w:t>
      </w:r>
      <w:r w:rsidR="00791F06" w:rsidRPr="00D11E5F">
        <w:rPr>
          <w:i/>
          <w:color w:val="000000" w:themeColor="text1"/>
          <w:sz w:val="26"/>
          <w:szCs w:val="26"/>
          <w:lang w:val="ro-RO" w:eastAsia="ru-RU"/>
        </w:rPr>
        <w:t xml:space="preserve"> </w:t>
      </w:r>
      <w:r w:rsidR="00B941F5" w:rsidRPr="00D11E5F">
        <w:rPr>
          <w:i/>
          <w:color w:val="000000" w:themeColor="text1"/>
          <w:sz w:val="26"/>
          <w:szCs w:val="26"/>
          <w:lang w:val="ro-RO" w:eastAsia="ru-RU"/>
        </w:rPr>
        <w:t>de a nu tinde în timp spre o concurenţă efectivă. Acest criteriu este unul dinamic şi ia în consideraţie un număr de aspecte structurale şi de comportament care la examinarea tuturor factorilor, indică dacă piaţa are sau nu caracteristici de natură să justifice impunerea obligaţiilor de reglementare, conform Directivelor Europene.</w:t>
      </w:r>
    </w:p>
    <w:p w:rsidR="00B941F5" w:rsidRPr="00D11E5F" w:rsidRDefault="00B941F5" w:rsidP="00CE093E">
      <w:pPr>
        <w:autoSpaceDE w:val="0"/>
        <w:autoSpaceDN w:val="0"/>
        <w:adjustRightInd w:val="0"/>
        <w:ind w:firstLine="567"/>
        <w:jc w:val="both"/>
        <w:rPr>
          <w:i/>
          <w:color w:val="000000" w:themeColor="text1"/>
          <w:sz w:val="26"/>
          <w:szCs w:val="26"/>
          <w:lang w:val="ro-RO" w:eastAsia="ru-RU"/>
        </w:rPr>
      </w:pPr>
      <w:r w:rsidRPr="00D11E5F">
        <w:rPr>
          <w:i/>
          <w:color w:val="000000" w:themeColor="text1"/>
          <w:sz w:val="26"/>
          <w:szCs w:val="26"/>
          <w:lang w:val="ro-RO" w:eastAsia="ru-RU"/>
        </w:rPr>
        <w:t>Al treilea criteriu prevede insuficienţa</w:t>
      </w:r>
      <w:r w:rsidR="00530C42" w:rsidRPr="00D11E5F">
        <w:rPr>
          <w:i/>
          <w:color w:val="000000" w:themeColor="text1"/>
          <w:sz w:val="26"/>
          <w:szCs w:val="26"/>
          <w:lang w:val="ro-RO" w:eastAsia="ru-RU"/>
        </w:rPr>
        <w:t xml:space="preserve"> aplicării </w:t>
      </w:r>
      <w:r w:rsidRPr="00D11E5F">
        <w:rPr>
          <w:i/>
          <w:color w:val="000000" w:themeColor="text1"/>
          <w:sz w:val="26"/>
          <w:szCs w:val="26"/>
          <w:lang w:val="ro-RO" w:eastAsia="ru-RU"/>
        </w:rPr>
        <w:t>legii concurenţei de a preveni de sine stătător eşecul pieţei</w:t>
      </w:r>
      <w:r w:rsidR="00530C42" w:rsidRPr="00D11E5F">
        <w:rPr>
          <w:i/>
          <w:color w:val="000000" w:themeColor="text1"/>
          <w:sz w:val="26"/>
          <w:szCs w:val="26"/>
          <w:lang w:val="ro-RO" w:eastAsia="ru-RU"/>
        </w:rPr>
        <w:t xml:space="preserve"> </w:t>
      </w:r>
      <w:r w:rsidRPr="00D11E5F">
        <w:rPr>
          <w:i/>
          <w:color w:val="000000" w:themeColor="text1"/>
          <w:sz w:val="26"/>
          <w:szCs w:val="26"/>
          <w:lang w:val="ro-RO" w:eastAsia="ru-RU"/>
        </w:rPr>
        <w:t>(fără reglementarea preventivă), lu</w:t>
      </w:r>
      <w:r w:rsidR="00C31ECA" w:rsidRPr="00D11E5F">
        <w:rPr>
          <w:i/>
          <w:color w:val="000000" w:themeColor="text1"/>
          <w:sz w:val="26"/>
          <w:szCs w:val="26"/>
          <w:lang w:val="ro-RO" w:eastAsia="ru-RU"/>
        </w:rPr>
        <w:t>â</w:t>
      </w:r>
      <w:r w:rsidRPr="00D11E5F">
        <w:rPr>
          <w:i/>
          <w:color w:val="000000" w:themeColor="text1"/>
          <w:sz w:val="26"/>
          <w:szCs w:val="26"/>
          <w:lang w:val="ro-RO" w:eastAsia="ru-RU"/>
        </w:rPr>
        <w:t>nd în consideraţie caracteristicile specifice ale sectorului comunicaţiilor electronice.</w:t>
      </w:r>
    </w:p>
    <w:p w:rsidR="00B70A9B" w:rsidRPr="00D11E5F" w:rsidRDefault="00B70A9B"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Astfel, dacă ANRCETI ajunge la concluzia că pentru intrarea şi ieşirea de pe piaţa relevantă a produsului există bariere semnificative, nu există semne că piaţa dată ar fi suficient de competitivă şi nici semne ale unor tendinţe spre o concurenţă efectivă în orizont scurt şi mediu de timp, precum şi ajunge la concluzia că aplicarea doar a instrumentelor legislaţiei generale a concurenţei este insuficientă pentru rezolvarea eşecului concurenţei, atunci piaţa dată este susceptibilă reglementării preventive. În asemenea caz, ANRCETI identifică prin decizia Consiliului de Administraţie piaţa dată drept relevantă reglementării preventive (reglementării ex-ante).</w:t>
      </w:r>
    </w:p>
    <w:p w:rsidR="003F52EB" w:rsidRPr="00D11E5F" w:rsidRDefault="003F52EB"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În acest compartiment ANRCETI prezintă raţionamentele sale în ceea ce priveşte </w:t>
      </w:r>
      <w:r w:rsidR="00C43AB7" w:rsidRPr="00D11E5F">
        <w:rPr>
          <w:rStyle w:val="longtext"/>
          <w:color w:val="000000" w:themeColor="text1"/>
          <w:sz w:val="26"/>
          <w:szCs w:val="26"/>
          <w:shd w:val="clear" w:color="auto" w:fill="FFFFFF"/>
          <w:lang w:val="ro-RO"/>
        </w:rPr>
        <w:t xml:space="preserve">analiza pieţei </w:t>
      </w:r>
      <w:r w:rsidR="00C43AB7" w:rsidRPr="00D11E5F">
        <w:rPr>
          <w:rStyle w:val="longtext"/>
          <w:color w:val="000000" w:themeColor="text1"/>
          <w:sz w:val="26"/>
          <w:szCs w:val="26"/>
          <w:lang w:val="ro-RO"/>
        </w:rPr>
        <w:t xml:space="preserve">de </w:t>
      </w:r>
      <w:r w:rsidR="00C43AB7" w:rsidRPr="00D11E5F">
        <w:rPr>
          <w:rStyle w:val="longtext1"/>
          <w:color w:val="000000" w:themeColor="text1"/>
          <w:sz w:val="26"/>
          <w:szCs w:val="26"/>
          <w:shd w:val="clear" w:color="auto" w:fill="FFFFFF"/>
          <w:lang w:val="ro-RO"/>
        </w:rPr>
        <w:t xml:space="preserve">furnizare cu ridicata a </w:t>
      </w:r>
      <w:r w:rsidR="004864F5" w:rsidRPr="00D11E5F">
        <w:rPr>
          <w:rStyle w:val="longtext1"/>
          <w:color w:val="000000" w:themeColor="text1"/>
          <w:sz w:val="26"/>
          <w:szCs w:val="26"/>
          <w:shd w:val="clear" w:color="auto" w:fill="FFFFFF"/>
          <w:lang w:val="ro-RO"/>
        </w:rPr>
        <w:t>serviciilor de acces de înaltă calitate la puncte fixe</w:t>
      </w:r>
      <w:r w:rsidR="00C43AB7" w:rsidRPr="00D11E5F">
        <w:rPr>
          <w:rStyle w:val="longtext1"/>
          <w:color w:val="000000" w:themeColor="text1"/>
          <w:sz w:val="26"/>
          <w:szCs w:val="26"/>
          <w:shd w:val="clear" w:color="auto" w:fill="FFFFFF"/>
          <w:lang w:val="ro-RO"/>
        </w:rPr>
        <w:t>.</w:t>
      </w:r>
    </w:p>
    <w:p w:rsidR="004A4160" w:rsidRPr="00D11E5F" w:rsidRDefault="00C43AB7"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Menţionăm că piaţa dată este cuprinsă </w:t>
      </w:r>
      <w:r w:rsidR="002A2DCE" w:rsidRPr="00D11E5F">
        <w:rPr>
          <w:color w:val="000000" w:themeColor="text1"/>
          <w:sz w:val="26"/>
          <w:szCs w:val="26"/>
          <w:lang w:val="ro-RO" w:eastAsia="ru-RU"/>
        </w:rPr>
        <w:t>în</w:t>
      </w:r>
      <w:r w:rsidRPr="00D11E5F">
        <w:rPr>
          <w:color w:val="000000" w:themeColor="text1"/>
          <w:sz w:val="26"/>
          <w:szCs w:val="26"/>
          <w:lang w:val="ro-RO" w:eastAsia="ru-RU"/>
        </w:rPr>
        <w:t xml:space="preserve"> Recomandarea </w:t>
      </w:r>
      <w:r w:rsidR="004864F5" w:rsidRPr="00D11E5F">
        <w:rPr>
          <w:color w:val="000000" w:themeColor="text1"/>
          <w:sz w:val="26"/>
          <w:szCs w:val="26"/>
          <w:lang w:val="ro-RO" w:eastAsia="ru-RU"/>
        </w:rPr>
        <w:t>2014/710/UE (Piața 4)</w:t>
      </w:r>
      <w:r w:rsidR="000C15C4" w:rsidRPr="00D11E5F">
        <w:rPr>
          <w:color w:val="000000" w:themeColor="text1"/>
          <w:sz w:val="26"/>
          <w:szCs w:val="26"/>
          <w:lang w:val="ro-RO" w:eastAsia="ru-RU"/>
        </w:rPr>
        <w:t>, iar anterior se regăsea în Recomandarea</w:t>
      </w:r>
      <w:r w:rsidR="00791F06" w:rsidRPr="00D11E5F">
        <w:rPr>
          <w:color w:val="000000" w:themeColor="text1"/>
          <w:sz w:val="26"/>
          <w:szCs w:val="26"/>
          <w:lang w:val="ro-RO" w:eastAsia="ru-RU"/>
        </w:rPr>
        <w:t xml:space="preserve"> </w:t>
      </w:r>
      <w:r w:rsidRPr="00D11E5F">
        <w:rPr>
          <w:color w:val="000000" w:themeColor="text1"/>
          <w:sz w:val="26"/>
          <w:szCs w:val="26"/>
          <w:lang w:val="ro-RO" w:eastAsia="ru-RU"/>
        </w:rPr>
        <w:t xml:space="preserve">Comisiei </w:t>
      </w:r>
      <w:r w:rsidR="00991960" w:rsidRPr="00D11E5F">
        <w:rPr>
          <w:color w:val="000000" w:themeColor="text1"/>
          <w:sz w:val="26"/>
          <w:szCs w:val="26"/>
          <w:lang w:val="ro-RO" w:eastAsia="ru-RU"/>
        </w:rPr>
        <w:t xml:space="preserve">Europene </w:t>
      </w:r>
      <w:r w:rsidRPr="00D11E5F">
        <w:rPr>
          <w:color w:val="000000" w:themeColor="text1"/>
          <w:sz w:val="26"/>
          <w:szCs w:val="26"/>
          <w:lang w:val="ro-RO" w:eastAsia="ru-RU"/>
        </w:rPr>
        <w:t>2007/879/CE</w:t>
      </w:r>
      <w:r w:rsidR="00C0081F" w:rsidRPr="00D11E5F">
        <w:rPr>
          <w:rStyle w:val="FootnoteReference"/>
          <w:color w:val="000000" w:themeColor="text1"/>
          <w:sz w:val="26"/>
          <w:szCs w:val="26"/>
          <w:lang w:val="ro-RO" w:eastAsia="ru-RU"/>
        </w:rPr>
        <w:footnoteReference w:id="5"/>
      </w:r>
      <w:r w:rsidRPr="00D11E5F">
        <w:rPr>
          <w:color w:val="000000" w:themeColor="text1"/>
          <w:sz w:val="26"/>
          <w:szCs w:val="26"/>
          <w:lang w:val="ro-RO" w:eastAsia="ru-RU"/>
        </w:rPr>
        <w:t xml:space="preserve"> din 17 decembrie 2007 (Piaţa 6</w:t>
      </w:r>
      <w:r w:rsidR="000C15C4" w:rsidRPr="00D11E5F">
        <w:rPr>
          <w:color w:val="000000" w:themeColor="text1"/>
          <w:sz w:val="26"/>
          <w:szCs w:val="26"/>
          <w:lang w:val="ro-RO" w:eastAsia="ru-RU"/>
        </w:rPr>
        <w:t xml:space="preserve"> - </w:t>
      </w:r>
      <w:r w:rsidR="004A4160" w:rsidRPr="00D11E5F">
        <w:rPr>
          <w:rStyle w:val="longtext1"/>
          <w:color w:val="000000" w:themeColor="text1"/>
          <w:sz w:val="26"/>
          <w:szCs w:val="26"/>
          <w:shd w:val="clear" w:color="auto" w:fill="FFFFFF"/>
          <w:lang w:val="ro-RO"/>
        </w:rPr>
        <w:t>furnizarea cu ridicata a unor segmente terminale de linii închiriate, indiferent de tehnologia utilizată pentru punerea la dispoziţie de capacitate închiriată sau rezervată</w:t>
      </w:r>
      <w:r w:rsidRPr="00D11E5F">
        <w:rPr>
          <w:color w:val="000000" w:themeColor="text1"/>
          <w:sz w:val="26"/>
          <w:szCs w:val="26"/>
          <w:lang w:val="ro-RO" w:eastAsia="ru-RU"/>
        </w:rPr>
        <w:t xml:space="preserve">). </w:t>
      </w:r>
      <w:r w:rsidR="004A4160" w:rsidRPr="00D11E5F">
        <w:rPr>
          <w:color w:val="000000" w:themeColor="text1"/>
          <w:sz w:val="26"/>
          <w:szCs w:val="26"/>
          <w:lang w:val="ro-RO" w:eastAsia="ru-RU"/>
        </w:rPr>
        <w:t>Motivul redenumirii pieței date în recomandările Comisiei Europene sunt expuse în capitolul 2 al prezentei analize de piață</w:t>
      </w:r>
      <w:r w:rsidR="004F30EE" w:rsidRPr="00D11E5F">
        <w:rPr>
          <w:color w:val="000000" w:themeColor="text1"/>
          <w:sz w:val="26"/>
          <w:szCs w:val="26"/>
          <w:lang w:val="ro-RO" w:eastAsia="ru-RU"/>
        </w:rPr>
        <w:t>.</w:t>
      </w:r>
    </w:p>
    <w:p w:rsidR="003F52EB" w:rsidRPr="00D11E5F" w:rsidRDefault="003F52EB"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Astfel ANRCETI va testa dacă piaţ</w:t>
      </w:r>
      <w:r w:rsidR="00964BC5" w:rsidRPr="00D11E5F">
        <w:rPr>
          <w:rStyle w:val="longtext"/>
          <w:color w:val="000000" w:themeColor="text1"/>
          <w:sz w:val="26"/>
          <w:szCs w:val="26"/>
          <w:shd w:val="clear" w:color="auto" w:fill="FFFFFF"/>
          <w:lang w:val="ro-RO"/>
        </w:rPr>
        <w:t>a de furnizare cu ridicata a servicii</w:t>
      </w:r>
      <w:r w:rsidR="00B946DC" w:rsidRPr="00D11E5F">
        <w:rPr>
          <w:rStyle w:val="longtext"/>
          <w:color w:val="000000" w:themeColor="text1"/>
          <w:sz w:val="26"/>
          <w:szCs w:val="26"/>
          <w:shd w:val="clear" w:color="auto" w:fill="FFFFFF"/>
          <w:lang w:val="ro-RO"/>
        </w:rPr>
        <w:t>l</w:t>
      </w:r>
      <w:r w:rsidR="00964BC5" w:rsidRPr="00D11E5F">
        <w:rPr>
          <w:rStyle w:val="longtext"/>
          <w:color w:val="000000" w:themeColor="text1"/>
          <w:sz w:val="26"/>
          <w:szCs w:val="26"/>
          <w:shd w:val="clear" w:color="auto" w:fill="FFFFFF"/>
          <w:lang w:val="ro-RO"/>
        </w:rPr>
        <w:t>or de acces de înaltă calitate la puncte fixe</w:t>
      </w:r>
      <w:r w:rsidRPr="00D11E5F">
        <w:rPr>
          <w:rStyle w:val="longtext"/>
          <w:color w:val="000000" w:themeColor="text1"/>
          <w:sz w:val="26"/>
          <w:szCs w:val="26"/>
          <w:shd w:val="clear" w:color="auto" w:fill="FFFFFF"/>
          <w:lang w:val="ro-RO"/>
        </w:rPr>
        <w:t xml:space="preserve"> este relevantă reglementării preventive în circumstanţe naţionale.</w:t>
      </w:r>
    </w:p>
    <w:p w:rsidR="004864F5" w:rsidRPr="00D11E5F" w:rsidRDefault="004864F5" w:rsidP="00CE093E">
      <w:pPr>
        <w:autoSpaceDE w:val="0"/>
        <w:autoSpaceDN w:val="0"/>
        <w:adjustRightInd w:val="0"/>
        <w:ind w:firstLine="567"/>
        <w:jc w:val="both"/>
        <w:rPr>
          <w:rStyle w:val="longtext"/>
          <w:color w:val="000000" w:themeColor="text1"/>
          <w:sz w:val="26"/>
          <w:szCs w:val="26"/>
          <w:shd w:val="clear" w:color="auto" w:fill="FFFFFF"/>
          <w:lang w:val="ro-RO"/>
        </w:rPr>
      </w:pPr>
    </w:p>
    <w:p w:rsidR="00B51F22" w:rsidRPr="00D11E5F" w:rsidRDefault="003F52EB"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Pentru a lua decizia dacă piaţa dată este sau nu susceptibilă reglementării preventive, ANRCETI, conform prevederilor Regulamentului</w:t>
      </w:r>
      <w:r w:rsidR="00991960" w:rsidRPr="00D11E5F">
        <w:rPr>
          <w:rStyle w:val="longtext"/>
          <w:color w:val="000000" w:themeColor="text1"/>
          <w:sz w:val="26"/>
          <w:szCs w:val="26"/>
          <w:shd w:val="clear" w:color="auto" w:fill="FFFFFF"/>
          <w:lang w:val="ro-RO"/>
        </w:rPr>
        <w:t xml:space="preserve"> nr.</w:t>
      </w:r>
      <w:r w:rsidR="00791F06" w:rsidRPr="00D11E5F">
        <w:rPr>
          <w:rStyle w:val="longtext"/>
          <w:color w:val="000000" w:themeColor="text1"/>
          <w:sz w:val="26"/>
          <w:szCs w:val="26"/>
          <w:shd w:val="clear" w:color="auto" w:fill="FFFFFF"/>
          <w:lang w:val="ro-RO"/>
        </w:rPr>
        <w:t xml:space="preserve"> </w:t>
      </w:r>
      <w:r w:rsidR="00991960" w:rsidRPr="00D11E5F">
        <w:rPr>
          <w:rStyle w:val="longtext"/>
          <w:color w:val="000000" w:themeColor="text1"/>
          <w:sz w:val="26"/>
          <w:szCs w:val="26"/>
          <w:shd w:val="clear" w:color="auto" w:fill="FFFFFF"/>
          <w:lang w:val="ro-RO"/>
        </w:rPr>
        <w:t>55/2008</w:t>
      </w:r>
      <w:r w:rsidRPr="00D11E5F">
        <w:rPr>
          <w:rStyle w:val="longtext"/>
          <w:color w:val="000000" w:themeColor="text1"/>
          <w:sz w:val="26"/>
          <w:szCs w:val="26"/>
          <w:shd w:val="clear" w:color="auto" w:fill="FFFFFF"/>
          <w:lang w:val="ro-RO"/>
        </w:rPr>
        <w:t xml:space="preserve">, va desfăşura un proces în două etape: </w:t>
      </w:r>
      <w:r w:rsidR="002A398C" w:rsidRPr="00D11E5F">
        <w:rPr>
          <w:rStyle w:val="longtext"/>
          <w:color w:val="000000" w:themeColor="text1"/>
          <w:sz w:val="26"/>
          <w:szCs w:val="26"/>
          <w:shd w:val="clear" w:color="auto" w:fill="FFFFFF"/>
          <w:lang w:val="ro-RO"/>
        </w:rPr>
        <w:t xml:space="preserve">a) </w:t>
      </w:r>
      <w:r w:rsidRPr="00D11E5F">
        <w:rPr>
          <w:rStyle w:val="longtext"/>
          <w:color w:val="000000" w:themeColor="text1"/>
          <w:sz w:val="26"/>
          <w:szCs w:val="26"/>
          <w:shd w:val="clear" w:color="auto" w:fill="FFFFFF"/>
          <w:lang w:val="ro-RO"/>
        </w:rPr>
        <w:t xml:space="preserve">va identifica piaţa relevantă a produsului şi piaţa relevantă geografică; şi </w:t>
      </w:r>
      <w:r w:rsidR="002A398C" w:rsidRPr="00D11E5F">
        <w:rPr>
          <w:rStyle w:val="longtext"/>
          <w:color w:val="000000" w:themeColor="text1"/>
          <w:sz w:val="26"/>
          <w:szCs w:val="26"/>
          <w:shd w:val="clear" w:color="auto" w:fill="FFFFFF"/>
          <w:lang w:val="ro-RO"/>
        </w:rPr>
        <w:t xml:space="preserve">b) </w:t>
      </w:r>
      <w:r w:rsidRPr="00D11E5F">
        <w:rPr>
          <w:rStyle w:val="longtext"/>
          <w:color w:val="000000" w:themeColor="text1"/>
          <w:sz w:val="26"/>
          <w:szCs w:val="26"/>
          <w:shd w:val="clear" w:color="auto" w:fill="FFFFFF"/>
          <w:lang w:val="ro-RO"/>
        </w:rPr>
        <w:t xml:space="preserve">va testa susceptibilitatea pieţei </w:t>
      </w:r>
      <w:r w:rsidR="002A398C" w:rsidRPr="00D11E5F">
        <w:rPr>
          <w:rStyle w:val="longtext"/>
          <w:color w:val="000000" w:themeColor="text1"/>
          <w:sz w:val="26"/>
          <w:szCs w:val="26"/>
          <w:shd w:val="clear" w:color="auto" w:fill="FFFFFF"/>
          <w:lang w:val="ro-RO"/>
        </w:rPr>
        <w:t xml:space="preserve">date </w:t>
      </w:r>
      <w:r w:rsidRPr="00D11E5F">
        <w:rPr>
          <w:rStyle w:val="longtext"/>
          <w:color w:val="000000" w:themeColor="text1"/>
          <w:sz w:val="26"/>
          <w:szCs w:val="26"/>
          <w:shd w:val="clear" w:color="auto" w:fill="FFFFFF"/>
          <w:lang w:val="ro-RO"/>
        </w:rPr>
        <w:t>la reglementarea preventivă.</w:t>
      </w:r>
    </w:p>
    <w:p w:rsidR="00964BC5" w:rsidRPr="00D11E5F" w:rsidRDefault="00964BC5" w:rsidP="00D93A7F">
      <w:pPr>
        <w:ind w:firstLine="567"/>
        <w:rPr>
          <w:rStyle w:val="longtext"/>
          <w:color w:val="000000" w:themeColor="text1"/>
          <w:sz w:val="26"/>
          <w:szCs w:val="26"/>
          <w:shd w:val="clear" w:color="auto" w:fill="FFFFFF"/>
          <w:lang w:val="ro-RO"/>
        </w:rPr>
      </w:pPr>
      <w:bookmarkStart w:id="47" w:name="_Toc370392539"/>
    </w:p>
    <w:p w:rsidR="0022432D" w:rsidRPr="00D11E5F" w:rsidRDefault="003B1431" w:rsidP="001B3411">
      <w:pPr>
        <w:pStyle w:val="Heading2"/>
        <w:rPr>
          <w:rStyle w:val="longtext"/>
          <w:rFonts w:ascii="Times New Roman" w:hAnsi="Times New Roman"/>
          <w:b/>
          <w:color w:val="000000" w:themeColor="text1"/>
          <w:sz w:val="26"/>
          <w:szCs w:val="26"/>
          <w:shd w:val="clear" w:color="auto" w:fill="FFFFFF"/>
          <w:lang w:val="ro-RO"/>
        </w:rPr>
      </w:pPr>
      <w:bookmarkStart w:id="48" w:name="_Toc498000067"/>
      <w:bookmarkStart w:id="49" w:name="_Toc498002891"/>
      <w:bookmarkStart w:id="50" w:name="_Toc499560317"/>
      <w:r w:rsidRPr="00D11E5F">
        <w:rPr>
          <w:rStyle w:val="longtext"/>
          <w:rFonts w:ascii="Times New Roman" w:hAnsi="Times New Roman"/>
          <w:b/>
          <w:color w:val="000000" w:themeColor="text1"/>
          <w:sz w:val="26"/>
          <w:szCs w:val="26"/>
          <w:shd w:val="clear" w:color="auto" w:fill="FFFFFF"/>
          <w:lang w:val="ro-RO"/>
        </w:rPr>
        <w:lastRenderedPageBreak/>
        <w:t>3</w:t>
      </w:r>
      <w:r w:rsidR="0022432D" w:rsidRPr="00D11E5F">
        <w:rPr>
          <w:rStyle w:val="longtext"/>
          <w:rFonts w:ascii="Times New Roman" w:hAnsi="Times New Roman"/>
          <w:b/>
          <w:color w:val="000000" w:themeColor="text1"/>
          <w:sz w:val="26"/>
          <w:szCs w:val="26"/>
          <w:shd w:val="clear" w:color="auto" w:fill="FFFFFF"/>
          <w:lang w:val="ro-RO"/>
        </w:rPr>
        <w:t>.</w:t>
      </w:r>
      <w:r w:rsidRPr="00D11E5F">
        <w:rPr>
          <w:rStyle w:val="longtext"/>
          <w:rFonts w:ascii="Times New Roman" w:hAnsi="Times New Roman"/>
          <w:b/>
          <w:color w:val="000000" w:themeColor="text1"/>
          <w:sz w:val="26"/>
          <w:szCs w:val="26"/>
          <w:shd w:val="clear" w:color="auto" w:fill="FFFFFF"/>
          <w:lang w:val="ro-RO"/>
        </w:rPr>
        <w:t>2</w:t>
      </w:r>
      <w:r w:rsidR="0022432D" w:rsidRPr="00D11E5F">
        <w:rPr>
          <w:rStyle w:val="longtext"/>
          <w:rFonts w:ascii="Times New Roman" w:hAnsi="Times New Roman"/>
          <w:b/>
          <w:color w:val="000000" w:themeColor="text1"/>
          <w:sz w:val="26"/>
          <w:szCs w:val="26"/>
          <w:shd w:val="clear" w:color="auto" w:fill="FFFFFF"/>
          <w:lang w:val="ro-RO"/>
        </w:rPr>
        <w:t xml:space="preserve"> Definirea pieţei</w:t>
      </w:r>
      <w:bookmarkEnd w:id="47"/>
      <w:bookmarkEnd w:id="48"/>
      <w:bookmarkEnd w:id="49"/>
      <w:bookmarkEnd w:id="50"/>
    </w:p>
    <w:p w:rsidR="00B33A97" w:rsidRPr="00D11E5F" w:rsidRDefault="00B33A97" w:rsidP="00CE093E">
      <w:pPr>
        <w:ind w:firstLine="567"/>
        <w:jc w:val="both"/>
        <w:rPr>
          <w:rStyle w:val="longtext"/>
          <w:color w:val="000000" w:themeColor="text1"/>
          <w:sz w:val="26"/>
          <w:szCs w:val="26"/>
          <w:shd w:val="clear" w:color="auto" w:fill="FFFFFF"/>
          <w:lang w:val="ro-RO"/>
        </w:rPr>
      </w:pPr>
    </w:p>
    <w:p w:rsidR="00C43AB7" w:rsidRPr="00D11E5F" w:rsidRDefault="00C43AB7"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Serviciul</w:t>
      </w:r>
      <w:r w:rsidR="003B1431" w:rsidRPr="00D11E5F">
        <w:rPr>
          <w:color w:val="000000" w:themeColor="text1"/>
          <w:sz w:val="26"/>
          <w:szCs w:val="26"/>
          <w:lang w:val="ro-RO" w:eastAsia="ru-RU"/>
        </w:rPr>
        <w:t xml:space="preserve"> de acces de înaltă calitate furnizat prin intermediul</w:t>
      </w:r>
      <w:r w:rsidR="00791F06" w:rsidRPr="00D11E5F">
        <w:rPr>
          <w:color w:val="000000" w:themeColor="text1"/>
          <w:sz w:val="26"/>
          <w:szCs w:val="26"/>
          <w:lang w:val="ro-RO" w:eastAsia="ru-RU"/>
        </w:rPr>
        <w:t xml:space="preserve"> </w:t>
      </w:r>
      <w:r w:rsidR="000D60A1" w:rsidRPr="00D11E5F">
        <w:rPr>
          <w:color w:val="000000" w:themeColor="text1"/>
          <w:sz w:val="26"/>
          <w:szCs w:val="26"/>
          <w:lang w:val="ro-RO" w:eastAsia="ru-RU"/>
        </w:rPr>
        <w:t xml:space="preserve">segmentelor terminale de </w:t>
      </w:r>
      <w:r w:rsidRPr="00D11E5F">
        <w:rPr>
          <w:color w:val="000000" w:themeColor="text1"/>
          <w:sz w:val="26"/>
          <w:szCs w:val="26"/>
          <w:lang w:val="ro-RO" w:eastAsia="ru-RU"/>
        </w:rPr>
        <w:t>linii închiriate este serviciul de comunicaţii electronice destinat publicului prin intermediul căruia se oferă o capacitate de transmisie simetrică şi permanentă între două</w:t>
      </w:r>
      <w:r w:rsidR="003B1431" w:rsidRPr="00D11E5F">
        <w:rPr>
          <w:color w:val="000000" w:themeColor="text1"/>
          <w:sz w:val="26"/>
          <w:szCs w:val="26"/>
          <w:lang w:val="ro-RO" w:eastAsia="ru-RU"/>
        </w:rPr>
        <w:t xml:space="preserve"> sau mai multe</w:t>
      </w:r>
      <w:r w:rsidRPr="00D11E5F">
        <w:rPr>
          <w:color w:val="000000" w:themeColor="text1"/>
          <w:sz w:val="26"/>
          <w:szCs w:val="26"/>
          <w:lang w:val="ro-RO" w:eastAsia="ru-RU"/>
        </w:rPr>
        <w:t xml:space="preserve"> puncte ale reţele</w:t>
      </w:r>
      <w:r w:rsidR="003B1431" w:rsidRPr="00D11E5F">
        <w:rPr>
          <w:color w:val="000000" w:themeColor="text1"/>
          <w:sz w:val="26"/>
          <w:szCs w:val="26"/>
          <w:lang w:val="ro-RO" w:eastAsia="ru-RU"/>
        </w:rPr>
        <w:t>i</w:t>
      </w:r>
      <w:r w:rsidR="006C094D" w:rsidRPr="00D11E5F">
        <w:rPr>
          <w:color w:val="000000" w:themeColor="text1"/>
          <w:sz w:val="26"/>
          <w:szCs w:val="26"/>
          <w:lang w:val="ro-RO" w:eastAsia="ru-RU"/>
        </w:rPr>
        <w:t>.</w:t>
      </w:r>
    </w:p>
    <w:p w:rsidR="00C43AB7" w:rsidRPr="00D11E5F" w:rsidRDefault="00C43AB7"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Principalele caracteristici funcţionale ale serviciilor de linii închiriate sunt următoarele:</w:t>
      </w:r>
    </w:p>
    <w:p w:rsidR="00C43AB7" w:rsidRPr="00D11E5F" w:rsidRDefault="00C43AB7" w:rsidP="00B466F8">
      <w:pPr>
        <w:numPr>
          <w:ilvl w:val="0"/>
          <w:numId w:val="22"/>
        </w:numPr>
        <w:tabs>
          <w:tab w:val="clear" w:pos="720"/>
          <w:tab w:val="num" w:pos="0"/>
        </w:tabs>
        <w:autoSpaceDE w:val="0"/>
        <w:autoSpaceDN w:val="0"/>
        <w:adjustRightInd w:val="0"/>
        <w:ind w:left="0" w:firstLine="567"/>
        <w:jc w:val="both"/>
        <w:rPr>
          <w:color w:val="000000" w:themeColor="text1"/>
          <w:sz w:val="26"/>
          <w:szCs w:val="26"/>
          <w:lang w:val="ro-RO" w:eastAsia="ru-RU"/>
        </w:rPr>
      </w:pPr>
      <w:r w:rsidRPr="00D11E5F">
        <w:rPr>
          <w:color w:val="000000" w:themeColor="text1"/>
          <w:sz w:val="26"/>
          <w:szCs w:val="26"/>
          <w:lang w:val="ro-RO" w:eastAsia="ru-RU"/>
        </w:rPr>
        <w:t xml:space="preserve">asigură conectivitatea </w:t>
      </w:r>
      <w:proofErr w:type="spellStart"/>
      <w:r w:rsidRPr="00D11E5F">
        <w:rPr>
          <w:color w:val="000000" w:themeColor="text1"/>
          <w:sz w:val="26"/>
          <w:szCs w:val="26"/>
          <w:lang w:val="ro-RO" w:eastAsia="ru-RU"/>
        </w:rPr>
        <w:t>punct-la-punct</w:t>
      </w:r>
      <w:proofErr w:type="spellEnd"/>
      <w:r w:rsidRPr="00D11E5F">
        <w:rPr>
          <w:color w:val="000000" w:themeColor="text1"/>
          <w:sz w:val="26"/>
          <w:szCs w:val="26"/>
          <w:lang w:val="ro-RO" w:eastAsia="ru-RU"/>
        </w:rPr>
        <w:t xml:space="preserve"> între punctele terminale ale unei reţele (utilizatorul final nu controlează comutarea sau rutarea). Serviciile de linii închiriate includ servicii</w:t>
      </w:r>
      <w:r w:rsidR="00984E38" w:rsidRPr="00D11E5F">
        <w:rPr>
          <w:color w:val="000000" w:themeColor="text1"/>
          <w:sz w:val="26"/>
          <w:szCs w:val="26"/>
          <w:lang w:val="ro-RO" w:eastAsia="ru-RU"/>
        </w:rPr>
        <w:t>le</w:t>
      </w:r>
      <w:r w:rsidRPr="00D11E5F">
        <w:rPr>
          <w:color w:val="000000" w:themeColor="text1"/>
          <w:sz w:val="26"/>
          <w:szCs w:val="26"/>
          <w:lang w:val="ro-RO" w:eastAsia="ru-RU"/>
        </w:rPr>
        <w:t xml:space="preserve"> care furnizează capacitate între două puncte ale reţelei – aşa cum sunt serviciile de linii închiriate obişnuite/tradiţionale şi alte conexiuni virtuale permanente.</w:t>
      </w:r>
    </w:p>
    <w:p w:rsidR="00C43AB7" w:rsidRPr="00D11E5F" w:rsidRDefault="00C43AB7" w:rsidP="00B466F8">
      <w:pPr>
        <w:numPr>
          <w:ilvl w:val="0"/>
          <w:numId w:val="22"/>
        </w:numPr>
        <w:tabs>
          <w:tab w:val="clear" w:pos="720"/>
          <w:tab w:val="num" w:pos="0"/>
        </w:tabs>
        <w:autoSpaceDE w:val="0"/>
        <w:autoSpaceDN w:val="0"/>
        <w:adjustRightInd w:val="0"/>
        <w:ind w:left="0" w:firstLine="567"/>
        <w:jc w:val="both"/>
        <w:rPr>
          <w:color w:val="000000" w:themeColor="text1"/>
          <w:sz w:val="26"/>
          <w:szCs w:val="26"/>
          <w:lang w:val="ro-RO" w:eastAsia="ru-RU"/>
        </w:rPr>
      </w:pPr>
      <w:r w:rsidRPr="00D11E5F">
        <w:rPr>
          <w:color w:val="000000" w:themeColor="text1"/>
          <w:sz w:val="26"/>
          <w:szCs w:val="26"/>
          <w:lang w:val="ro-RO" w:eastAsia="ru-RU"/>
        </w:rPr>
        <w:t xml:space="preserve">capacitate de transmisie dedicată. </w:t>
      </w:r>
      <w:r w:rsidR="003B1431" w:rsidRPr="00D11E5F">
        <w:rPr>
          <w:color w:val="000000" w:themeColor="text1"/>
          <w:sz w:val="26"/>
          <w:szCs w:val="26"/>
          <w:lang w:val="ro-RO" w:eastAsia="ru-RU"/>
        </w:rPr>
        <w:t>L</w:t>
      </w:r>
      <w:r w:rsidRPr="00D11E5F">
        <w:rPr>
          <w:color w:val="000000" w:themeColor="text1"/>
          <w:sz w:val="26"/>
          <w:szCs w:val="26"/>
          <w:lang w:val="ro-RO" w:eastAsia="ru-RU"/>
        </w:rPr>
        <w:t>inii</w:t>
      </w:r>
      <w:r w:rsidR="003B1431" w:rsidRPr="00D11E5F">
        <w:rPr>
          <w:color w:val="000000" w:themeColor="text1"/>
          <w:sz w:val="26"/>
          <w:szCs w:val="26"/>
          <w:lang w:val="ro-RO" w:eastAsia="ru-RU"/>
        </w:rPr>
        <w:t>le</w:t>
      </w:r>
      <w:r w:rsidRPr="00D11E5F">
        <w:rPr>
          <w:color w:val="000000" w:themeColor="text1"/>
          <w:sz w:val="26"/>
          <w:szCs w:val="26"/>
          <w:lang w:val="ro-RO" w:eastAsia="ru-RU"/>
        </w:rPr>
        <w:t xml:space="preserve"> închiriate asigură o capacitate de transmisie dedicată, adică această capacitate poate fi folosită în mod individual de fiecare utilizator final, fiind disponibilă în întregime, la cerere, pentru uzul exclusiv al acestuia. </w:t>
      </w:r>
    </w:p>
    <w:p w:rsidR="00C43AB7" w:rsidRPr="00D11E5F" w:rsidRDefault="00C43AB7" w:rsidP="003B1431">
      <w:pPr>
        <w:autoSpaceDE w:val="0"/>
        <w:autoSpaceDN w:val="0"/>
        <w:adjustRightInd w:val="0"/>
        <w:ind w:firstLine="567"/>
        <w:jc w:val="both"/>
        <w:rPr>
          <w:color w:val="000000" w:themeColor="text1"/>
          <w:sz w:val="26"/>
          <w:szCs w:val="26"/>
          <w:lang w:val="ro-RO" w:eastAsia="ru-RU"/>
        </w:rPr>
      </w:pPr>
      <w:r w:rsidRPr="00D11E5F">
        <w:rPr>
          <w:rStyle w:val="longtext1"/>
          <w:color w:val="000000" w:themeColor="text1"/>
          <w:sz w:val="26"/>
          <w:szCs w:val="26"/>
          <w:shd w:val="clear" w:color="auto" w:fill="FFFFFF"/>
          <w:lang w:val="ro-RO"/>
        </w:rPr>
        <w:t xml:space="preserve">Piaţă analizată în acest document este </w:t>
      </w:r>
      <w:r w:rsidR="006C094D" w:rsidRPr="00D11E5F">
        <w:rPr>
          <w:rStyle w:val="longtext1"/>
          <w:color w:val="000000" w:themeColor="text1"/>
          <w:sz w:val="26"/>
          <w:szCs w:val="26"/>
          <w:shd w:val="clear" w:color="auto" w:fill="FFFFFF"/>
          <w:lang w:val="ro-RO"/>
        </w:rPr>
        <w:t xml:space="preserve">piaţa de </w:t>
      </w:r>
      <w:r w:rsidRPr="00D11E5F">
        <w:rPr>
          <w:rStyle w:val="longtext1"/>
          <w:color w:val="000000" w:themeColor="text1"/>
          <w:sz w:val="26"/>
          <w:szCs w:val="26"/>
          <w:shd w:val="clear" w:color="auto" w:fill="FFFFFF"/>
          <w:lang w:val="ro-RO"/>
        </w:rPr>
        <w:t xml:space="preserve">furnizare cu ridicata </w:t>
      </w:r>
      <w:r w:rsidR="003B1431" w:rsidRPr="00D11E5F">
        <w:rPr>
          <w:rStyle w:val="longtext1"/>
          <w:color w:val="000000" w:themeColor="text1"/>
          <w:sz w:val="26"/>
          <w:szCs w:val="26"/>
          <w:shd w:val="clear" w:color="auto" w:fill="FFFFFF"/>
          <w:lang w:val="ro-RO"/>
        </w:rPr>
        <w:t>a serviciilor de acces de înaltă calitate la puncte fixe</w:t>
      </w:r>
      <w:r w:rsidR="00677319" w:rsidRPr="00D11E5F">
        <w:rPr>
          <w:rStyle w:val="longtext1"/>
          <w:color w:val="000000" w:themeColor="text1"/>
          <w:sz w:val="26"/>
          <w:szCs w:val="26"/>
          <w:shd w:val="clear" w:color="auto" w:fill="FFFFFF"/>
          <w:lang w:val="ro-RO"/>
        </w:rPr>
        <w:t>,</w:t>
      </w:r>
      <w:r w:rsidR="003B1431" w:rsidRPr="00D11E5F">
        <w:rPr>
          <w:rStyle w:val="longtext1"/>
          <w:color w:val="000000" w:themeColor="text1"/>
          <w:sz w:val="26"/>
          <w:szCs w:val="26"/>
          <w:shd w:val="clear" w:color="auto" w:fill="FFFFFF"/>
          <w:lang w:val="ro-RO"/>
        </w:rPr>
        <w:t xml:space="preserve"> furnizate prin intermediul segmentelor terminale de linii închiriate</w:t>
      </w:r>
      <w:r w:rsidRPr="00D11E5F">
        <w:rPr>
          <w:color w:val="000000" w:themeColor="text1"/>
          <w:sz w:val="26"/>
          <w:szCs w:val="26"/>
          <w:lang w:val="ro-RO"/>
        </w:rPr>
        <w:t>.</w:t>
      </w:r>
    </w:p>
    <w:p w:rsidR="00C83E55" w:rsidRPr="00D11E5F" w:rsidRDefault="00C43AB7" w:rsidP="00C56FE9">
      <w:pPr>
        <w:ind w:firstLine="567"/>
        <w:jc w:val="both"/>
        <w:rPr>
          <w:color w:val="000000" w:themeColor="text1"/>
          <w:sz w:val="26"/>
          <w:szCs w:val="26"/>
          <w:shd w:val="clear" w:color="auto" w:fill="FFFFFF"/>
          <w:lang w:val="ro-RO"/>
        </w:rPr>
      </w:pPr>
      <w:r w:rsidRPr="00D11E5F">
        <w:rPr>
          <w:color w:val="000000" w:themeColor="text1"/>
          <w:sz w:val="26"/>
          <w:szCs w:val="26"/>
          <w:lang w:val="ro-RO"/>
        </w:rPr>
        <w:t xml:space="preserve">Segmentele terminale de linii închiriate cuprind circuitul total delimitat de un punct terminal şi un punct de interconectare pentru linii închiriate situat la nivelul buclei locale, al reţelei de transport locale sau al reţelei de transport naţionale și prin intermediul căruia </w:t>
      </w:r>
      <w:r w:rsidRPr="00D11E5F">
        <w:rPr>
          <w:color w:val="000000" w:themeColor="text1"/>
          <w:sz w:val="26"/>
          <w:szCs w:val="26"/>
          <w:lang w:val="ro-RO" w:eastAsia="ru-RU"/>
        </w:rPr>
        <w:t>se oferă o capacitate de transmisie simetrică</w:t>
      </w:r>
      <w:r w:rsidR="00711929" w:rsidRPr="00D11E5F">
        <w:rPr>
          <w:color w:val="000000" w:themeColor="text1"/>
          <w:sz w:val="26"/>
          <w:szCs w:val="26"/>
          <w:lang w:val="ro-RO" w:eastAsia="ru-RU"/>
        </w:rPr>
        <w:t xml:space="preserve"> </w:t>
      </w:r>
      <w:r w:rsidRPr="00D11E5F">
        <w:rPr>
          <w:color w:val="000000" w:themeColor="text1"/>
          <w:sz w:val="26"/>
          <w:szCs w:val="26"/>
          <w:lang w:val="ro-RO" w:eastAsia="ru-RU"/>
        </w:rPr>
        <w:t>şi permanentă.</w:t>
      </w:r>
      <w:r w:rsidRPr="00D11E5F">
        <w:rPr>
          <w:color w:val="000000" w:themeColor="text1"/>
          <w:sz w:val="26"/>
          <w:szCs w:val="26"/>
          <w:lang w:val="ro-RO"/>
        </w:rPr>
        <w:t xml:space="preserve"> În mod normal acesta presupune asigurarea unei legături dintre două puncte, situate între punctul terminal al rețelei deservită de nodul de transmisiuni aferent comutatorului local dintr-o rețea PSTN/ISDN sau de nodul de transmisiuni echivalent dintr-o rețea publică de comunicații electronice și un punct de interconectare situat la nivelul rețelei de transmisiuni naționale sau locale, între care este necesar un flux permanent de date. Figura </w:t>
      </w:r>
      <w:r w:rsidR="00E80CFE" w:rsidRPr="00D11E5F">
        <w:rPr>
          <w:color w:val="000000" w:themeColor="text1"/>
          <w:sz w:val="26"/>
          <w:szCs w:val="26"/>
          <w:lang w:val="ro-RO"/>
        </w:rPr>
        <w:t>2</w:t>
      </w:r>
      <w:r w:rsidR="00E51BEB" w:rsidRPr="00D11E5F">
        <w:rPr>
          <w:color w:val="000000" w:themeColor="text1"/>
          <w:sz w:val="26"/>
          <w:szCs w:val="26"/>
          <w:lang w:val="ro-RO"/>
        </w:rPr>
        <w:t xml:space="preserve"> din capitolul 2 al prezentei analize</w:t>
      </w:r>
      <w:r w:rsidRPr="00D11E5F">
        <w:rPr>
          <w:color w:val="000000" w:themeColor="text1"/>
          <w:sz w:val="26"/>
          <w:szCs w:val="26"/>
          <w:lang w:val="ro-RO"/>
        </w:rPr>
        <w:t xml:space="preserve"> descrie schematic acest serviciu.</w:t>
      </w:r>
    </w:p>
    <w:p w:rsidR="00A34B68" w:rsidRPr="00D11E5F" w:rsidRDefault="00A34B68" w:rsidP="00A34B68">
      <w:pPr>
        <w:pStyle w:val="BodyText"/>
        <w:spacing w:after="0"/>
        <w:ind w:firstLine="567"/>
        <w:jc w:val="both"/>
        <w:rPr>
          <w:rStyle w:val="longtext"/>
          <w:sz w:val="26"/>
          <w:szCs w:val="26"/>
          <w:shd w:val="clear" w:color="auto" w:fill="FFFFFF"/>
          <w:lang w:val="ro-RO"/>
        </w:rPr>
      </w:pPr>
      <w:r w:rsidRPr="00D11E5F">
        <w:rPr>
          <w:rStyle w:val="longtext"/>
          <w:color w:val="000000" w:themeColor="text1"/>
          <w:sz w:val="26"/>
          <w:szCs w:val="26"/>
          <w:shd w:val="clear" w:color="auto" w:fill="FFFFFF"/>
          <w:lang w:val="ro-RO"/>
        </w:rPr>
        <w:t>Furnizarea serviciilor de acces de înaltă calitate pe pi</w:t>
      </w:r>
      <w:r w:rsidR="00E80CFE" w:rsidRPr="00D11E5F">
        <w:rPr>
          <w:rStyle w:val="longtext"/>
          <w:color w:val="000000" w:themeColor="text1"/>
          <w:sz w:val="26"/>
          <w:szCs w:val="26"/>
          <w:shd w:val="clear" w:color="auto" w:fill="FFFFFF"/>
          <w:lang w:val="ro-RO"/>
        </w:rPr>
        <w:t>a</w:t>
      </w:r>
      <w:r w:rsidRPr="00D11E5F">
        <w:rPr>
          <w:rStyle w:val="longtext"/>
          <w:color w:val="000000" w:themeColor="text1"/>
          <w:sz w:val="26"/>
          <w:szCs w:val="26"/>
          <w:shd w:val="clear" w:color="auto" w:fill="FFFFFF"/>
          <w:lang w:val="ro-RO"/>
        </w:rPr>
        <w:t>ț</w:t>
      </w:r>
      <w:r w:rsidR="00E80CFE" w:rsidRPr="00D11E5F">
        <w:rPr>
          <w:rStyle w:val="longtext"/>
          <w:color w:val="000000" w:themeColor="text1"/>
          <w:sz w:val="26"/>
          <w:szCs w:val="26"/>
          <w:shd w:val="clear" w:color="auto" w:fill="FFFFFF"/>
          <w:lang w:val="ro-RO"/>
        </w:rPr>
        <w:t>a</w:t>
      </w:r>
      <w:r w:rsidRPr="00D11E5F">
        <w:rPr>
          <w:rStyle w:val="longtext"/>
          <w:color w:val="000000" w:themeColor="text1"/>
          <w:sz w:val="26"/>
          <w:szCs w:val="26"/>
          <w:shd w:val="clear" w:color="auto" w:fill="FFFFFF"/>
          <w:lang w:val="ro-RO"/>
        </w:rPr>
        <w:t xml:space="preserve"> cu ridicata presupune punerea la dispoziția unui furnizor</w:t>
      </w:r>
      <w:r w:rsidR="00E80CFE" w:rsidRPr="00D11E5F">
        <w:rPr>
          <w:rStyle w:val="longtext"/>
          <w:color w:val="000000" w:themeColor="text1"/>
          <w:sz w:val="26"/>
          <w:szCs w:val="26"/>
          <w:shd w:val="clear" w:color="auto" w:fill="FFFFFF"/>
          <w:lang w:val="ro-RO"/>
        </w:rPr>
        <w:t>-solicitant</w:t>
      </w:r>
      <w:r w:rsidRPr="00D11E5F">
        <w:rPr>
          <w:rStyle w:val="longtext"/>
          <w:color w:val="000000" w:themeColor="text1"/>
          <w:sz w:val="26"/>
          <w:szCs w:val="26"/>
          <w:shd w:val="clear" w:color="auto" w:fill="FFFFFF"/>
          <w:lang w:val="ro-RO"/>
        </w:rPr>
        <w:t xml:space="preserve"> a unor segmente terminale sau segmente totale de linii închiriate, prin care să fie posibilă realizarea unei capacităţi de transmisie simetrică, dedicată, permanentă şi necomutată între două sau mai multe puncte terminale (linii închiriate - segmente totale), inclusiv, dacă este cazul, să asocieze serviciul de linii închiriate-segmente terminale cu segmente de capacităţi-trunchi între punctele de interconectare ale segmentelor terminale de linii închiriate.</w:t>
      </w:r>
    </w:p>
    <w:p w:rsidR="00631B14" w:rsidRPr="00D11E5F" w:rsidRDefault="00C43AB7" w:rsidP="00CE093E">
      <w:pPr>
        <w:spacing w:after="240"/>
        <w:ind w:firstLine="567"/>
        <w:jc w:val="both"/>
        <w:rPr>
          <w:rStyle w:val="longtext"/>
          <w:color w:val="000000" w:themeColor="text1"/>
          <w:sz w:val="26"/>
          <w:szCs w:val="26"/>
          <w:shd w:val="clear" w:color="auto" w:fill="FFFFFF"/>
          <w:lang w:val="ro-RO"/>
        </w:rPr>
      </w:pPr>
      <w:r w:rsidRPr="00D11E5F">
        <w:rPr>
          <w:color w:val="000000" w:themeColor="text1"/>
          <w:sz w:val="26"/>
          <w:szCs w:val="26"/>
          <w:lang w:val="ro-RO"/>
        </w:rPr>
        <w:t>Un astfel de serviciu permite noilor intraţi să adauge valoare şi să ofere serviciile lor</w:t>
      </w:r>
      <w:r w:rsidR="00631B14" w:rsidRPr="00D11E5F">
        <w:rPr>
          <w:color w:val="000000" w:themeColor="text1"/>
          <w:sz w:val="26"/>
          <w:szCs w:val="26"/>
          <w:lang w:val="ro-RO"/>
        </w:rPr>
        <w:t xml:space="preserve"> de acces de înaltă calitate</w:t>
      </w:r>
      <w:r w:rsidR="00711929" w:rsidRPr="00D11E5F">
        <w:rPr>
          <w:color w:val="000000" w:themeColor="text1"/>
          <w:sz w:val="26"/>
          <w:szCs w:val="26"/>
          <w:lang w:val="ro-RO"/>
        </w:rPr>
        <w:t xml:space="preserve"> </w:t>
      </w:r>
      <w:r w:rsidR="00A15105" w:rsidRPr="00D11E5F">
        <w:rPr>
          <w:color w:val="000000" w:themeColor="text1"/>
          <w:sz w:val="26"/>
          <w:szCs w:val="26"/>
          <w:lang w:val="ro-RO"/>
        </w:rPr>
        <w:t>proprii</w:t>
      </w:r>
      <w:r w:rsidR="00631B14" w:rsidRPr="00D11E5F">
        <w:rPr>
          <w:color w:val="000000" w:themeColor="text1"/>
          <w:sz w:val="26"/>
          <w:szCs w:val="26"/>
          <w:lang w:val="ro-RO"/>
        </w:rPr>
        <w:t>lor</w:t>
      </w:r>
      <w:r w:rsidR="00A15105" w:rsidRPr="00D11E5F">
        <w:rPr>
          <w:color w:val="000000" w:themeColor="text1"/>
          <w:sz w:val="26"/>
          <w:szCs w:val="26"/>
          <w:lang w:val="ro-RO"/>
        </w:rPr>
        <w:t xml:space="preserve"> utilizatori finali. </w:t>
      </w:r>
      <w:r w:rsidRPr="00D11E5F">
        <w:rPr>
          <w:color w:val="000000" w:themeColor="text1"/>
          <w:sz w:val="26"/>
          <w:szCs w:val="26"/>
          <w:lang w:val="ro-RO"/>
        </w:rPr>
        <w:t xml:space="preserve">Astfel, furnizarea cu ridicata a </w:t>
      </w:r>
      <w:r w:rsidR="00631B14" w:rsidRPr="00D11E5F">
        <w:rPr>
          <w:color w:val="000000" w:themeColor="text1"/>
          <w:sz w:val="26"/>
          <w:szCs w:val="26"/>
          <w:lang w:val="ro-RO"/>
        </w:rPr>
        <w:t xml:space="preserve">serviciilor de acces de înaltă calitate prin intermediul </w:t>
      </w:r>
      <w:r w:rsidRPr="00D11E5F">
        <w:rPr>
          <w:color w:val="000000" w:themeColor="text1"/>
          <w:sz w:val="26"/>
          <w:szCs w:val="26"/>
          <w:lang w:val="ro-RO"/>
        </w:rPr>
        <w:t>unor segmente terminale de linii închiriate serveşte ca suport pentru furnizarea de servicii de</w:t>
      </w:r>
      <w:r w:rsidR="00631B14" w:rsidRPr="00D11E5F">
        <w:rPr>
          <w:color w:val="000000" w:themeColor="text1"/>
          <w:sz w:val="26"/>
          <w:szCs w:val="26"/>
          <w:lang w:val="ro-RO"/>
        </w:rPr>
        <w:t xml:space="preserve"> </w:t>
      </w:r>
      <w:r w:rsidR="00711929" w:rsidRPr="00D11E5F">
        <w:rPr>
          <w:color w:val="000000" w:themeColor="text1"/>
          <w:sz w:val="26"/>
          <w:szCs w:val="26"/>
          <w:lang w:val="ro-RO"/>
        </w:rPr>
        <w:t xml:space="preserve">linii închiriate segmente terminale </w:t>
      </w:r>
      <w:r w:rsidRPr="00D11E5F">
        <w:rPr>
          <w:color w:val="000000" w:themeColor="text1"/>
          <w:sz w:val="26"/>
          <w:szCs w:val="26"/>
          <w:lang w:val="ro-RO"/>
        </w:rPr>
        <w:t xml:space="preserve">cu amănuntul </w:t>
      </w:r>
      <w:r w:rsidR="00A401FF" w:rsidRPr="00D11E5F">
        <w:rPr>
          <w:color w:val="000000" w:themeColor="text1"/>
          <w:sz w:val="26"/>
          <w:szCs w:val="26"/>
          <w:lang w:val="ro-RO"/>
        </w:rPr>
        <w:t xml:space="preserve">(utilizate </w:t>
      </w:r>
      <w:r w:rsidRPr="00D11E5F">
        <w:rPr>
          <w:color w:val="000000" w:themeColor="text1"/>
          <w:sz w:val="26"/>
          <w:szCs w:val="26"/>
          <w:lang w:val="ro-RO"/>
        </w:rPr>
        <w:t xml:space="preserve">pentru </w:t>
      </w:r>
      <w:r w:rsidRPr="00D11E5F">
        <w:rPr>
          <w:color w:val="000000" w:themeColor="text1"/>
          <w:sz w:val="26"/>
          <w:szCs w:val="26"/>
          <w:lang w:val="ro-RO" w:eastAsia="ru-RU"/>
        </w:rPr>
        <w:t xml:space="preserve">furnizarea de servicii de telefonie la puncte fixe, la puncte mobile, acces la </w:t>
      </w:r>
      <w:r w:rsidR="00A401FF" w:rsidRPr="00D11E5F">
        <w:rPr>
          <w:color w:val="000000" w:themeColor="text1"/>
          <w:sz w:val="26"/>
          <w:szCs w:val="26"/>
          <w:lang w:val="ro-RO" w:eastAsia="ru-RU"/>
        </w:rPr>
        <w:t xml:space="preserve">Internet </w:t>
      </w:r>
      <w:r w:rsidRPr="00D11E5F">
        <w:rPr>
          <w:color w:val="000000" w:themeColor="text1"/>
          <w:sz w:val="26"/>
          <w:szCs w:val="26"/>
          <w:lang w:val="ro-RO" w:eastAsia="ru-RU"/>
        </w:rPr>
        <w:t>sau servicii de retransmisie</w:t>
      </w:r>
      <w:r w:rsidR="006C094D" w:rsidRPr="00D11E5F">
        <w:rPr>
          <w:color w:val="000000" w:themeColor="text1"/>
          <w:sz w:val="26"/>
          <w:szCs w:val="26"/>
          <w:lang w:val="ro-RO" w:eastAsia="ru-RU"/>
        </w:rPr>
        <w:t xml:space="preserve"> a</w:t>
      </w:r>
      <w:r w:rsidRPr="00D11E5F">
        <w:rPr>
          <w:color w:val="000000" w:themeColor="text1"/>
          <w:sz w:val="26"/>
          <w:szCs w:val="26"/>
          <w:lang w:val="ro-RO" w:eastAsia="ru-RU"/>
        </w:rPr>
        <w:t xml:space="preserve"> programelor audiovizuale pe pieţele cu amănuntul</w:t>
      </w:r>
      <w:r w:rsidR="00A401FF" w:rsidRPr="00D11E5F">
        <w:rPr>
          <w:color w:val="000000" w:themeColor="text1"/>
          <w:sz w:val="26"/>
          <w:szCs w:val="26"/>
          <w:lang w:val="ro-RO" w:eastAsia="ru-RU"/>
        </w:rPr>
        <w:t>)</w:t>
      </w:r>
      <w:r w:rsidRPr="00D11E5F">
        <w:rPr>
          <w:rStyle w:val="longtext"/>
          <w:color w:val="000000" w:themeColor="text1"/>
          <w:sz w:val="26"/>
          <w:szCs w:val="26"/>
          <w:shd w:val="clear" w:color="auto" w:fill="FFFFFF"/>
          <w:lang w:val="ro-RO"/>
        </w:rPr>
        <w:t xml:space="preserve">. </w:t>
      </w:r>
      <w:r w:rsidR="00631B14" w:rsidRPr="00D11E5F">
        <w:rPr>
          <w:rStyle w:val="longtext"/>
          <w:color w:val="000000" w:themeColor="text1"/>
          <w:sz w:val="26"/>
          <w:szCs w:val="26"/>
          <w:shd w:val="clear" w:color="auto" w:fill="FFFFFF"/>
          <w:lang w:val="ro-RO"/>
        </w:rPr>
        <w:t xml:space="preserve">Relația dintre furnizarea serviciilor de acces de înaltă calitate pe piețele cu amănuntul și cu ridicata este descrisă în capitolul </w:t>
      </w:r>
      <w:r w:rsidR="00A7475F" w:rsidRPr="00D11E5F">
        <w:rPr>
          <w:rStyle w:val="longtext"/>
          <w:color w:val="000000" w:themeColor="text1"/>
          <w:sz w:val="26"/>
          <w:szCs w:val="26"/>
          <w:shd w:val="clear" w:color="auto" w:fill="FFFFFF"/>
          <w:lang w:val="ro-RO"/>
        </w:rPr>
        <w:t>1</w:t>
      </w:r>
      <w:r w:rsidR="00631B14" w:rsidRPr="00D11E5F">
        <w:rPr>
          <w:rStyle w:val="longtext"/>
          <w:color w:val="000000" w:themeColor="text1"/>
          <w:sz w:val="26"/>
          <w:szCs w:val="26"/>
          <w:shd w:val="clear" w:color="auto" w:fill="FFFFFF"/>
          <w:lang w:val="ro-RO"/>
        </w:rPr>
        <w:t xml:space="preserve"> al prezentei analize de piață.</w:t>
      </w:r>
    </w:p>
    <w:p w:rsidR="004C05ED" w:rsidRPr="00D11E5F" w:rsidRDefault="002A398C" w:rsidP="00CE093E">
      <w:pPr>
        <w:spacing w:after="24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Serviciile de acces de înaltă calitate furnizate la nivelul pieţei cu ridicata pot fi utilizate şi de către un furnizor care doreşte să îşi extindă reţeaua, îndeosebi rețeaua de transport, fără a fi nevoie să-și </w:t>
      </w:r>
      <w:proofErr w:type="spellStart"/>
      <w:r w:rsidRPr="00D11E5F">
        <w:rPr>
          <w:rStyle w:val="longtext"/>
          <w:color w:val="000000" w:themeColor="text1"/>
          <w:sz w:val="26"/>
          <w:szCs w:val="26"/>
          <w:shd w:val="clear" w:color="auto" w:fill="FFFFFF"/>
          <w:lang w:val="ro-RO"/>
        </w:rPr>
        <w:t>autofurnizeze</w:t>
      </w:r>
      <w:proofErr w:type="spellEnd"/>
      <w:r w:rsidRPr="00D11E5F">
        <w:rPr>
          <w:rStyle w:val="longtext"/>
          <w:color w:val="000000" w:themeColor="text1"/>
          <w:sz w:val="26"/>
          <w:szCs w:val="26"/>
          <w:shd w:val="clear" w:color="auto" w:fill="FFFFFF"/>
          <w:lang w:val="ro-RO"/>
        </w:rPr>
        <w:t xml:space="preserve"> un serviciu corespunzător de capacități. </w:t>
      </w:r>
    </w:p>
    <w:p w:rsidR="00C43AB7" w:rsidRPr="00D11E5F" w:rsidRDefault="00C43AB7" w:rsidP="00CE093E">
      <w:pPr>
        <w:ind w:firstLine="567"/>
        <w:jc w:val="both"/>
        <w:rPr>
          <w:color w:val="000000" w:themeColor="text1"/>
          <w:sz w:val="26"/>
          <w:szCs w:val="26"/>
          <w:lang w:val="ro-RO"/>
        </w:rPr>
      </w:pPr>
      <w:r w:rsidRPr="00D11E5F">
        <w:rPr>
          <w:color w:val="000000" w:themeColor="text1"/>
          <w:sz w:val="26"/>
          <w:szCs w:val="26"/>
          <w:lang w:val="ro-RO" w:eastAsia="ru-RU"/>
        </w:rPr>
        <w:lastRenderedPageBreak/>
        <w:t xml:space="preserve">Piaţa de </w:t>
      </w:r>
      <w:r w:rsidRPr="00D11E5F">
        <w:rPr>
          <w:rStyle w:val="longtext1"/>
          <w:color w:val="000000" w:themeColor="text1"/>
          <w:sz w:val="26"/>
          <w:szCs w:val="26"/>
          <w:shd w:val="clear" w:color="auto" w:fill="FFFFFF"/>
          <w:lang w:val="ro-RO"/>
        </w:rPr>
        <w:t xml:space="preserve">furnizare cu ridicata a </w:t>
      </w:r>
      <w:r w:rsidR="000D60A1" w:rsidRPr="00D11E5F">
        <w:rPr>
          <w:rStyle w:val="longtext1"/>
          <w:color w:val="000000" w:themeColor="text1"/>
          <w:sz w:val="26"/>
          <w:szCs w:val="26"/>
          <w:shd w:val="clear" w:color="auto" w:fill="FFFFFF"/>
          <w:lang w:val="ro-RO"/>
        </w:rPr>
        <w:t>serviciilor de acces de înaltă calitate la puncte fixe</w:t>
      </w:r>
      <w:r w:rsidRPr="00D11E5F">
        <w:rPr>
          <w:rStyle w:val="longtext1"/>
          <w:color w:val="000000" w:themeColor="text1"/>
          <w:sz w:val="26"/>
          <w:szCs w:val="26"/>
          <w:shd w:val="clear" w:color="auto" w:fill="FFFFFF"/>
          <w:lang w:val="ro-RO"/>
        </w:rPr>
        <w:t xml:space="preserve">, </w:t>
      </w:r>
      <w:r w:rsidRPr="00D11E5F">
        <w:rPr>
          <w:color w:val="000000" w:themeColor="text1"/>
          <w:sz w:val="26"/>
          <w:szCs w:val="26"/>
          <w:lang w:val="ro-RO"/>
        </w:rPr>
        <w:t>urmează să fie definită în primul rând din punct de vedere a produsului, utilizând Testul Monopolistului Ipotetic (TMI),  şi apoi din punct de vedere geografic.</w:t>
      </w:r>
    </w:p>
    <w:p w:rsidR="00E21815" w:rsidRPr="00D11E5F" w:rsidRDefault="000D60A1" w:rsidP="001B3411">
      <w:pPr>
        <w:pStyle w:val="Heading2"/>
        <w:rPr>
          <w:rFonts w:ascii="Times New Roman" w:hAnsi="Times New Roman"/>
          <w:b/>
          <w:sz w:val="26"/>
          <w:szCs w:val="26"/>
          <w:lang w:val="ro-RO"/>
        </w:rPr>
      </w:pPr>
      <w:bookmarkStart w:id="51" w:name="_Toc370392540"/>
      <w:bookmarkStart w:id="52" w:name="_Toc498000068"/>
      <w:bookmarkStart w:id="53" w:name="_Toc498002892"/>
      <w:bookmarkStart w:id="54" w:name="_Toc499560318"/>
      <w:r w:rsidRPr="00D11E5F">
        <w:rPr>
          <w:rFonts w:ascii="Times New Roman" w:hAnsi="Times New Roman"/>
          <w:b/>
          <w:sz w:val="26"/>
          <w:szCs w:val="26"/>
          <w:lang w:val="ro-RO"/>
        </w:rPr>
        <w:t xml:space="preserve">3.3 </w:t>
      </w:r>
      <w:r w:rsidR="00BA54CC" w:rsidRPr="00D11E5F">
        <w:rPr>
          <w:rFonts w:ascii="Times New Roman" w:hAnsi="Times New Roman"/>
          <w:b/>
          <w:sz w:val="26"/>
          <w:szCs w:val="26"/>
          <w:lang w:val="ro-RO"/>
        </w:rPr>
        <w:t xml:space="preserve">Piaţa </w:t>
      </w:r>
      <w:r w:rsidR="00E13E5D" w:rsidRPr="00D11E5F">
        <w:rPr>
          <w:rFonts w:ascii="Times New Roman" w:hAnsi="Times New Roman"/>
          <w:b/>
          <w:sz w:val="26"/>
          <w:szCs w:val="26"/>
          <w:lang w:val="ro-RO"/>
        </w:rPr>
        <w:t xml:space="preserve">relevantă a </w:t>
      </w:r>
      <w:r w:rsidR="00BA54CC" w:rsidRPr="00D11E5F">
        <w:rPr>
          <w:rFonts w:ascii="Times New Roman" w:hAnsi="Times New Roman"/>
          <w:b/>
          <w:sz w:val="26"/>
          <w:szCs w:val="26"/>
          <w:lang w:val="ro-RO"/>
        </w:rPr>
        <w:t>produsului</w:t>
      </w:r>
      <w:bookmarkEnd w:id="51"/>
      <w:bookmarkEnd w:id="52"/>
      <w:bookmarkEnd w:id="53"/>
      <w:bookmarkEnd w:id="54"/>
    </w:p>
    <w:p w:rsidR="00DE35B1" w:rsidRPr="00D11E5F" w:rsidRDefault="000D60A1" w:rsidP="001B3411">
      <w:pPr>
        <w:pStyle w:val="Heading3"/>
        <w:rPr>
          <w:rFonts w:ascii="Times New Roman" w:hAnsi="Times New Roman"/>
          <w:sz w:val="26"/>
          <w:szCs w:val="26"/>
          <w:lang w:val="ro-RO"/>
        </w:rPr>
      </w:pPr>
      <w:bookmarkStart w:id="55" w:name="_Toc370392541"/>
      <w:bookmarkStart w:id="56" w:name="_Toc498000069"/>
      <w:bookmarkStart w:id="57" w:name="_Toc498002893"/>
      <w:bookmarkStart w:id="58" w:name="_Toc499560319"/>
      <w:r w:rsidRPr="00D11E5F">
        <w:rPr>
          <w:rFonts w:ascii="Times New Roman" w:hAnsi="Times New Roman"/>
          <w:sz w:val="26"/>
          <w:szCs w:val="26"/>
          <w:lang w:val="ro-RO" w:eastAsia="en-US"/>
        </w:rPr>
        <w:t>3</w:t>
      </w:r>
      <w:r w:rsidR="00433412" w:rsidRPr="00D11E5F">
        <w:rPr>
          <w:rFonts w:ascii="Times New Roman" w:hAnsi="Times New Roman"/>
          <w:sz w:val="26"/>
          <w:szCs w:val="26"/>
          <w:lang w:val="ro-RO" w:eastAsia="en-US"/>
        </w:rPr>
        <w:t>.</w:t>
      </w:r>
      <w:r w:rsidRPr="00D11E5F">
        <w:rPr>
          <w:rFonts w:ascii="Times New Roman" w:hAnsi="Times New Roman"/>
          <w:sz w:val="26"/>
          <w:szCs w:val="26"/>
          <w:lang w:val="ro-RO" w:eastAsia="en-US"/>
        </w:rPr>
        <w:t>3</w:t>
      </w:r>
      <w:r w:rsidR="00433412" w:rsidRPr="00D11E5F">
        <w:rPr>
          <w:rFonts w:ascii="Times New Roman" w:hAnsi="Times New Roman"/>
          <w:sz w:val="26"/>
          <w:szCs w:val="26"/>
          <w:lang w:val="ro-RO" w:eastAsia="en-US"/>
        </w:rPr>
        <w:t>.1</w:t>
      </w:r>
      <w:r w:rsidR="00890083" w:rsidRPr="00D11E5F">
        <w:rPr>
          <w:rFonts w:ascii="Times New Roman" w:hAnsi="Times New Roman"/>
          <w:sz w:val="26"/>
          <w:szCs w:val="26"/>
          <w:lang w:val="ro-RO" w:eastAsia="en-US"/>
        </w:rPr>
        <w:t xml:space="preserve"> </w:t>
      </w:r>
      <w:r w:rsidR="00BA54CC" w:rsidRPr="00D11E5F">
        <w:rPr>
          <w:rFonts w:ascii="Times New Roman" w:hAnsi="Times New Roman"/>
          <w:sz w:val="26"/>
          <w:szCs w:val="26"/>
          <w:lang w:val="ro-RO"/>
        </w:rPr>
        <w:t>Produsul focal</w:t>
      </w:r>
      <w:bookmarkEnd w:id="55"/>
      <w:bookmarkEnd w:id="56"/>
      <w:bookmarkEnd w:id="57"/>
      <w:bookmarkEnd w:id="58"/>
    </w:p>
    <w:p w:rsidR="000D60A1" w:rsidRPr="00D11E5F" w:rsidRDefault="000D60A1" w:rsidP="00CE093E">
      <w:pPr>
        <w:ind w:firstLine="567"/>
        <w:jc w:val="both"/>
        <w:rPr>
          <w:rStyle w:val="longtext"/>
          <w:color w:val="000000" w:themeColor="text1"/>
          <w:sz w:val="26"/>
          <w:szCs w:val="26"/>
          <w:shd w:val="clear" w:color="auto" w:fill="FFFFFF"/>
          <w:lang w:val="ro-RO"/>
        </w:rPr>
      </w:pPr>
    </w:p>
    <w:p w:rsidR="00C43AB7" w:rsidRPr="00D11E5F" w:rsidRDefault="00C43AB7" w:rsidP="00CE093E">
      <w:pPr>
        <w:ind w:firstLine="567"/>
        <w:jc w:val="both"/>
        <w:rPr>
          <w:color w:val="000000" w:themeColor="text1"/>
          <w:sz w:val="26"/>
          <w:szCs w:val="26"/>
          <w:lang w:val="ro-RO"/>
        </w:rPr>
      </w:pPr>
      <w:r w:rsidRPr="00D11E5F">
        <w:rPr>
          <w:rStyle w:val="longtext"/>
          <w:color w:val="000000" w:themeColor="text1"/>
          <w:sz w:val="26"/>
          <w:szCs w:val="26"/>
          <w:shd w:val="clear" w:color="auto" w:fill="FFFFFF"/>
          <w:lang w:val="ro-RO"/>
        </w:rPr>
        <w:t xml:space="preserve">Produsul focal este produsul cel mai îngust definit care se află în mod evident pe piaţa definită. </w:t>
      </w:r>
      <w:r w:rsidRPr="00D11E5F">
        <w:rPr>
          <w:color w:val="000000" w:themeColor="text1"/>
          <w:sz w:val="26"/>
          <w:szCs w:val="26"/>
          <w:lang w:val="ro-RO"/>
        </w:rPr>
        <w:t>Acesta este folosit ca resursă cheie pentru TMI astfel încât să determine limitele pieţei.</w:t>
      </w:r>
    </w:p>
    <w:p w:rsidR="006C4B7C" w:rsidRPr="00D11E5F" w:rsidRDefault="00890083" w:rsidP="00227AB5">
      <w:pPr>
        <w:jc w:val="both"/>
        <w:rPr>
          <w:sz w:val="26"/>
          <w:szCs w:val="26"/>
          <w:lang w:val="ro-RO"/>
        </w:rPr>
      </w:pPr>
      <w:r w:rsidRPr="00D11E5F">
        <w:rPr>
          <w:sz w:val="26"/>
          <w:szCs w:val="26"/>
          <w:lang w:val="ro-RO"/>
        </w:rPr>
        <w:t xml:space="preserve">Ținând cont că produsul focal pentru piaţa serviciilor cu amănuntul de </w:t>
      </w:r>
      <w:r w:rsidRPr="00D11E5F">
        <w:rPr>
          <w:sz w:val="26"/>
          <w:szCs w:val="26"/>
          <w:lang w:val="ro-RO" w:eastAsia="en-GB"/>
        </w:rPr>
        <w:t>linii închiriate segmente terminale</w:t>
      </w:r>
      <w:r w:rsidRPr="00D11E5F">
        <w:rPr>
          <w:sz w:val="26"/>
          <w:szCs w:val="26"/>
          <w:lang w:val="ro-RO"/>
        </w:rPr>
        <w:t xml:space="preserve"> reprezintă serviciile de linii închiriate segmente-terminale furnizate prin intermediul rețelelor de cupru și rețelelor de fibră optică, ANRCETI consideră că </w:t>
      </w:r>
      <w:r w:rsidRPr="00D11E5F">
        <w:rPr>
          <w:color w:val="000000" w:themeColor="text1"/>
          <w:sz w:val="26"/>
          <w:szCs w:val="26"/>
          <w:lang w:val="ro-RO"/>
        </w:rPr>
        <w:t xml:space="preserve">produsul focal pentru piața </w:t>
      </w:r>
      <w:r w:rsidRPr="00D11E5F">
        <w:rPr>
          <w:rStyle w:val="longtext"/>
          <w:color w:val="000000" w:themeColor="text1"/>
          <w:sz w:val="26"/>
          <w:szCs w:val="26"/>
          <w:shd w:val="clear" w:color="auto" w:fill="FFFFFF"/>
          <w:lang w:val="ro-RO"/>
        </w:rPr>
        <w:t xml:space="preserve">serviciilor de acces de înaltă calitate la puncte fixe </w:t>
      </w:r>
      <w:r w:rsidRPr="00D11E5F">
        <w:rPr>
          <w:color w:val="000000" w:themeColor="text1"/>
          <w:sz w:val="26"/>
          <w:szCs w:val="26"/>
          <w:lang w:val="ro-RO"/>
        </w:rPr>
        <w:t>este</w:t>
      </w:r>
      <w:r w:rsidR="006C4B7C" w:rsidRPr="00D11E5F">
        <w:rPr>
          <w:color w:val="000000" w:themeColor="text1"/>
          <w:sz w:val="26"/>
          <w:szCs w:val="26"/>
          <w:lang w:val="ro-RO"/>
        </w:rPr>
        <w:t xml:space="preserve"> -</w:t>
      </w:r>
      <w:r w:rsidRPr="00D11E5F">
        <w:rPr>
          <w:rStyle w:val="longtext"/>
          <w:color w:val="000000" w:themeColor="text1"/>
          <w:sz w:val="26"/>
          <w:szCs w:val="26"/>
          <w:shd w:val="clear" w:color="auto" w:fill="FFFFFF"/>
          <w:lang w:val="ro-RO"/>
        </w:rPr>
        <w:t xml:space="preserve"> </w:t>
      </w:r>
      <w:r w:rsidR="00C43AB7" w:rsidRPr="00D11E5F">
        <w:rPr>
          <w:color w:val="000000" w:themeColor="text1"/>
          <w:sz w:val="26"/>
          <w:szCs w:val="26"/>
          <w:lang w:val="ro-RO"/>
        </w:rPr>
        <w:t xml:space="preserve">furnizarea unor segmente terminale de linii închiriate </w:t>
      </w:r>
      <w:r w:rsidR="006C4B7C" w:rsidRPr="00D11E5F">
        <w:rPr>
          <w:sz w:val="26"/>
          <w:szCs w:val="26"/>
          <w:lang w:val="ro-RO"/>
        </w:rPr>
        <w:t>furnizate prin intermediul rețelelor de cupru și rețelelor de fibră optică.</w:t>
      </w:r>
    </w:p>
    <w:p w:rsidR="00C43AB7" w:rsidRPr="00D11E5F" w:rsidRDefault="006C4B7C" w:rsidP="00227AB5">
      <w:pPr>
        <w:ind w:firstLine="720"/>
        <w:jc w:val="both"/>
        <w:rPr>
          <w:rStyle w:val="mediumtext"/>
          <w:b/>
          <w:color w:val="000000" w:themeColor="text1"/>
          <w:sz w:val="26"/>
          <w:szCs w:val="26"/>
          <w:shd w:val="clear" w:color="auto" w:fill="FFFFFF"/>
          <w:lang w:val="ro-RO" w:eastAsia="en-GB"/>
        </w:rPr>
      </w:pPr>
      <w:r w:rsidRPr="00D11E5F">
        <w:rPr>
          <w:color w:val="000000" w:themeColor="text1"/>
          <w:sz w:val="26"/>
          <w:szCs w:val="26"/>
          <w:lang w:val="ro-RO"/>
        </w:rPr>
        <w:t xml:space="preserve">Menționăm că </w:t>
      </w:r>
      <w:r w:rsidR="00C43AB7" w:rsidRPr="00D11E5F">
        <w:rPr>
          <w:color w:val="000000" w:themeColor="text1"/>
          <w:sz w:val="26"/>
          <w:szCs w:val="26"/>
          <w:lang w:val="ro-RO"/>
        </w:rPr>
        <w:t>segmentel</w:t>
      </w:r>
      <w:r w:rsidR="004E0B12" w:rsidRPr="00D11E5F">
        <w:rPr>
          <w:color w:val="000000" w:themeColor="text1"/>
          <w:sz w:val="26"/>
          <w:szCs w:val="26"/>
          <w:lang w:val="ro-RO"/>
        </w:rPr>
        <w:t>or</w:t>
      </w:r>
      <w:r w:rsidR="00C43AB7" w:rsidRPr="00D11E5F">
        <w:rPr>
          <w:color w:val="000000" w:themeColor="text1"/>
          <w:sz w:val="26"/>
          <w:szCs w:val="26"/>
          <w:lang w:val="ro-RO"/>
        </w:rPr>
        <w:t xml:space="preserve"> terminale </w:t>
      </w:r>
      <w:r w:rsidRPr="00D11E5F">
        <w:rPr>
          <w:color w:val="000000" w:themeColor="text1"/>
          <w:sz w:val="26"/>
          <w:szCs w:val="26"/>
          <w:lang w:val="ro-RO"/>
        </w:rPr>
        <w:t xml:space="preserve">cu ridicata </w:t>
      </w:r>
      <w:r w:rsidR="00C43AB7" w:rsidRPr="00D11E5F">
        <w:rPr>
          <w:color w:val="000000" w:themeColor="text1"/>
          <w:sz w:val="26"/>
          <w:szCs w:val="26"/>
          <w:lang w:val="ro-RO"/>
        </w:rPr>
        <w:t xml:space="preserve">de linii închiriate din Republica Moldova sunt furnizate prin </w:t>
      </w:r>
      <w:r w:rsidRPr="00D11E5F">
        <w:rPr>
          <w:sz w:val="26"/>
          <w:szCs w:val="26"/>
          <w:lang w:val="ro-RO"/>
        </w:rPr>
        <w:t xml:space="preserve">rețele de cupru în proporție de </w:t>
      </w:r>
      <w:r w:rsidRPr="00D11E5F">
        <w:rPr>
          <w:color w:val="000000" w:themeColor="text1"/>
          <w:sz w:val="26"/>
          <w:szCs w:val="26"/>
          <w:lang w:val="ro-RO"/>
        </w:rPr>
        <w:t xml:space="preserve">76,6% </w:t>
      </w:r>
      <w:r w:rsidRPr="00D11E5F">
        <w:rPr>
          <w:sz w:val="26"/>
          <w:szCs w:val="26"/>
          <w:lang w:val="ro-RO"/>
        </w:rPr>
        <w:t>și rețele de fibră optică</w:t>
      </w:r>
      <w:r w:rsidR="00C43AB7" w:rsidRPr="00D11E5F">
        <w:rPr>
          <w:color w:val="000000" w:themeColor="text1"/>
          <w:sz w:val="26"/>
          <w:szCs w:val="26"/>
          <w:lang w:val="ro-RO"/>
        </w:rPr>
        <w:t xml:space="preserve"> </w:t>
      </w:r>
      <w:r w:rsidRPr="00D11E5F">
        <w:rPr>
          <w:color w:val="000000" w:themeColor="text1"/>
          <w:sz w:val="26"/>
          <w:szCs w:val="26"/>
          <w:lang w:val="ro-RO"/>
        </w:rPr>
        <w:t>în proporție de 23,4%</w:t>
      </w:r>
      <w:r w:rsidR="00C43AB7" w:rsidRPr="00D11E5F">
        <w:rPr>
          <w:color w:val="000000" w:themeColor="text1"/>
          <w:sz w:val="26"/>
          <w:szCs w:val="26"/>
          <w:lang w:val="ro-RO"/>
        </w:rPr>
        <w:t>.</w:t>
      </w:r>
      <w:r w:rsidRPr="00D11E5F">
        <w:rPr>
          <w:color w:val="000000" w:themeColor="text1"/>
          <w:sz w:val="26"/>
          <w:szCs w:val="26"/>
          <w:lang w:val="ro-RO"/>
        </w:rPr>
        <w:t xml:space="preserve"> </w:t>
      </w:r>
      <w:r w:rsidR="00C43AB7" w:rsidRPr="00D11E5F">
        <w:rPr>
          <w:rStyle w:val="mediumtext"/>
          <w:color w:val="000000" w:themeColor="text1"/>
          <w:sz w:val="26"/>
          <w:szCs w:val="26"/>
          <w:lang w:val="ro-RO"/>
        </w:rPr>
        <w:t>Piaţa menţionată cuprinde linii închiriate furnizate pe toate tehnologiile şi</w:t>
      </w:r>
      <w:r w:rsidRPr="00D11E5F">
        <w:rPr>
          <w:rStyle w:val="mediumtext"/>
          <w:color w:val="000000" w:themeColor="text1"/>
          <w:sz w:val="26"/>
          <w:szCs w:val="26"/>
          <w:lang w:val="ro-RO"/>
        </w:rPr>
        <w:t xml:space="preserve"> </w:t>
      </w:r>
      <w:r w:rsidR="00C43AB7" w:rsidRPr="00D11E5F">
        <w:rPr>
          <w:rStyle w:val="mediumtext"/>
          <w:color w:val="000000" w:themeColor="text1"/>
          <w:sz w:val="26"/>
          <w:szCs w:val="26"/>
          <w:shd w:val="clear" w:color="auto" w:fill="FFFFFF"/>
          <w:lang w:val="ro-RO"/>
        </w:rPr>
        <w:t>legăturile de transmisie disponibile.</w:t>
      </w:r>
    </w:p>
    <w:p w:rsidR="00EF1B3E" w:rsidRPr="00D11E5F" w:rsidRDefault="00EF1B3E" w:rsidP="00CE093E">
      <w:pPr>
        <w:autoSpaceDE w:val="0"/>
        <w:autoSpaceDN w:val="0"/>
        <w:adjustRightInd w:val="0"/>
        <w:ind w:firstLine="567"/>
        <w:jc w:val="both"/>
        <w:rPr>
          <w:color w:val="000000" w:themeColor="text1"/>
          <w:sz w:val="26"/>
          <w:szCs w:val="26"/>
          <w:lang w:val="ro-RO" w:eastAsia="ru-RU"/>
        </w:rPr>
      </w:pPr>
    </w:p>
    <w:p w:rsidR="004E36DA" w:rsidRPr="00D11E5F" w:rsidRDefault="00EF1B3E" w:rsidP="001B3411">
      <w:pPr>
        <w:pStyle w:val="Heading3"/>
        <w:rPr>
          <w:rFonts w:ascii="Times New Roman" w:hAnsi="Times New Roman"/>
          <w:sz w:val="26"/>
          <w:szCs w:val="26"/>
          <w:lang w:val="ro-RO"/>
        </w:rPr>
      </w:pPr>
      <w:bookmarkStart w:id="59" w:name="_Toc370392542"/>
      <w:bookmarkStart w:id="60" w:name="_Toc498000070"/>
      <w:bookmarkStart w:id="61" w:name="_Toc498002894"/>
      <w:bookmarkStart w:id="62" w:name="_Toc499560320"/>
      <w:r w:rsidRPr="00D11E5F">
        <w:rPr>
          <w:rFonts w:ascii="Times New Roman" w:hAnsi="Times New Roman"/>
          <w:sz w:val="26"/>
          <w:szCs w:val="26"/>
          <w:lang w:val="ro-RO"/>
        </w:rPr>
        <w:t>3</w:t>
      </w:r>
      <w:r w:rsidR="00433412" w:rsidRPr="00D11E5F">
        <w:rPr>
          <w:rFonts w:ascii="Times New Roman" w:hAnsi="Times New Roman"/>
          <w:sz w:val="26"/>
          <w:szCs w:val="26"/>
          <w:lang w:val="ro-RO"/>
        </w:rPr>
        <w:t>.</w:t>
      </w:r>
      <w:r w:rsidRPr="00D11E5F">
        <w:rPr>
          <w:rFonts w:ascii="Times New Roman" w:hAnsi="Times New Roman"/>
          <w:sz w:val="26"/>
          <w:szCs w:val="26"/>
          <w:lang w:val="ro-RO"/>
        </w:rPr>
        <w:t>3</w:t>
      </w:r>
      <w:r w:rsidR="00433412" w:rsidRPr="00D11E5F">
        <w:rPr>
          <w:rFonts w:ascii="Times New Roman" w:hAnsi="Times New Roman"/>
          <w:sz w:val="26"/>
          <w:szCs w:val="26"/>
          <w:lang w:val="ro-RO"/>
        </w:rPr>
        <w:t xml:space="preserve">.2 </w:t>
      </w:r>
      <w:r w:rsidR="004E36DA" w:rsidRPr="00D11E5F">
        <w:rPr>
          <w:rFonts w:ascii="Times New Roman" w:hAnsi="Times New Roman"/>
          <w:sz w:val="26"/>
          <w:szCs w:val="26"/>
          <w:lang w:val="ro-RO"/>
        </w:rPr>
        <w:t>Lista substituenţilor produsului focal</w:t>
      </w:r>
      <w:bookmarkEnd w:id="59"/>
      <w:bookmarkEnd w:id="60"/>
      <w:bookmarkEnd w:id="61"/>
      <w:bookmarkEnd w:id="62"/>
    </w:p>
    <w:p w:rsidR="00EF1B3E" w:rsidRPr="00D11E5F" w:rsidRDefault="00EF1B3E" w:rsidP="00CE093E">
      <w:pPr>
        <w:spacing w:after="120"/>
        <w:ind w:firstLine="567"/>
        <w:jc w:val="both"/>
        <w:rPr>
          <w:rStyle w:val="longtext1"/>
          <w:color w:val="000000" w:themeColor="text1"/>
          <w:sz w:val="26"/>
          <w:szCs w:val="26"/>
          <w:shd w:val="clear" w:color="auto" w:fill="FFFFFF"/>
          <w:lang w:val="ro-RO"/>
        </w:rPr>
      </w:pPr>
    </w:p>
    <w:p w:rsidR="00C43AB7" w:rsidRPr="00D11E5F" w:rsidRDefault="00C43AB7" w:rsidP="00CE093E">
      <w:pPr>
        <w:spacing w:after="120"/>
        <w:ind w:firstLine="567"/>
        <w:jc w:val="both"/>
        <w:rPr>
          <w:rStyle w:val="longtext1"/>
          <w:color w:val="000000" w:themeColor="text1"/>
          <w:sz w:val="26"/>
          <w:szCs w:val="26"/>
          <w:lang w:val="ro-RO"/>
        </w:rPr>
      </w:pPr>
      <w:r w:rsidRPr="00D11E5F">
        <w:rPr>
          <w:rStyle w:val="longtext1"/>
          <w:color w:val="000000" w:themeColor="text1"/>
          <w:sz w:val="26"/>
          <w:szCs w:val="26"/>
          <w:shd w:val="clear" w:color="auto" w:fill="FFFFFF"/>
          <w:lang w:val="ro-RO"/>
        </w:rPr>
        <w:t xml:space="preserve">ANRCETI a identificat următoarele produse candidat </w:t>
      </w:r>
      <w:r w:rsidRPr="00D11E5F">
        <w:rPr>
          <w:color w:val="000000" w:themeColor="text1"/>
          <w:sz w:val="26"/>
          <w:szCs w:val="26"/>
          <w:lang w:val="ro-RO"/>
        </w:rPr>
        <w:t xml:space="preserve">substituenţi </w:t>
      </w:r>
      <w:r w:rsidRPr="00D11E5F">
        <w:rPr>
          <w:rStyle w:val="longtext1"/>
          <w:color w:val="000000" w:themeColor="text1"/>
          <w:sz w:val="26"/>
          <w:szCs w:val="26"/>
          <w:shd w:val="clear" w:color="auto" w:fill="FFFFFF"/>
          <w:lang w:val="ro-RO"/>
        </w:rPr>
        <w:t>pentru serviciul de linii închiriate</w:t>
      </w:r>
      <w:r w:rsidR="006C4B7C" w:rsidRPr="00D11E5F">
        <w:rPr>
          <w:rStyle w:val="longtext1"/>
          <w:color w:val="000000" w:themeColor="text1"/>
          <w:sz w:val="26"/>
          <w:szCs w:val="26"/>
          <w:shd w:val="clear" w:color="auto" w:fill="FFFFFF"/>
          <w:lang w:val="ro-RO"/>
        </w:rPr>
        <w:t xml:space="preserve"> </w:t>
      </w:r>
      <w:r w:rsidRPr="00D11E5F">
        <w:rPr>
          <w:rStyle w:val="longtext1"/>
          <w:color w:val="000000" w:themeColor="text1"/>
          <w:sz w:val="26"/>
          <w:szCs w:val="26"/>
          <w:shd w:val="clear" w:color="auto" w:fill="FFFFFF"/>
          <w:lang w:val="ro-RO"/>
        </w:rPr>
        <w:t>segmente terminale</w:t>
      </w:r>
      <w:r w:rsidR="002712E3" w:rsidRPr="00D11E5F">
        <w:rPr>
          <w:rStyle w:val="longtext1"/>
          <w:color w:val="000000" w:themeColor="text1"/>
          <w:sz w:val="26"/>
          <w:szCs w:val="26"/>
          <w:shd w:val="clear" w:color="auto" w:fill="FFFFFF"/>
          <w:lang w:val="ro-RO"/>
        </w:rPr>
        <w:t xml:space="preserve"> utilizate pentru furnizarea serviciilor de acces de înaltă calitate la puncte fixe</w:t>
      </w:r>
      <w:r w:rsidRPr="00D11E5F">
        <w:rPr>
          <w:rStyle w:val="longtext1"/>
          <w:color w:val="000000" w:themeColor="text1"/>
          <w:sz w:val="26"/>
          <w:szCs w:val="26"/>
          <w:shd w:val="clear" w:color="auto" w:fill="FFFFFF"/>
          <w:lang w:val="ro-RO"/>
        </w:rPr>
        <w:t>:</w:t>
      </w:r>
    </w:p>
    <w:p w:rsidR="00D97459" w:rsidRPr="00D11E5F"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D11E5F">
        <w:rPr>
          <w:color w:val="000000" w:themeColor="text1"/>
          <w:sz w:val="26"/>
          <w:szCs w:val="26"/>
          <w:shd w:val="clear" w:color="auto" w:fill="FFFFFF"/>
          <w:lang w:val="ro-RO"/>
        </w:rPr>
        <w:t>Necesitate</w:t>
      </w:r>
      <w:r w:rsidR="00D97459" w:rsidRPr="00D11E5F">
        <w:rPr>
          <w:color w:val="000000" w:themeColor="text1"/>
          <w:sz w:val="26"/>
          <w:szCs w:val="26"/>
          <w:shd w:val="clear" w:color="auto" w:fill="FFFFFF"/>
          <w:lang w:val="ro-RO"/>
        </w:rPr>
        <w:t xml:space="preserve">a definirii unei singure pieţe </w:t>
      </w:r>
      <w:r w:rsidRPr="00D11E5F">
        <w:rPr>
          <w:color w:val="000000" w:themeColor="text1"/>
          <w:sz w:val="26"/>
          <w:szCs w:val="26"/>
          <w:shd w:val="clear" w:color="auto" w:fill="FFFFFF"/>
          <w:lang w:val="ro-RO"/>
        </w:rPr>
        <w:t>relev</w:t>
      </w:r>
      <w:r w:rsidR="00D97459" w:rsidRPr="00D11E5F">
        <w:rPr>
          <w:color w:val="000000" w:themeColor="text1"/>
          <w:sz w:val="26"/>
          <w:szCs w:val="26"/>
          <w:shd w:val="clear" w:color="auto" w:fill="FFFFFF"/>
          <w:lang w:val="ro-RO"/>
        </w:rPr>
        <w:t xml:space="preserve">ante </w:t>
      </w:r>
      <w:r w:rsidRPr="00D11E5F">
        <w:rPr>
          <w:color w:val="000000" w:themeColor="text1"/>
          <w:sz w:val="26"/>
          <w:szCs w:val="26"/>
          <w:shd w:val="clear" w:color="auto" w:fill="FFFFFF"/>
          <w:lang w:val="ro-RO"/>
        </w:rPr>
        <w:t xml:space="preserve">a produsului indiferent de </w:t>
      </w:r>
      <w:r w:rsidR="001A33DB" w:rsidRPr="00D11E5F">
        <w:rPr>
          <w:color w:val="000000" w:themeColor="text1"/>
          <w:sz w:val="26"/>
          <w:szCs w:val="26"/>
          <w:shd w:val="clear" w:color="auto" w:fill="FFFFFF"/>
          <w:lang w:val="ro-RO"/>
        </w:rPr>
        <w:t>capacitatea de transmisie a</w:t>
      </w:r>
      <w:r w:rsidRPr="00D11E5F">
        <w:rPr>
          <w:color w:val="000000" w:themeColor="text1"/>
          <w:sz w:val="26"/>
          <w:szCs w:val="26"/>
          <w:shd w:val="clear" w:color="auto" w:fill="FFFFFF"/>
          <w:lang w:val="ro-RO"/>
        </w:rPr>
        <w:t xml:space="preserve"> linii</w:t>
      </w:r>
      <w:r w:rsidR="001A33DB" w:rsidRPr="00D11E5F">
        <w:rPr>
          <w:color w:val="000000" w:themeColor="text1"/>
          <w:sz w:val="26"/>
          <w:szCs w:val="26"/>
          <w:shd w:val="clear" w:color="auto" w:fill="FFFFFF"/>
          <w:lang w:val="ro-RO"/>
        </w:rPr>
        <w:t>lor</w:t>
      </w:r>
      <w:r w:rsidRPr="00D11E5F">
        <w:rPr>
          <w:color w:val="000000" w:themeColor="text1"/>
          <w:sz w:val="26"/>
          <w:szCs w:val="26"/>
          <w:shd w:val="clear" w:color="auto" w:fill="FFFFFF"/>
          <w:lang w:val="ro-RO"/>
        </w:rPr>
        <w:t xml:space="preserve"> închiriate;</w:t>
      </w:r>
    </w:p>
    <w:p w:rsidR="00D97459" w:rsidRPr="00D11E5F" w:rsidRDefault="00D97459"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D11E5F">
        <w:rPr>
          <w:color w:val="000000" w:themeColor="text1"/>
          <w:sz w:val="26"/>
          <w:szCs w:val="26"/>
          <w:shd w:val="clear" w:color="auto" w:fill="FFFFFF"/>
          <w:lang w:val="ro-RO"/>
        </w:rPr>
        <w:t xml:space="preserve">Necesitatea definirii unei singure </w:t>
      </w:r>
      <w:r w:rsidRPr="00D11E5F">
        <w:rPr>
          <w:color w:val="000000" w:themeColor="text1"/>
          <w:sz w:val="26"/>
          <w:szCs w:val="26"/>
          <w:lang w:val="ro-RO"/>
        </w:rPr>
        <w:t xml:space="preserve">pieţe relevante a produsului indiferent de tehnologiile şi legăturile de transmisie utilizate pentru a </w:t>
      </w:r>
      <w:r w:rsidR="001C5386" w:rsidRPr="00D11E5F">
        <w:rPr>
          <w:color w:val="000000" w:themeColor="text1"/>
          <w:sz w:val="26"/>
          <w:szCs w:val="26"/>
          <w:lang w:val="ro-RO"/>
        </w:rPr>
        <w:t xml:space="preserve">furniza </w:t>
      </w:r>
      <w:r w:rsidRPr="00D11E5F">
        <w:rPr>
          <w:color w:val="000000" w:themeColor="text1"/>
          <w:sz w:val="26"/>
          <w:szCs w:val="26"/>
          <w:lang w:val="ro-RO"/>
        </w:rPr>
        <w:t xml:space="preserve">linii închiriate; </w:t>
      </w:r>
    </w:p>
    <w:p w:rsidR="00935694" w:rsidRPr="00D11E5F" w:rsidRDefault="00C43AB7" w:rsidP="00C56FE9">
      <w:pPr>
        <w:pStyle w:val="ListParagraph"/>
        <w:numPr>
          <w:ilvl w:val="0"/>
          <w:numId w:val="36"/>
        </w:numPr>
        <w:autoSpaceDE w:val="0"/>
        <w:autoSpaceDN w:val="0"/>
        <w:adjustRightInd w:val="0"/>
        <w:spacing w:before="120" w:after="120"/>
        <w:jc w:val="both"/>
        <w:rPr>
          <w:rStyle w:val="mediumtext"/>
          <w:color w:val="000000" w:themeColor="text1"/>
          <w:sz w:val="26"/>
          <w:szCs w:val="26"/>
          <w:shd w:val="clear" w:color="auto" w:fill="FFFFFF"/>
          <w:lang w:val="ro-RO"/>
        </w:rPr>
      </w:pPr>
      <w:r w:rsidRPr="00D11E5F">
        <w:rPr>
          <w:bCs/>
          <w:color w:val="000000" w:themeColor="text1"/>
          <w:sz w:val="26"/>
          <w:szCs w:val="26"/>
          <w:lang w:val="ro-RO" w:eastAsia="ru-RU"/>
        </w:rPr>
        <w:t xml:space="preserve">Delimitarea </w:t>
      </w:r>
      <w:r w:rsidR="00465BA5" w:rsidRPr="00D11E5F">
        <w:rPr>
          <w:bCs/>
          <w:color w:val="000000" w:themeColor="text1"/>
          <w:sz w:val="26"/>
          <w:szCs w:val="26"/>
          <w:lang w:val="ro-RO" w:eastAsia="ru-RU"/>
        </w:rPr>
        <w:t xml:space="preserve">şi definirea </w:t>
      </w:r>
      <w:r w:rsidRPr="00D11E5F">
        <w:rPr>
          <w:bCs/>
          <w:color w:val="000000" w:themeColor="text1"/>
          <w:sz w:val="26"/>
          <w:szCs w:val="26"/>
          <w:lang w:val="ro-RO" w:eastAsia="ru-RU"/>
        </w:rPr>
        <w:t xml:space="preserve">segmentelor corespunzătoare serviciilor </w:t>
      </w:r>
      <w:r w:rsidR="00465BA5" w:rsidRPr="00D11E5F">
        <w:rPr>
          <w:bCs/>
          <w:color w:val="000000" w:themeColor="text1"/>
          <w:sz w:val="26"/>
          <w:szCs w:val="26"/>
          <w:lang w:val="ro-RO" w:eastAsia="ru-RU"/>
        </w:rPr>
        <w:t xml:space="preserve">de furnizare cu ridicata a unor </w:t>
      </w:r>
      <w:r w:rsidRPr="00D11E5F">
        <w:rPr>
          <w:bCs/>
          <w:color w:val="000000" w:themeColor="text1"/>
          <w:sz w:val="26"/>
          <w:szCs w:val="26"/>
          <w:lang w:val="ro-RO" w:eastAsia="ru-RU"/>
        </w:rPr>
        <w:t xml:space="preserve">segmente terminale de linii închiriate şi serviciilor de </w:t>
      </w:r>
      <w:r w:rsidR="00465BA5" w:rsidRPr="00D11E5F">
        <w:rPr>
          <w:bCs/>
          <w:color w:val="000000" w:themeColor="text1"/>
          <w:sz w:val="26"/>
          <w:szCs w:val="26"/>
          <w:lang w:val="ro-RO" w:eastAsia="ru-RU"/>
        </w:rPr>
        <w:t xml:space="preserve">furnizare a unor </w:t>
      </w:r>
      <w:r w:rsidRPr="00D11E5F">
        <w:rPr>
          <w:bCs/>
          <w:color w:val="000000" w:themeColor="text1"/>
          <w:sz w:val="26"/>
          <w:szCs w:val="26"/>
          <w:lang w:val="ro-RO" w:eastAsia="ru-RU"/>
        </w:rPr>
        <w:t>segmente de trunchi de linii închiriate</w:t>
      </w:r>
      <w:r w:rsidRPr="00D11E5F">
        <w:rPr>
          <w:rStyle w:val="mediumtext"/>
          <w:color w:val="000000" w:themeColor="text1"/>
          <w:sz w:val="26"/>
          <w:szCs w:val="26"/>
          <w:shd w:val="clear" w:color="auto" w:fill="FFFFFF"/>
          <w:lang w:val="ro-RO"/>
        </w:rPr>
        <w:t>;</w:t>
      </w:r>
    </w:p>
    <w:p w:rsidR="00935694" w:rsidRPr="00D11E5F" w:rsidRDefault="00C43AB7" w:rsidP="00C56FE9">
      <w:pPr>
        <w:pStyle w:val="ListParagraph"/>
        <w:numPr>
          <w:ilvl w:val="0"/>
          <w:numId w:val="36"/>
        </w:numPr>
        <w:autoSpaceDE w:val="0"/>
        <w:autoSpaceDN w:val="0"/>
        <w:adjustRightInd w:val="0"/>
        <w:spacing w:before="120" w:after="120"/>
        <w:jc w:val="both"/>
        <w:rPr>
          <w:rStyle w:val="mediumtext"/>
          <w:color w:val="000000" w:themeColor="text1"/>
          <w:sz w:val="26"/>
          <w:szCs w:val="26"/>
          <w:shd w:val="clear" w:color="auto" w:fill="FFFFFF"/>
          <w:lang w:val="ro-RO"/>
        </w:rPr>
      </w:pPr>
      <w:r w:rsidRPr="00D11E5F">
        <w:rPr>
          <w:rStyle w:val="mediumtext"/>
          <w:color w:val="000000" w:themeColor="text1"/>
          <w:sz w:val="26"/>
          <w:szCs w:val="26"/>
          <w:shd w:val="clear" w:color="auto" w:fill="FFFFFF"/>
          <w:lang w:val="ro-RO"/>
        </w:rPr>
        <w:t xml:space="preserve">Servicii de acces </w:t>
      </w:r>
      <w:r w:rsidR="006C4B7C" w:rsidRPr="00D11E5F">
        <w:rPr>
          <w:rStyle w:val="mediumtext"/>
          <w:color w:val="000000" w:themeColor="text1"/>
          <w:sz w:val="26"/>
          <w:szCs w:val="26"/>
          <w:shd w:val="clear" w:color="auto" w:fill="FFFFFF"/>
          <w:lang w:val="ro-RO"/>
        </w:rPr>
        <w:t xml:space="preserve">local la puncte fixe (accesul la </w:t>
      </w:r>
      <w:r w:rsidRPr="00D11E5F">
        <w:rPr>
          <w:rStyle w:val="mediumtext"/>
          <w:color w:val="000000" w:themeColor="text1"/>
          <w:sz w:val="26"/>
          <w:szCs w:val="26"/>
          <w:shd w:val="clear" w:color="auto" w:fill="FFFFFF"/>
          <w:lang w:val="ro-RO"/>
        </w:rPr>
        <w:t>bucla şi sub-bucla locală</w:t>
      </w:r>
      <w:r w:rsidR="006C4B7C" w:rsidRPr="00D11E5F">
        <w:rPr>
          <w:rStyle w:val="mediumtext"/>
          <w:color w:val="000000" w:themeColor="text1"/>
          <w:sz w:val="26"/>
          <w:szCs w:val="26"/>
          <w:shd w:val="clear" w:color="auto" w:fill="FFFFFF"/>
          <w:lang w:val="ro-RO"/>
        </w:rPr>
        <w:t>)</w:t>
      </w:r>
      <w:r w:rsidRPr="00D11E5F">
        <w:rPr>
          <w:rStyle w:val="mediumtext"/>
          <w:color w:val="000000" w:themeColor="text1"/>
          <w:sz w:val="26"/>
          <w:szCs w:val="26"/>
          <w:shd w:val="clear" w:color="auto" w:fill="FFFFFF"/>
          <w:lang w:val="ro-RO"/>
        </w:rPr>
        <w:t>;</w:t>
      </w:r>
    </w:p>
    <w:p w:rsidR="00935694" w:rsidRPr="00D11E5F"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D11E5F">
        <w:rPr>
          <w:rStyle w:val="mediumtext"/>
          <w:color w:val="000000" w:themeColor="text1"/>
          <w:sz w:val="26"/>
          <w:szCs w:val="26"/>
          <w:shd w:val="clear" w:color="auto" w:fill="FFFFFF"/>
          <w:lang w:val="ro-RO"/>
        </w:rPr>
        <w:t xml:space="preserve">Servicii de acces </w:t>
      </w:r>
      <w:r w:rsidR="006C4B7C" w:rsidRPr="00D11E5F">
        <w:rPr>
          <w:rStyle w:val="mediumtext"/>
          <w:color w:val="000000" w:themeColor="text1"/>
          <w:sz w:val="26"/>
          <w:szCs w:val="26"/>
          <w:shd w:val="clear" w:color="auto" w:fill="FFFFFF"/>
          <w:lang w:val="ro-RO"/>
        </w:rPr>
        <w:t xml:space="preserve">central la puncte fixe pentru produse de larg consum (servicii </w:t>
      </w:r>
      <w:r w:rsidR="00181EB6" w:rsidRPr="00D11E5F">
        <w:rPr>
          <w:rStyle w:val="mediumtext"/>
          <w:color w:val="000000" w:themeColor="text1"/>
          <w:sz w:val="26"/>
          <w:szCs w:val="26"/>
          <w:shd w:val="clear" w:color="auto" w:fill="FFFFFF"/>
          <w:lang w:val="ro-RO"/>
        </w:rPr>
        <w:t xml:space="preserve">de tip </w:t>
      </w:r>
      <w:proofErr w:type="spellStart"/>
      <w:r w:rsidR="00181EB6" w:rsidRPr="00D11E5F">
        <w:rPr>
          <w:rStyle w:val="mediumtext"/>
          <w:color w:val="000000" w:themeColor="text1"/>
          <w:sz w:val="26"/>
          <w:szCs w:val="26"/>
          <w:shd w:val="clear" w:color="auto" w:fill="FFFFFF"/>
          <w:lang w:val="ro-RO"/>
        </w:rPr>
        <w:t>bitstream</w:t>
      </w:r>
      <w:proofErr w:type="spellEnd"/>
      <w:r w:rsidR="006C4B7C" w:rsidRPr="00D11E5F">
        <w:rPr>
          <w:rStyle w:val="mediumtext"/>
          <w:color w:val="000000" w:themeColor="text1"/>
          <w:sz w:val="26"/>
          <w:szCs w:val="26"/>
          <w:shd w:val="clear" w:color="auto" w:fill="FFFFFF"/>
          <w:lang w:val="ro-RO"/>
        </w:rPr>
        <w:t>)</w:t>
      </w:r>
      <w:r w:rsidRPr="00D11E5F">
        <w:rPr>
          <w:color w:val="000000" w:themeColor="text1"/>
          <w:sz w:val="26"/>
          <w:szCs w:val="26"/>
          <w:lang w:val="ro-RO" w:eastAsia="ru-RU"/>
        </w:rPr>
        <w:t>;</w:t>
      </w:r>
    </w:p>
    <w:p w:rsidR="00935694" w:rsidRPr="00D11E5F"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D11E5F">
        <w:rPr>
          <w:rStyle w:val="mediumtext"/>
          <w:color w:val="000000" w:themeColor="text1"/>
          <w:sz w:val="26"/>
          <w:szCs w:val="26"/>
          <w:shd w:val="clear" w:color="auto" w:fill="FFFFFF"/>
          <w:lang w:val="ro-RO"/>
        </w:rPr>
        <w:t>Substituibilitatea între segmentele terminale de linii închiriate şi fibra optică neechipată</w:t>
      </w:r>
      <w:r w:rsidRPr="00D11E5F">
        <w:rPr>
          <w:bCs/>
          <w:color w:val="000000" w:themeColor="text1"/>
          <w:sz w:val="26"/>
          <w:szCs w:val="26"/>
          <w:lang w:val="ro-RO" w:eastAsia="ru-RU"/>
        </w:rPr>
        <w:t>;</w:t>
      </w:r>
    </w:p>
    <w:p w:rsidR="008635D3" w:rsidRPr="00D11E5F"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D11E5F">
        <w:rPr>
          <w:rStyle w:val="mediumtext"/>
          <w:color w:val="000000" w:themeColor="text1"/>
          <w:sz w:val="26"/>
          <w:szCs w:val="26"/>
          <w:shd w:val="clear" w:color="auto" w:fill="FFFFFF"/>
          <w:lang w:val="ro-RO"/>
        </w:rPr>
        <w:t>Substituibilitatea între segmentele terminale de linii închiriate şi reţelele de cablu</w:t>
      </w:r>
      <w:r w:rsidR="006C094D" w:rsidRPr="00D11E5F">
        <w:rPr>
          <w:rStyle w:val="mediumtext"/>
          <w:color w:val="000000" w:themeColor="text1"/>
          <w:sz w:val="26"/>
          <w:szCs w:val="26"/>
          <w:shd w:val="clear" w:color="auto" w:fill="FFFFFF"/>
          <w:lang w:val="ro-RO"/>
        </w:rPr>
        <w:t xml:space="preserve"> coaxial</w:t>
      </w:r>
      <w:r w:rsidR="00B348D1" w:rsidRPr="00D11E5F">
        <w:rPr>
          <w:rStyle w:val="mediumtext"/>
          <w:color w:val="000000" w:themeColor="text1"/>
          <w:sz w:val="26"/>
          <w:szCs w:val="26"/>
          <w:shd w:val="clear" w:color="auto" w:fill="FFFFFF"/>
          <w:lang w:val="ro-RO"/>
        </w:rPr>
        <w:t>;</w:t>
      </w:r>
    </w:p>
    <w:p w:rsidR="002A398C" w:rsidRPr="00D11E5F" w:rsidRDefault="002A398C" w:rsidP="002A398C">
      <w:pPr>
        <w:tabs>
          <w:tab w:val="left" w:pos="1440"/>
          <w:tab w:val="left" w:pos="1620"/>
        </w:tabs>
        <w:spacing w:after="120"/>
        <w:ind w:firstLine="567"/>
        <w:jc w:val="both"/>
        <w:rPr>
          <w:color w:val="000000" w:themeColor="text1"/>
          <w:sz w:val="26"/>
          <w:szCs w:val="26"/>
          <w:lang w:val="ro-RO"/>
        </w:rPr>
      </w:pPr>
      <w:r w:rsidRPr="00D11E5F">
        <w:rPr>
          <w:color w:val="000000" w:themeColor="text1"/>
          <w:sz w:val="26"/>
          <w:szCs w:val="26"/>
          <w:lang w:val="ro-RO"/>
        </w:rPr>
        <w:t>În capitolele de mai jos este analizată măsura în care fiecare dintre aceste produse substituenți posibili pot constrânge activităţile unui monopolist ipotetic care asigură servicii cu ridicata de acces de înaltă calitate prin intermediul segmentelor terminale de linii închiriate.</w:t>
      </w:r>
    </w:p>
    <w:p w:rsidR="002A398C" w:rsidRPr="00D11E5F" w:rsidRDefault="002A398C" w:rsidP="00CE093E">
      <w:pPr>
        <w:tabs>
          <w:tab w:val="left" w:pos="1440"/>
          <w:tab w:val="left" w:pos="1620"/>
        </w:tabs>
        <w:spacing w:after="120"/>
        <w:ind w:firstLine="567"/>
        <w:jc w:val="both"/>
        <w:rPr>
          <w:color w:val="000000" w:themeColor="text1"/>
          <w:sz w:val="26"/>
          <w:szCs w:val="26"/>
          <w:lang w:val="ro-RO"/>
        </w:rPr>
      </w:pPr>
    </w:p>
    <w:p w:rsidR="004E36DA" w:rsidRPr="00D11E5F" w:rsidRDefault="00EF1B3E" w:rsidP="001B3411">
      <w:pPr>
        <w:pStyle w:val="Heading3"/>
        <w:rPr>
          <w:rFonts w:ascii="Times New Roman" w:hAnsi="Times New Roman"/>
          <w:sz w:val="26"/>
          <w:szCs w:val="26"/>
          <w:lang w:val="ro-RO"/>
        </w:rPr>
      </w:pPr>
      <w:bookmarkStart w:id="63" w:name="_Toc370392543"/>
      <w:bookmarkStart w:id="64" w:name="_Toc499560321"/>
      <w:r w:rsidRPr="00D11E5F">
        <w:rPr>
          <w:rFonts w:ascii="Times New Roman" w:hAnsi="Times New Roman"/>
          <w:sz w:val="26"/>
          <w:szCs w:val="26"/>
          <w:lang w:val="ro-RO"/>
        </w:rPr>
        <w:lastRenderedPageBreak/>
        <w:t>3</w:t>
      </w:r>
      <w:r w:rsidR="004836FA" w:rsidRPr="00D11E5F">
        <w:rPr>
          <w:rFonts w:ascii="Times New Roman" w:hAnsi="Times New Roman"/>
          <w:sz w:val="26"/>
          <w:szCs w:val="26"/>
          <w:lang w:val="ro-RO"/>
        </w:rPr>
        <w:t>.</w:t>
      </w:r>
      <w:r w:rsidRPr="00D11E5F">
        <w:rPr>
          <w:rFonts w:ascii="Times New Roman" w:hAnsi="Times New Roman"/>
          <w:sz w:val="26"/>
          <w:szCs w:val="26"/>
          <w:lang w:val="ro-RO"/>
        </w:rPr>
        <w:t>3</w:t>
      </w:r>
      <w:r w:rsidR="004836FA" w:rsidRPr="00D11E5F">
        <w:rPr>
          <w:rFonts w:ascii="Times New Roman" w:hAnsi="Times New Roman"/>
          <w:sz w:val="26"/>
          <w:szCs w:val="26"/>
          <w:lang w:val="ro-RO"/>
        </w:rPr>
        <w:t>.2.1</w:t>
      </w:r>
      <w:r w:rsidR="006D6E5A" w:rsidRPr="00D11E5F">
        <w:rPr>
          <w:rFonts w:ascii="Times New Roman" w:hAnsi="Times New Roman"/>
          <w:sz w:val="26"/>
          <w:szCs w:val="26"/>
          <w:lang w:val="ro-RO"/>
        </w:rPr>
        <w:t xml:space="preserve"> </w:t>
      </w:r>
      <w:r w:rsidR="004E36DA" w:rsidRPr="00D11E5F">
        <w:rPr>
          <w:rFonts w:ascii="Times New Roman" w:hAnsi="Times New Roman"/>
          <w:sz w:val="26"/>
          <w:szCs w:val="26"/>
          <w:lang w:val="ro-RO"/>
        </w:rPr>
        <w:t>Substituibilitatea ofertei cu ridicata</w:t>
      </w:r>
      <w:bookmarkEnd w:id="63"/>
      <w:bookmarkEnd w:id="64"/>
    </w:p>
    <w:p w:rsidR="00EF1B3E" w:rsidRPr="00D11E5F" w:rsidRDefault="00EF1B3E" w:rsidP="00CE093E">
      <w:pPr>
        <w:ind w:firstLine="567"/>
        <w:jc w:val="both"/>
        <w:rPr>
          <w:rStyle w:val="longtext"/>
          <w:color w:val="000000" w:themeColor="text1"/>
          <w:sz w:val="26"/>
          <w:szCs w:val="26"/>
          <w:shd w:val="clear" w:color="auto" w:fill="FFFFFF"/>
          <w:lang w:val="ro-RO"/>
        </w:rPr>
      </w:pPr>
    </w:p>
    <w:p w:rsidR="00245C31" w:rsidRPr="00D11E5F" w:rsidRDefault="00245C31" w:rsidP="00CE093E">
      <w:pPr>
        <w:ind w:firstLine="567"/>
        <w:jc w:val="both"/>
        <w:rPr>
          <w:rStyle w:val="longtext"/>
          <w:sz w:val="26"/>
          <w:szCs w:val="26"/>
          <w:shd w:val="clear" w:color="auto" w:fill="FFFFFF"/>
          <w:lang w:val="ro-RO"/>
        </w:rPr>
      </w:pPr>
      <w:r w:rsidRPr="00D11E5F">
        <w:rPr>
          <w:rStyle w:val="longtext"/>
          <w:color w:val="000000" w:themeColor="text1"/>
          <w:sz w:val="26"/>
          <w:szCs w:val="26"/>
          <w:shd w:val="clear" w:color="auto" w:fill="FFFFFF"/>
          <w:lang w:val="ro-RO"/>
        </w:rPr>
        <w:t>Substituibilitatea ofertei cu ridicata</w:t>
      </w:r>
      <w:r w:rsidR="006D6E5A" w:rsidRPr="00D11E5F">
        <w:rPr>
          <w:rStyle w:val="longtext"/>
          <w:color w:val="000000" w:themeColor="text1"/>
          <w:sz w:val="26"/>
          <w:szCs w:val="26"/>
          <w:shd w:val="clear" w:color="auto" w:fill="FFFFFF"/>
          <w:lang w:val="ro-RO"/>
        </w:rPr>
        <w:t xml:space="preserve"> </w:t>
      </w:r>
      <w:r w:rsidRPr="00D11E5F">
        <w:rPr>
          <w:rStyle w:val="longtext"/>
          <w:color w:val="000000" w:themeColor="text1"/>
          <w:sz w:val="26"/>
          <w:szCs w:val="26"/>
          <w:shd w:val="clear" w:color="auto" w:fill="FFFFFF"/>
          <w:lang w:val="ro-RO"/>
        </w:rPr>
        <w:t xml:space="preserve">are loc </w:t>
      </w:r>
      <w:r w:rsidR="0022528D" w:rsidRPr="00D11E5F">
        <w:rPr>
          <w:rStyle w:val="longtext"/>
          <w:color w:val="000000" w:themeColor="text1"/>
          <w:sz w:val="26"/>
          <w:szCs w:val="26"/>
          <w:shd w:val="clear" w:color="auto" w:fill="FFFFFF"/>
          <w:lang w:val="ro-RO"/>
        </w:rPr>
        <w:t xml:space="preserve">în </w:t>
      </w:r>
      <w:r w:rsidRPr="00D11E5F">
        <w:rPr>
          <w:rStyle w:val="longtext"/>
          <w:color w:val="000000" w:themeColor="text1"/>
          <w:sz w:val="26"/>
          <w:szCs w:val="26"/>
          <w:shd w:val="clear" w:color="auto" w:fill="FFFFFF"/>
          <w:lang w:val="ro-RO"/>
        </w:rPr>
        <w:t xml:space="preserve">cazul în care un potenţial furnizor de produs substituent este atras pe piaţă ca răspuns la </w:t>
      </w:r>
      <w:proofErr w:type="spellStart"/>
      <w:r w:rsidRPr="00D11E5F">
        <w:rPr>
          <w:rStyle w:val="longtext"/>
          <w:color w:val="000000" w:themeColor="text1"/>
          <w:sz w:val="26"/>
          <w:szCs w:val="26"/>
          <w:shd w:val="clear" w:color="auto" w:fill="FFFFFF"/>
          <w:lang w:val="ro-RO"/>
        </w:rPr>
        <w:t>SSNIP-ul</w:t>
      </w:r>
      <w:proofErr w:type="spellEnd"/>
      <w:r w:rsidRPr="00D11E5F">
        <w:rPr>
          <w:rStyle w:val="longtext"/>
          <w:color w:val="000000" w:themeColor="text1"/>
          <w:sz w:val="26"/>
          <w:szCs w:val="26"/>
          <w:shd w:val="clear" w:color="auto" w:fill="FFFFFF"/>
          <w:lang w:val="ro-RO"/>
        </w:rPr>
        <w:t xml:space="preserve"> monopolistului ipotetic. Se poate presupune că acest lucru se va întâmpla doar în cazul în care furnizorul a fost în stare să </w:t>
      </w:r>
      <w:r w:rsidR="006D6E5A" w:rsidRPr="00D11E5F">
        <w:rPr>
          <w:rStyle w:val="longtext"/>
          <w:color w:val="000000" w:themeColor="text1"/>
          <w:sz w:val="26"/>
          <w:szCs w:val="26"/>
          <w:shd w:val="clear" w:color="auto" w:fill="FFFFFF"/>
          <w:lang w:val="ro-RO"/>
        </w:rPr>
        <w:t xml:space="preserve">presupune că acest lucru se va întâmpla doar în cazul în care furnizorul a fost în stare să </w:t>
      </w:r>
      <w:r w:rsidRPr="00D11E5F">
        <w:rPr>
          <w:rStyle w:val="longtext"/>
          <w:color w:val="000000" w:themeColor="text1"/>
          <w:sz w:val="26"/>
          <w:szCs w:val="26"/>
          <w:shd w:val="clear" w:color="auto" w:fill="FFFFFF"/>
          <w:lang w:val="ro-RO"/>
        </w:rPr>
        <w:t>transfere resursele sale pentru furnizarea produsului focal într-o perioadă de cel mult un an, fără investiţii semnificative. Întrebarea este dacă aceasta va avea loc într-o asemenea măsură încât SSNIP să devină neprofitabil.</w:t>
      </w:r>
    </w:p>
    <w:p w:rsidR="00862BFB" w:rsidRPr="00D11E5F" w:rsidRDefault="008635D3"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ANRCETI a analizat următoarele posibilităţi pentru un furnizor potenţial</w:t>
      </w:r>
      <w:r w:rsidR="00D07022" w:rsidRPr="00D11E5F">
        <w:rPr>
          <w:color w:val="000000" w:themeColor="text1"/>
          <w:sz w:val="26"/>
          <w:szCs w:val="26"/>
          <w:lang w:val="ro-RO" w:eastAsia="ru-RU"/>
        </w:rPr>
        <w:t xml:space="preserve"> de a furniza servicii </w:t>
      </w:r>
      <w:r w:rsidR="00581809" w:rsidRPr="00D11E5F">
        <w:rPr>
          <w:color w:val="000000" w:themeColor="text1"/>
          <w:sz w:val="26"/>
          <w:szCs w:val="26"/>
          <w:lang w:val="ro-RO" w:eastAsia="ru-RU"/>
        </w:rPr>
        <w:t xml:space="preserve">substituenți </w:t>
      </w:r>
      <w:r w:rsidRPr="00D11E5F">
        <w:rPr>
          <w:color w:val="000000" w:themeColor="text1"/>
          <w:sz w:val="26"/>
          <w:szCs w:val="26"/>
          <w:lang w:val="ro-RO" w:eastAsia="ru-RU"/>
        </w:rPr>
        <w:t>în cazul unui SSNIP la produsul focal:</w:t>
      </w:r>
    </w:p>
    <w:p w:rsidR="008635D3" w:rsidRPr="00D11E5F" w:rsidRDefault="008635D3" w:rsidP="00CE093E">
      <w:pPr>
        <w:autoSpaceDE w:val="0"/>
        <w:autoSpaceDN w:val="0"/>
        <w:adjustRightInd w:val="0"/>
        <w:ind w:firstLine="567"/>
        <w:jc w:val="both"/>
        <w:rPr>
          <w:color w:val="000000" w:themeColor="text1"/>
          <w:sz w:val="26"/>
          <w:szCs w:val="26"/>
          <w:lang w:val="ro-RO" w:eastAsia="ru-RU"/>
        </w:rPr>
      </w:pPr>
    </w:p>
    <w:p w:rsidR="008635D3" w:rsidRPr="00D11E5F" w:rsidRDefault="004F46D3" w:rsidP="00BE1741">
      <w:pPr>
        <w:tabs>
          <w:tab w:val="left" w:pos="851"/>
        </w:tabs>
        <w:autoSpaceDE w:val="0"/>
        <w:autoSpaceDN w:val="0"/>
        <w:adjustRightInd w:val="0"/>
        <w:ind w:firstLine="567"/>
        <w:jc w:val="both"/>
        <w:rPr>
          <w:i/>
          <w:color w:val="000000" w:themeColor="text1"/>
          <w:sz w:val="26"/>
          <w:szCs w:val="26"/>
          <w:lang w:val="ro-RO" w:eastAsia="ru-RU"/>
        </w:rPr>
      </w:pPr>
      <w:r w:rsidRPr="00D11E5F">
        <w:rPr>
          <w:i/>
          <w:color w:val="000000" w:themeColor="text1"/>
          <w:sz w:val="26"/>
          <w:szCs w:val="26"/>
          <w:shd w:val="clear" w:color="auto" w:fill="FFFFFF"/>
          <w:lang w:val="ro-RO"/>
        </w:rPr>
        <w:t>Necesitate</w:t>
      </w:r>
      <w:r w:rsidR="001A33DB" w:rsidRPr="00D11E5F">
        <w:rPr>
          <w:i/>
          <w:color w:val="000000" w:themeColor="text1"/>
          <w:sz w:val="26"/>
          <w:szCs w:val="26"/>
          <w:shd w:val="clear" w:color="auto" w:fill="FFFFFF"/>
          <w:lang w:val="ro-RO"/>
        </w:rPr>
        <w:t xml:space="preserve">a definirii unei singure pieţe </w:t>
      </w:r>
      <w:r w:rsidRPr="00D11E5F">
        <w:rPr>
          <w:i/>
          <w:color w:val="000000" w:themeColor="text1"/>
          <w:sz w:val="26"/>
          <w:szCs w:val="26"/>
          <w:shd w:val="clear" w:color="auto" w:fill="FFFFFF"/>
          <w:lang w:val="ro-RO"/>
        </w:rPr>
        <w:t xml:space="preserve">relevante a produsului indiferent de </w:t>
      </w:r>
      <w:r w:rsidR="001A33DB" w:rsidRPr="00D11E5F">
        <w:rPr>
          <w:i/>
          <w:color w:val="000000" w:themeColor="text1"/>
          <w:sz w:val="26"/>
          <w:szCs w:val="26"/>
          <w:shd w:val="clear" w:color="auto" w:fill="FFFFFF"/>
          <w:lang w:val="ro-RO"/>
        </w:rPr>
        <w:t>capacitatea de transmisie a liniilor închiriate</w:t>
      </w:r>
    </w:p>
    <w:p w:rsidR="0022532B" w:rsidRPr="00D11E5F" w:rsidRDefault="0022532B" w:rsidP="00CE093E">
      <w:pPr>
        <w:autoSpaceDE w:val="0"/>
        <w:autoSpaceDN w:val="0"/>
        <w:adjustRightInd w:val="0"/>
        <w:ind w:firstLine="567"/>
        <w:jc w:val="both"/>
        <w:rPr>
          <w:rStyle w:val="longtext"/>
          <w:color w:val="000000" w:themeColor="text1"/>
          <w:sz w:val="26"/>
          <w:szCs w:val="26"/>
          <w:shd w:val="clear" w:color="auto" w:fill="FFFFFF"/>
          <w:lang w:val="ro-RO"/>
        </w:rPr>
      </w:pPr>
    </w:p>
    <w:p w:rsidR="002A720B" w:rsidRPr="00D11E5F" w:rsidRDefault="002A720B"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Pentru ca serviciile de furnizare cu ridicata</w:t>
      </w:r>
      <w:r w:rsidR="00586C2B" w:rsidRPr="00D11E5F">
        <w:rPr>
          <w:rStyle w:val="longtext"/>
          <w:color w:val="000000" w:themeColor="text1"/>
          <w:sz w:val="26"/>
          <w:szCs w:val="26"/>
          <w:shd w:val="clear" w:color="auto" w:fill="FFFFFF"/>
          <w:lang w:val="ro-RO"/>
        </w:rPr>
        <w:t xml:space="preserve"> a accesului de înaltă calitate</w:t>
      </w:r>
      <w:r w:rsidR="0060365E" w:rsidRPr="00D11E5F">
        <w:rPr>
          <w:rStyle w:val="longtext"/>
          <w:color w:val="000000" w:themeColor="text1"/>
          <w:sz w:val="26"/>
          <w:szCs w:val="26"/>
          <w:shd w:val="clear" w:color="auto" w:fill="FFFFFF"/>
          <w:lang w:val="ro-RO"/>
        </w:rPr>
        <w:t>, realizate</w:t>
      </w:r>
      <w:r w:rsidR="00586C2B" w:rsidRPr="00D11E5F">
        <w:rPr>
          <w:rStyle w:val="longtext"/>
          <w:color w:val="000000" w:themeColor="text1"/>
          <w:sz w:val="26"/>
          <w:szCs w:val="26"/>
          <w:shd w:val="clear" w:color="auto" w:fill="FFFFFF"/>
          <w:lang w:val="ro-RO"/>
        </w:rPr>
        <w:t xml:space="preserve"> prin intermediul</w:t>
      </w:r>
      <w:r w:rsidRPr="00D11E5F">
        <w:rPr>
          <w:rStyle w:val="longtext"/>
          <w:color w:val="000000" w:themeColor="text1"/>
          <w:sz w:val="26"/>
          <w:szCs w:val="26"/>
          <w:shd w:val="clear" w:color="auto" w:fill="FFFFFF"/>
          <w:lang w:val="ro-RO"/>
        </w:rPr>
        <w:t xml:space="preserve"> segmente</w:t>
      </w:r>
      <w:r w:rsidR="00586C2B" w:rsidRPr="00D11E5F">
        <w:rPr>
          <w:rStyle w:val="longtext"/>
          <w:color w:val="000000" w:themeColor="text1"/>
          <w:sz w:val="26"/>
          <w:szCs w:val="26"/>
          <w:shd w:val="clear" w:color="auto" w:fill="FFFFFF"/>
          <w:lang w:val="ro-RO"/>
        </w:rPr>
        <w:t>lor</w:t>
      </w:r>
      <w:r w:rsidRPr="00D11E5F">
        <w:rPr>
          <w:rStyle w:val="longtext"/>
          <w:color w:val="000000" w:themeColor="text1"/>
          <w:sz w:val="26"/>
          <w:szCs w:val="26"/>
          <w:shd w:val="clear" w:color="auto" w:fill="FFFFFF"/>
          <w:lang w:val="ro-RO"/>
        </w:rPr>
        <w:t xml:space="preserve"> terminale de linii închiriate de diferite capacităţi de transmisie să fie substituibile din punct de vedere al ofertei ar însemna că furnizorii de servicii de segmente terminale de linii închiriate de capacitate mare ar putea trece la furnizarea de servicii de segmente terminale de linii închiriate de capacitate mai mică (şi vice-versa) nemijlocit, cu costuri reduse, pe o scară suficientă şi în cazul în care este rezonabil probabil ca înlocuirea ar avea loc, în practică, ca răspuns la schimbările mici de preţ.</w:t>
      </w:r>
    </w:p>
    <w:p w:rsidR="002A720B" w:rsidRPr="00D11E5F" w:rsidRDefault="002A398C" w:rsidP="00CE093E">
      <w:pPr>
        <w:autoSpaceDE w:val="0"/>
        <w:autoSpaceDN w:val="0"/>
        <w:adjustRightInd w:val="0"/>
        <w:ind w:firstLine="567"/>
        <w:jc w:val="both"/>
        <w:rPr>
          <w:color w:val="000000" w:themeColor="text1"/>
          <w:sz w:val="26"/>
          <w:szCs w:val="26"/>
          <w:lang w:val="ro-RO"/>
        </w:rPr>
      </w:pPr>
      <w:r w:rsidRPr="00D11E5F">
        <w:rPr>
          <w:rStyle w:val="longtext"/>
          <w:color w:val="000000" w:themeColor="text1"/>
          <w:sz w:val="26"/>
          <w:szCs w:val="26"/>
          <w:shd w:val="clear" w:color="auto" w:fill="FFFFFF"/>
          <w:lang w:val="ro-RO"/>
        </w:rPr>
        <w:t>Un furnizor de servicii de segmente terminale de linii închiriate cu o capacitate de transmisie mare (mai mare de 2Mbit/s) poate furniza serviciul de linii închiriate cu capacitate de transmisie mai mică fără investiții suplimentare</w:t>
      </w:r>
      <w:r w:rsidR="002A720B" w:rsidRPr="00D11E5F">
        <w:rPr>
          <w:rStyle w:val="longtext"/>
          <w:color w:val="000000" w:themeColor="text1"/>
          <w:sz w:val="26"/>
          <w:szCs w:val="26"/>
          <w:shd w:val="clear" w:color="auto" w:fill="FFFFFF"/>
          <w:lang w:val="ro-RO"/>
        </w:rPr>
        <w:t xml:space="preserve">. Astfel, în cazul unei majorări mici dar semnificative a tarifelor pentru serviciile de segmente terminale de liniile închiriate cu capacitate de transmisie mică (mai puţin de 2Mbit/s), un furnizor care oferă doar servicii de segmente terminale de linii închiriate de capacitate de transmisie mare poate, fără investiţii semnificative din partea sa să intre pe această piaţă. </w:t>
      </w:r>
    </w:p>
    <w:p w:rsidR="006C094D" w:rsidRPr="00D11E5F" w:rsidRDefault="001C5386"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Totodată ANRCETI a luat în consideraţie situaţia în care un furnizor care oferă doar servicii de segmente terminale de linii închiriate cu capacitate de transmisie mică ar implica costuri semnificative în procesul de trecere la furnizarea unor segmentele terminale de capacităţi superioare. În opinia ANRCETI, costul de furnizare a unor segmente terminale de linii închiriate </w:t>
      </w:r>
      <w:r w:rsidR="002A398C" w:rsidRPr="00D11E5F">
        <w:rPr>
          <w:rStyle w:val="longtext"/>
          <w:color w:val="000000" w:themeColor="text1"/>
          <w:sz w:val="26"/>
          <w:szCs w:val="26"/>
          <w:shd w:val="clear" w:color="auto" w:fill="FFFFFF"/>
          <w:lang w:val="ro-RO"/>
        </w:rPr>
        <w:t>depinde puțin</w:t>
      </w:r>
      <w:r w:rsidRPr="00D11E5F">
        <w:rPr>
          <w:rStyle w:val="longtext"/>
          <w:color w:val="000000" w:themeColor="text1"/>
          <w:sz w:val="26"/>
          <w:szCs w:val="26"/>
          <w:shd w:val="clear" w:color="auto" w:fill="FFFFFF"/>
          <w:lang w:val="ro-RO"/>
        </w:rPr>
        <w:t xml:space="preserve"> de capacitatea de transmisie furnizată. De fapt, punctul de plecare pentru o astfel de separare, în realitate, este asociat cu infrastructura de bază şi nu cu capacitatea de transmisie a liniilor închiriate. Acest lucru sugerează faptul că un furnizor care a fost în măsură să furnizeze segmente terminale de o anumită capacitate ar fi în măsură să furnizeze segmente terminale de altă capacitate într-un termen destul de scurt, de exemplu, prin înlocuirea liniilor de cupru cu fibră optică, utilizând aceeaşi infrastructură de </w:t>
      </w:r>
      <w:r w:rsidR="00F871CF" w:rsidRPr="00D11E5F">
        <w:rPr>
          <w:rStyle w:val="longtext"/>
          <w:color w:val="000000" w:themeColor="text1"/>
          <w:sz w:val="26"/>
          <w:szCs w:val="26"/>
          <w:shd w:val="clear" w:color="auto" w:fill="FFFFFF"/>
          <w:lang w:val="ro-RO"/>
        </w:rPr>
        <w:t xml:space="preserve">canalizaţie </w:t>
      </w:r>
      <w:r w:rsidRPr="00D11E5F">
        <w:rPr>
          <w:rStyle w:val="longtext"/>
          <w:color w:val="000000" w:themeColor="text1"/>
          <w:sz w:val="26"/>
          <w:szCs w:val="26"/>
          <w:shd w:val="clear" w:color="auto" w:fill="FFFFFF"/>
          <w:lang w:val="ro-RO"/>
        </w:rPr>
        <w:t xml:space="preserve">sau piloni. De asemenea, din </w:t>
      </w:r>
      <w:r w:rsidR="00B946DC" w:rsidRPr="00D11E5F">
        <w:rPr>
          <w:rStyle w:val="longtext"/>
          <w:color w:val="000000" w:themeColor="text1"/>
          <w:sz w:val="26"/>
          <w:szCs w:val="26"/>
          <w:shd w:val="clear" w:color="auto" w:fill="FFFFFF"/>
          <w:lang w:val="ro-RO"/>
        </w:rPr>
        <w:t>perspectiva</w:t>
      </w:r>
      <w:r w:rsidRPr="00D11E5F">
        <w:rPr>
          <w:rStyle w:val="longtext"/>
          <w:color w:val="000000" w:themeColor="text1"/>
          <w:sz w:val="26"/>
          <w:szCs w:val="26"/>
          <w:shd w:val="clear" w:color="auto" w:fill="FFFFFF"/>
          <w:lang w:val="ro-RO"/>
        </w:rPr>
        <w:t xml:space="preserve"> reg</w:t>
      </w:r>
      <w:r w:rsidR="00B946DC" w:rsidRPr="00D11E5F">
        <w:rPr>
          <w:rStyle w:val="longtext"/>
          <w:color w:val="000000" w:themeColor="text1"/>
          <w:sz w:val="26"/>
          <w:szCs w:val="26"/>
          <w:shd w:val="clear" w:color="auto" w:fill="FFFFFF"/>
          <w:lang w:val="ro-RO"/>
        </w:rPr>
        <w:t>lementării</w:t>
      </w:r>
      <w:r w:rsidRPr="00D11E5F">
        <w:rPr>
          <w:rStyle w:val="longtext"/>
          <w:color w:val="000000" w:themeColor="text1"/>
          <w:sz w:val="26"/>
          <w:szCs w:val="26"/>
          <w:shd w:val="clear" w:color="auto" w:fill="FFFFFF"/>
          <w:lang w:val="ro-RO"/>
        </w:rPr>
        <w:t xml:space="preserve">, definirea unei pieţe unice sau separarea pe mai multe pieţe, în funcţie de capacitatea de transmisie ar avea acelaşi impact, deoarece situaţia concurenţială este similară şi rezultă în impunerea de acelaşi tip de obligaţii de reglementare. </w:t>
      </w:r>
    </w:p>
    <w:p w:rsidR="001C5386" w:rsidRPr="00D11E5F" w:rsidRDefault="001C5386"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Unica constr</w:t>
      </w:r>
      <w:r w:rsidR="00B946DC" w:rsidRPr="00D11E5F">
        <w:rPr>
          <w:rStyle w:val="longtext"/>
          <w:color w:val="000000" w:themeColor="text1"/>
          <w:sz w:val="26"/>
          <w:szCs w:val="26"/>
          <w:shd w:val="clear" w:color="auto" w:fill="FFFFFF"/>
          <w:lang w:val="ro-RO"/>
        </w:rPr>
        <w:t>â</w:t>
      </w:r>
      <w:r w:rsidRPr="00D11E5F">
        <w:rPr>
          <w:rStyle w:val="longtext"/>
          <w:color w:val="000000" w:themeColor="text1"/>
          <w:sz w:val="26"/>
          <w:szCs w:val="26"/>
          <w:shd w:val="clear" w:color="auto" w:fill="FFFFFF"/>
          <w:lang w:val="ro-RO"/>
        </w:rPr>
        <w:t xml:space="preserve">ngere care ar putea fi remarcată este cea impusă de infrastructura de bază. În cazul în care segmentele terminale de linii închiriate sunt furnizate prin linii dedicate de cupru, vor exista restricţii cu privire la capacităţile de transmisie care pot fi oferite. Cu toate acestea, </w:t>
      </w:r>
      <w:r w:rsidRPr="00D11E5F">
        <w:rPr>
          <w:rStyle w:val="longtext"/>
          <w:color w:val="000000" w:themeColor="text1"/>
          <w:sz w:val="26"/>
          <w:szCs w:val="26"/>
          <w:shd w:val="clear" w:color="auto" w:fill="FFFFFF"/>
          <w:lang w:val="ro-RO"/>
        </w:rPr>
        <w:lastRenderedPageBreak/>
        <w:t xml:space="preserve">este posibil ca în perioada de timp supusă analizei să fie disponibile capacităţi de transmisie mai mari. </w:t>
      </w:r>
    </w:p>
    <w:p w:rsidR="002A720B" w:rsidRPr="00D11E5F" w:rsidRDefault="001C5386" w:rsidP="00CE093E">
      <w:pPr>
        <w:autoSpaceDE w:val="0"/>
        <w:autoSpaceDN w:val="0"/>
        <w:adjustRightInd w:val="0"/>
        <w:ind w:firstLine="567"/>
        <w:jc w:val="both"/>
        <w:rPr>
          <w:rStyle w:val="longtext"/>
          <w:color w:val="000000" w:themeColor="text1"/>
          <w:sz w:val="26"/>
          <w:szCs w:val="26"/>
          <w:lang w:val="ro-RO"/>
        </w:rPr>
      </w:pPr>
      <w:r w:rsidRPr="00D11E5F">
        <w:rPr>
          <w:rStyle w:val="longtext"/>
          <w:color w:val="000000" w:themeColor="text1"/>
          <w:sz w:val="26"/>
          <w:szCs w:val="26"/>
          <w:shd w:val="clear" w:color="auto" w:fill="FFFFFF"/>
          <w:lang w:val="ro-RO"/>
        </w:rPr>
        <w:t>Prin urmare, ANRCETI consideră că un furnizor care oferă servicii de segmente terminale de linii închiriate de capacităţi de transmisie mici (</w:t>
      </w:r>
      <w:r w:rsidR="00F871CF" w:rsidRPr="00D11E5F">
        <w:rPr>
          <w:rStyle w:val="longtext"/>
          <w:color w:val="000000" w:themeColor="text1"/>
          <w:sz w:val="26"/>
          <w:szCs w:val="26"/>
          <w:shd w:val="clear" w:color="auto" w:fill="FFFFFF"/>
          <w:lang w:val="ro-RO"/>
        </w:rPr>
        <w:t>până la</w:t>
      </w:r>
      <w:r w:rsidRPr="00D11E5F">
        <w:rPr>
          <w:rStyle w:val="longtext"/>
          <w:color w:val="000000" w:themeColor="text1"/>
          <w:sz w:val="26"/>
          <w:szCs w:val="26"/>
          <w:shd w:val="clear" w:color="auto" w:fill="FFFFFF"/>
          <w:lang w:val="ro-RO"/>
        </w:rPr>
        <w:t xml:space="preserve"> 2 Mbps) va fi în măsură să furnizeze segmente terminale de linii închiriate de capacităţi de transmisie mari (mai mari de 2 Mbps) şi invers, ca răspuns la o creştere mică dar semnificativă a preţului şi, prin urmare, nu ar trebui să existe nici o diferenţiere între serviciile de segmente terminale de linii închiriate în dependenţă de capacitatea de transmisie.</w:t>
      </w:r>
    </w:p>
    <w:p w:rsidR="00A005A0" w:rsidRPr="00D11E5F" w:rsidRDefault="00A005A0" w:rsidP="00CE093E">
      <w:pPr>
        <w:autoSpaceDE w:val="0"/>
        <w:autoSpaceDN w:val="0"/>
        <w:adjustRightInd w:val="0"/>
        <w:ind w:firstLine="567"/>
        <w:jc w:val="both"/>
        <w:rPr>
          <w:rStyle w:val="longtext"/>
          <w:color w:val="000000" w:themeColor="text1"/>
          <w:sz w:val="26"/>
          <w:szCs w:val="26"/>
          <w:lang w:val="ro-RO"/>
        </w:rPr>
      </w:pPr>
      <w:r w:rsidRPr="00D11E5F">
        <w:rPr>
          <w:color w:val="000000" w:themeColor="text1"/>
          <w:sz w:val="26"/>
          <w:szCs w:val="26"/>
          <w:lang w:val="ro-RO" w:eastAsia="ru-RU"/>
        </w:rPr>
        <w:t>Concluzie: ANRCETI consideră că din perspectiva ofertei cu ridicata a serviciilor de acces de înaltă calitate</w:t>
      </w:r>
      <w:r w:rsidR="0060365E" w:rsidRPr="00D11E5F">
        <w:rPr>
          <w:color w:val="000000" w:themeColor="text1"/>
          <w:sz w:val="26"/>
          <w:szCs w:val="26"/>
          <w:lang w:val="ro-RO" w:eastAsia="ru-RU"/>
        </w:rPr>
        <w:t xml:space="preserve"> realizate</w:t>
      </w:r>
      <w:r w:rsidRPr="00D11E5F">
        <w:rPr>
          <w:color w:val="000000" w:themeColor="text1"/>
          <w:sz w:val="26"/>
          <w:szCs w:val="26"/>
          <w:lang w:val="ro-RO" w:eastAsia="ru-RU"/>
        </w:rPr>
        <w:t xml:space="preserve"> prin intermediul </w:t>
      </w:r>
      <w:r w:rsidRPr="00D11E5F">
        <w:rPr>
          <w:color w:val="000000" w:themeColor="text1"/>
          <w:sz w:val="26"/>
          <w:szCs w:val="26"/>
          <w:lang w:val="ro-RO" w:eastAsia="en-GB"/>
        </w:rPr>
        <w:t>segmentelor terminale de linii închiriate de diferite capacităţi de transmisie se află în aceeaşi piaţă relevantă a produsului.</w:t>
      </w:r>
    </w:p>
    <w:p w:rsidR="00A005A0" w:rsidRPr="00D11E5F" w:rsidRDefault="00A005A0" w:rsidP="00CE093E">
      <w:pPr>
        <w:widowControl w:val="0"/>
        <w:autoSpaceDE w:val="0"/>
        <w:autoSpaceDN w:val="0"/>
        <w:adjustRightInd w:val="0"/>
        <w:spacing w:line="248" w:lineRule="auto"/>
        <w:ind w:right="84" w:firstLine="567"/>
        <w:jc w:val="both"/>
        <w:rPr>
          <w:color w:val="000000" w:themeColor="text1"/>
          <w:sz w:val="26"/>
          <w:szCs w:val="26"/>
          <w:lang w:val="ro-RO" w:eastAsia="ru-RU"/>
        </w:rPr>
      </w:pPr>
    </w:p>
    <w:p w:rsidR="00B90953" w:rsidRPr="00D11E5F" w:rsidRDefault="00B90953" w:rsidP="00CE093E">
      <w:pPr>
        <w:widowControl w:val="0"/>
        <w:autoSpaceDE w:val="0"/>
        <w:autoSpaceDN w:val="0"/>
        <w:adjustRightInd w:val="0"/>
        <w:spacing w:line="248" w:lineRule="auto"/>
        <w:ind w:right="84" w:firstLine="567"/>
        <w:jc w:val="both"/>
        <w:rPr>
          <w:color w:val="000000" w:themeColor="text1"/>
          <w:sz w:val="26"/>
          <w:szCs w:val="26"/>
          <w:lang w:val="ro-RO"/>
        </w:rPr>
      </w:pPr>
    </w:p>
    <w:p w:rsidR="00D97459" w:rsidRPr="00D11E5F" w:rsidRDefault="00D97459" w:rsidP="00BE1741">
      <w:pPr>
        <w:tabs>
          <w:tab w:val="left" w:pos="851"/>
        </w:tabs>
        <w:autoSpaceDE w:val="0"/>
        <w:autoSpaceDN w:val="0"/>
        <w:adjustRightInd w:val="0"/>
        <w:ind w:firstLine="567"/>
        <w:jc w:val="both"/>
        <w:rPr>
          <w:bCs/>
          <w:i/>
          <w:color w:val="000000" w:themeColor="text1"/>
          <w:sz w:val="26"/>
          <w:szCs w:val="26"/>
          <w:lang w:val="ro-RO" w:eastAsia="ru-RU"/>
        </w:rPr>
      </w:pPr>
      <w:r w:rsidRPr="00D11E5F">
        <w:rPr>
          <w:bCs/>
          <w:i/>
          <w:color w:val="000000" w:themeColor="text1"/>
          <w:sz w:val="26"/>
          <w:szCs w:val="26"/>
          <w:lang w:val="ro-RO" w:eastAsia="ru-RU"/>
        </w:rPr>
        <w:t>Delimitarea şi definirea segmentelor corespunzătoare serviciilor de furnizare cu ridicata a unor segmente terminale de linii închiriate şi serviciilor de furnizare a unor segmente de trunchi</w:t>
      </w:r>
      <w:r w:rsidRPr="00D11E5F">
        <w:rPr>
          <w:rStyle w:val="mediumtext"/>
          <w:i/>
          <w:color w:val="000000" w:themeColor="text1"/>
          <w:sz w:val="26"/>
          <w:szCs w:val="26"/>
          <w:shd w:val="clear" w:color="auto" w:fill="FFFFFF"/>
          <w:lang w:val="ro-RO"/>
        </w:rPr>
        <w:t xml:space="preserve"> de </w:t>
      </w:r>
      <w:r w:rsidRPr="00D11E5F">
        <w:rPr>
          <w:bCs/>
          <w:i/>
          <w:color w:val="000000" w:themeColor="text1"/>
          <w:sz w:val="26"/>
          <w:szCs w:val="26"/>
          <w:lang w:val="ro-RO" w:eastAsia="ru-RU"/>
        </w:rPr>
        <w:t>linii închiriate</w:t>
      </w:r>
    </w:p>
    <w:p w:rsidR="00A005A0" w:rsidRPr="00D11E5F" w:rsidRDefault="00A005A0" w:rsidP="00BE1741">
      <w:pPr>
        <w:tabs>
          <w:tab w:val="left" w:pos="851"/>
        </w:tabs>
        <w:autoSpaceDE w:val="0"/>
        <w:autoSpaceDN w:val="0"/>
        <w:adjustRightInd w:val="0"/>
        <w:ind w:firstLine="567"/>
        <w:jc w:val="both"/>
        <w:rPr>
          <w:bCs/>
          <w:color w:val="000000" w:themeColor="text1"/>
          <w:sz w:val="26"/>
          <w:szCs w:val="26"/>
          <w:lang w:val="ro-RO" w:eastAsia="ru-RU"/>
        </w:rPr>
      </w:pPr>
    </w:p>
    <w:p w:rsidR="00D97459" w:rsidRPr="00D11E5F" w:rsidRDefault="00D97459"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Aşa cum se arată în </w:t>
      </w:r>
      <w:r w:rsidR="00A005A0" w:rsidRPr="00D11E5F">
        <w:rPr>
          <w:color w:val="000000" w:themeColor="text1"/>
          <w:sz w:val="26"/>
          <w:szCs w:val="26"/>
          <w:lang w:val="ro-RO" w:eastAsia="ru-RU"/>
        </w:rPr>
        <w:t>Nota explicativă</w:t>
      </w:r>
      <w:r w:rsidRPr="00D11E5F">
        <w:rPr>
          <w:color w:val="000000" w:themeColor="text1"/>
          <w:sz w:val="26"/>
          <w:szCs w:val="26"/>
          <w:lang w:val="ro-RO" w:eastAsia="ru-RU"/>
        </w:rPr>
        <w:t xml:space="preserve"> la Recomandarea</w:t>
      </w:r>
      <w:r w:rsidR="00C81B61" w:rsidRPr="00D11E5F">
        <w:rPr>
          <w:color w:val="000000" w:themeColor="text1"/>
          <w:sz w:val="26"/>
          <w:szCs w:val="26"/>
          <w:lang w:val="ro-RO" w:eastAsia="ru-RU"/>
        </w:rPr>
        <w:t xml:space="preserve"> 2014/710/UE</w:t>
      </w:r>
      <w:r w:rsidRPr="00D11E5F">
        <w:rPr>
          <w:color w:val="000000" w:themeColor="text1"/>
          <w:sz w:val="26"/>
          <w:szCs w:val="26"/>
          <w:lang w:val="ro-RO" w:eastAsia="ru-RU"/>
        </w:rPr>
        <w:t xml:space="preserve">, la nivel cu ridicata, </w:t>
      </w:r>
      <w:r w:rsidRPr="00D11E5F">
        <w:rPr>
          <w:color w:val="000000" w:themeColor="text1"/>
          <w:sz w:val="26"/>
          <w:szCs w:val="26"/>
          <w:lang w:val="ro-RO"/>
        </w:rPr>
        <w:t>este posibil să se facă o distincţie între furnizare</w:t>
      </w:r>
      <w:r w:rsidR="00C81B61" w:rsidRPr="00D11E5F">
        <w:rPr>
          <w:color w:val="000000" w:themeColor="text1"/>
          <w:sz w:val="26"/>
          <w:szCs w:val="26"/>
          <w:lang w:val="ro-RO"/>
        </w:rPr>
        <w:t>a</w:t>
      </w:r>
      <w:r w:rsidRPr="00D11E5F">
        <w:rPr>
          <w:color w:val="000000" w:themeColor="text1"/>
          <w:sz w:val="26"/>
          <w:szCs w:val="26"/>
          <w:lang w:val="ro-RO"/>
        </w:rPr>
        <w:t xml:space="preserve"> unor segmente terminale de linii închiriate şi furnizarea unor segmente trunchi de linii închiriate. D</w:t>
      </w:r>
      <w:r w:rsidRPr="00D11E5F">
        <w:rPr>
          <w:color w:val="000000" w:themeColor="text1"/>
          <w:sz w:val="26"/>
          <w:szCs w:val="26"/>
          <w:lang w:val="ro-RO" w:eastAsia="ru-RU"/>
        </w:rPr>
        <w:t xml:space="preserve">elimitarea segmentelor de reţea corespunzătoare acestor servicii diferă de la o ţară la alta ca urmare a existenţei unor topologii de reţea diferite. De asemenea, diferențe pot exista și de la un furnizor la altul, în funcție de </w:t>
      </w:r>
      <w:proofErr w:type="spellStart"/>
      <w:r w:rsidRPr="00D11E5F">
        <w:rPr>
          <w:color w:val="000000" w:themeColor="text1"/>
          <w:sz w:val="26"/>
          <w:szCs w:val="26"/>
          <w:lang w:val="ro-RO" w:eastAsia="ru-RU"/>
        </w:rPr>
        <w:t>topologiile</w:t>
      </w:r>
      <w:proofErr w:type="spellEnd"/>
      <w:r w:rsidRPr="00D11E5F">
        <w:rPr>
          <w:color w:val="000000" w:themeColor="text1"/>
          <w:sz w:val="26"/>
          <w:szCs w:val="26"/>
          <w:lang w:val="ro-RO" w:eastAsia="ru-RU"/>
        </w:rPr>
        <w:t xml:space="preserve"> diferite de rețea utilizate.</w:t>
      </w:r>
    </w:p>
    <w:p w:rsidR="00D97459" w:rsidRPr="00D11E5F" w:rsidRDefault="00D97459"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Necesitatea definirii </w:t>
      </w:r>
      <w:r w:rsidR="006664F8" w:rsidRPr="00D11E5F">
        <w:rPr>
          <w:color w:val="000000" w:themeColor="text1"/>
          <w:sz w:val="26"/>
          <w:szCs w:val="26"/>
          <w:lang w:val="ro-RO" w:eastAsia="ru-RU"/>
        </w:rPr>
        <w:t>separat a</w:t>
      </w:r>
      <w:r w:rsidRPr="00D11E5F">
        <w:rPr>
          <w:color w:val="000000" w:themeColor="text1"/>
          <w:sz w:val="26"/>
          <w:szCs w:val="26"/>
          <w:lang w:val="ro-RO" w:eastAsia="ru-RU"/>
        </w:rPr>
        <w:t xml:space="preserve"> serviciil</w:t>
      </w:r>
      <w:r w:rsidR="006664F8" w:rsidRPr="00D11E5F">
        <w:rPr>
          <w:color w:val="000000" w:themeColor="text1"/>
          <w:sz w:val="26"/>
          <w:szCs w:val="26"/>
          <w:lang w:val="ro-RO" w:eastAsia="ru-RU"/>
        </w:rPr>
        <w:t>or</w:t>
      </w:r>
      <w:r w:rsidRPr="00D11E5F">
        <w:rPr>
          <w:color w:val="000000" w:themeColor="text1"/>
          <w:sz w:val="26"/>
          <w:szCs w:val="26"/>
          <w:lang w:val="ro-RO" w:eastAsia="ru-RU"/>
        </w:rPr>
        <w:t xml:space="preserve"> de furnizare cu ridicata a unor segmente terminale de linii închiriate şi</w:t>
      </w:r>
      <w:r w:rsidR="006664F8" w:rsidRPr="00D11E5F">
        <w:rPr>
          <w:color w:val="000000" w:themeColor="text1"/>
          <w:sz w:val="26"/>
          <w:szCs w:val="26"/>
          <w:lang w:val="ro-RO" w:eastAsia="ru-RU"/>
        </w:rPr>
        <w:t xml:space="preserve"> a</w:t>
      </w:r>
      <w:r w:rsidRPr="00D11E5F">
        <w:rPr>
          <w:color w:val="000000" w:themeColor="text1"/>
          <w:sz w:val="26"/>
          <w:szCs w:val="26"/>
          <w:lang w:val="ro-RO" w:eastAsia="ru-RU"/>
        </w:rPr>
        <w:t xml:space="preserve"> serviciil</w:t>
      </w:r>
      <w:r w:rsidR="006664F8" w:rsidRPr="00D11E5F">
        <w:rPr>
          <w:color w:val="000000" w:themeColor="text1"/>
          <w:sz w:val="26"/>
          <w:szCs w:val="26"/>
          <w:lang w:val="ro-RO" w:eastAsia="ru-RU"/>
        </w:rPr>
        <w:t>or</w:t>
      </w:r>
      <w:r w:rsidRPr="00D11E5F">
        <w:rPr>
          <w:color w:val="000000" w:themeColor="text1"/>
          <w:sz w:val="26"/>
          <w:szCs w:val="26"/>
          <w:lang w:val="ro-RO" w:eastAsia="ru-RU"/>
        </w:rPr>
        <w:t xml:space="preserve"> de furnizare cu ridicata a unor segmente trunchi de linii închiriate rezultă în principal din condiţiile concurenţiale diferite în ceea ce priveşte furnizarea acestora. Condiţiile economice de furnizare a unor servicii de capacitate de reţea la nivelul reţelei de transport sunt diferite de furnizarea de servicii de capacităţi dedicate la nivelul reţelei de acces. Investiţiile în reţeaua de transport sunt realizate pentru deservirea zonelor cu trafic dens şi concentrat, în timp ce reţeaua de acces realizează conectarea, colectarea și concentrarea utilizatorilor finali. Astfel, reţeaua de acces implică de obicei transferul unor volume de trafic mai mici, la un nivel dezagregat, într-o arie mai extinsă. De asemenea, rețeaua de transport poate fi concepută pentru transferarea de trafic de diferită natură, în timp ce în rețeaua de acces diferența de natura comunicațiilor poate să existe, cu toate că convergența comunicațiilor duce la unificarea chiar și rețelelor de acces. Pe de altă parte, la nivelul reţelei de transport, economiile de scară şi de densitate pot fi realizate în general mai uşor sau la nivele mai reduse de investiţii decât la nivelul reţelei de acces, datorită procesului de agregare sau concentrare a traficului. Astfel, capacitatea şi lungimea liniilor închiriate sunt criteriile cele mai relevante (cu toate că nu definitive, odată ce și în segmentul de acces pot fi realizate capacități mari de transport bazate pe fibre optice) pentru o delimitare clară între serviciil</w:t>
      </w:r>
      <w:r w:rsidR="006664F8" w:rsidRPr="00D11E5F">
        <w:rPr>
          <w:color w:val="000000" w:themeColor="text1"/>
          <w:sz w:val="26"/>
          <w:szCs w:val="26"/>
          <w:lang w:val="ro-RO" w:eastAsia="ru-RU"/>
        </w:rPr>
        <w:t>e</w:t>
      </w:r>
      <w:r w:rsidRPr="00D11E5F">
        <w:rPr>
          <w:color w:val="000000" w:themeColor="text1"/>
          <w:sz w:val="26"/>
          <w:szCs w:val="26"/>
          <w:lang w:val="ro-RO" w:eastAsia="ru-RU"/>
        </w:rPr>
        <w:t xml:space="preserve"> de furnizare cu ridicata a unor segmente terminale de linii închiriate şi serviciil</w:t>
      </w:r>
      <w:r w:rsidR="006664F8" w:rsidRPr="00D11E5F">
        <w:rPr>
          <w:color w:val="000000" w:themeColor="text1"/>
          <w:sz w:val="26"/>
          <w:szCs w:val="26"/>
          <w:lang w:val="ro-RO" w:eastAsia="ru-RU"/>
        </w:rPr>
        <w:t>e</w:t>
      </w:r>
      <w:r w:rsidRPr="00D11E5F">
        <w:rPr>
          <w:color w:val="000000" w:themeColor="text1"/>
          <w:sz w:val="26"/>
          <w:szCs w:val="26"/>
          <w:lang w:val="ro-RO" w:eastAsia="ru-RU"/>
        </w:rPr>
        <w:t xml:space="preserve"> de furnizare cu ridicata a unor segmente trunchi de linii închiriate.</w:t>
      </w:r>
    </w:p>
    <w:p w:rsidR="00D97459" w:rsidRPr="00D11E5F" w:rsidRDefault="00D97459"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Astfel, în ceea ce priveşte substituibilitatea ofertei cu ridicata, un furnizor de servicii de segmente trunchi de linii închiriate va trebui să facă investiţii importante pentru a putea furniza servicii de segmente terminale de linii închiriate. Aceasta se explică prin faptul că furnizarea unor segmente terminale de linii închiriate implică construcţia unei reţele de acces până la </w:t>
      </w:r>
      <w:r w:rsidRPr="00D11E5F">
        <w:rPr>
          <w:color w:val="000000" w:themeColor="text1"/>
          <w:sz w:val="26"/>
          <w:szCs w:val="26"/>
          <w:lang w:val="ro-RO" w:eastAsia="ru-RU"/>
        </w:rPr>
        <w:lastRenderedPageBreak/>
        <w:t>utilizator (adică până la locațiile solicitate de furnizorul ce achiziționează capacitățile). De asemenea, un furnizor care prestează exclusiv servicii de segmente terminale de linii închiriate şi doreşte să intre pe piaţa serviciilor de segmente trunchi de linii închiriate se va confrunta cu constrângeri determinate de investiţiile semnificative ce trebuie realizate şi timpul îndelungat necesar pentru furnizarea acestor servicii, ca urmare a faptului că este necesară dezvoltarea unei infrastructuri de capacitate mare, conectată la diferite locaţii dintr-un număr semnificativ de localităţi, pentru a putea concura cu furnizorii deja existenţi pe piaţă. Segmentele terminale pot necesita și un volum înalt de investiții în infrastructura asociată rețelei de acces, ceea ce îngreunează substituibilitatea serviciilor date.</w:t>
      </w:r>
    </w:p>
    <w:p w:rsidR="004967B2" w:rsidRPr="00D11E5F" w:rsidRDefault="002A398C"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Menționăm că anterior, piața furnizării cu ridicata a unor segmente-trunchi de linii închiriate, indiferent de tehnologia utilizată pentru punerea la dispoziţie de capacitate închiriată sau rezervată a fost supusă exercițiilor de analiză de piață și a fost identificată în trei iterații ca fiind susceptibilă reglementării preventive. Respectiv, a fost desemnat furnizorul cu putere semnificativă pe această piață și au fost impuse obligații speciale preventive pentru a remedia problemele concurențiale. În anul 2017, în urma efectuării analizei pieței date în iterația 4, ANRCETI concluzionat că această piață nu mai poate fi supusă reglementării preventive din motivul eșecului Testului celor trei criterii</w:t>
      </w:r>
      <w:r w:rsidR="00C53143" w:rsidRPr="00D11E5F">
        <w:rPr>
          <w:color w:val="000000" w:themeColor="text1"/>
          <w:sz w:val="26"/>
          <w:szCs w:val="26"/>
          <w:lang w:val="ro-RO" w:eastAsia="ru-RU"/>
        </w:rPr>
        <w:t>. Astfel, prin Hotărârea Consiliului de Administrație al ANRCETI nr.</w:t>
      </w:r>
      <w:r w:rsidR="002B1211" w:rsidRPr="00D11E5F">
        <w:rPr>
          <w:color w:val="000000" w:themeColor="text1"/>
          <w:sz w:val="26"/>
          <w:szCs w:val="26"/>
          <w:lang w:val="ro-RO" w:eastAsia="ru-RU"/>
        </w:rPr>
        <w:t xml:space="preserve"> </w:t>
      </w:r>
      <w:r w:rsidR="00C53143" w:rsidRPr="00D11E5F">
        <w:rPr>
          <w:color w:val="000000" w:themeColor="text1"/>
          <w:sz w:val="26"/>
          <w:szCs w:val="26"/>
          <w:lang w:val="ro-RO" w:eastAsia="ru-RU"/>
        </w:rPr>
        <w:t xml:space="preserve">35 din 24.08.2017 de pe piața furnizării cu ridicata a unor segmente-trunchi de linii închiriate, indiferent de tehnologia utilizată pentru punerea la dispoziţie de capacitate închiriată sau rezervată au fost retrase măsurile de reglementare preventivă. </w:t>
      </w:r>
    </w:p>
    <w:p w:rsidR="004967B2" w:rsidRPr="00D11E5F" w:rsidRDefault="00C53143"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en-GB"/>
        </w:rPr>
        <w:t>Concluzie: ANRCETI consideră că serviciile de furnizare a unor segmente terminale de linii închiriate și serviciile de furnizare a unor segmente trunchi de linii închiriate nu fac parte din aceeași piață relevantă a produsului.</w:t>
      </w:r>
    </w:p>
    <w:p w:rsidR="00587332" w:rsidRPr="00D11E5F" w:rsidRDefault="00587332" w:rsidP="00BE1741">
      <w:pPr>
        <w:pStyle w:val="ListParagraph"/>
        <w:tabs>
          <w:tab w:val="left" w:pos="851"/>
        </w:tabs>
        <w:autoSpaceDE w:val="0"/>
        <w:autoSpaceDN w:val="0"/>
        <w:adjustRightInd w:val="0"/>
        <w:ind w:left="567"/>
        <w:jc w:val="both"/>
        <w:rPr>
          <w:rStyle w:val="mediumtext"/>
          <w:color w:val="000000" w:themeColor="text1"/>
          <w:sz w:val="26"/>
          <w:szCs w:val="26"/>
          <w:shd w:val="clear" w:color="auto" w:fill="FFFFFF"/>
          <w:lang w:val="ro-RO"/>
        </w:rPr>
      </w:pPr>
    </w:p>
    <w:p w:rsidR="00D97459" w:rsidRPr="00D11E5F" w:rsidRDefault="00961B4A" w:rsidP="00BE1741">
      <w:pPr>
        <w:pStyle w:val="ListParagraph"/>
        <w:tabs>
          <w:tab w:val="left" w:pos="851"/>
        </w:tabs>
        <w:autoSpaceDE w:val="0"/>
        <w:autoSpaceDN w:val="0"/>
        <w:adjustRightInd w:val="0"/>
        <w:ind w:left="567"/>
        <w:jc w:val="both"/>
        <w:rPr>
          <w:rStyle w:val="mediumtext"/>
          <w:i/>
          <w:color w:val="000000" w:themeColor="text1"/>
          <w:sz w:val="26"/>
          <w:szCs w:val="26"/>
          <w:shd w:val="clear" w:color="auto" w:fill="FFFFFF"/>
          <w:lang w:val="ro-RO"/>
        </w:rPr>
      </w:pPr>
      <w:r w:rsidRPr="00D11E5F">
        <w:rPr>
          <w:rStyle w:val="mediumtext"/>
          <w:i/>
          <w:color w:val="000000" w:themeColor="text1"/>
          <w:sz w:val="26"/>
          <w:szCs w:val="26"/>
          <w:shd w:val="clear" w:color="auto" w:fill="FFFFFF"/>
          <w:lang w:val="ro-RO"/>
        </w:rPr>
        <w:t>Servicii de acces</w:t>
      </w:r>
      <w:r w:rsidR="002B1211" w:rsidRPr="00D11E5F">
        <w:rPr>
          <w:rStyle w:val="mediumtext"/>
          <w:i/>
          <w:color w:val="000000" w:themeColor="text1"/>
          <w:sz w:val="26"/>
          <w:szCs w:val="26"/>
          <w:shd w:val="clear" w:color="auto" w:fill="FFFFFF"/>
          <w:lang w:val="ro-RO"/>
        </w:rPr>
        <w:t xml:space="preserve"> local la puncte fixe</w:t>
      </w:r>
      <w:r w:rsidRPr="00D11E5F">
        <w:rPr>
          <w:rStyle w:val="mediumtext"/>
          <w:i/>
          <w:color w:val="000000" w:themeColor="text1"/>
          <w:sz w:val="26"/>
          <w:szCs w:val="26"/>
          <w:shd w:val="clear" w:color="auto" w:fill="FFFFFF"/>
          <w:lang w:val="ro-RO"/>
        </w:rPr>
        <w:t xml:space="preserve"> </w:t>
      </w:r>
      <w:r w:rsidR="002B1211" w:rsidRPr="00D11E5F">
        <w:rPr>
          <w:rStyle w:val="mediumtext"/>
          <w:i/>
          <w:color w:val="000000" w:themeColor="text1"/>
          <w:sz w:val="26"/>
          <w:szCs w:val="26"/>
          <w:shd w:val="clear" w:color="auto" w:fill="FFFFFF"/>
          <w:lang w:val="ro-RO"/>
        </w:rPr>
        <w:t xml:space="preserve">(acces </w:t>
      </w:r>
      <w:r w:rsidRPr="00D11E5F">
        <w:rPr>
          <w:rStyle w:val="mediumtext"/>
          <w:i/>
          <w:color w:val="000000" w:themeColor="text1"/>
          <w:sz w:val="26"/>
          <w:szCs w:val="26"/>
          <w:shd w:val="clear" w:color="auto" w:fill="FFFFFF"/>
          <w:lang w:val="ro-RO"/>
        </w:rPr>
        <w:t>la bucla şi sub-bucla locală</w:t>
      </w:r>
      <w:r w:rsidR="002B1211" w:rsidRPr="00D11E5F">
        <w:rPr>
          <w:rStyle w:val="mediumtext"/>
          <w:i/>
          <w:color w:val="000000" w:themeColor="text1"/>
          <w:sz w:val="26"/>
          <w:szCs w:val="26"/>
          <w:shd w:val="clear" w:color="auto" w:fill="FFFFFF"/>
          <w:lang w:val="ro-RO"/>
        </w:rPr>
        <w:t>)</w:t>
      </w:r>
    </w:p>
    <w:p w:rsidR="00C53143" w:rsidRPr="00D11E5F" w:rsidRDefault="00C53143" w:rsidP="00CE093E">
      <w:pPr>
        <w:autoSpaceDE w:val="0"/>
        <w:autoSpaceDN w:val="0"/>
        <w:adjustRightInd w:val="0"/>
        <w:ind w:firstLine="567"/>
        <w:jc w:val="both"/>
        <w:rPr>
          <w:rStyle w:val="longtext"/>
          <w:color w:val="000000" w:themeColor="text1"/>
          <w:sz w:val="26"/>
          <w:szCs w:val="26"/>
          <w:shd w:val="clear" w:color="auto" w:fill="FFFFFF"/>
          <w:lang w:val="ro-RO"/>
        </w:rPr>
      </w:pPr>
    </w:p>
    <w:p w:rsidR="00961B4A" w:rsidRPr="00D11E5F" w:rsidRDefault="00961B4A"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Un furnizor de segmente terminale de linii închiriate care dispune de o reţea proprie de fibră optică şi care ar dori să </w:t>
      </w:r>
      <w:r w:rsidR="002B1211" w:rsidRPr="00D11E5F">
        <w:rPr>
          <w:rStyle w:val="longtext"/>
          <w:color w:val="000000" w:themeColor="text1"/>
          <w:sz w:val="26"/>
          <w:szCs w:val="26"/>
          <w:shd w:val="clear" w:color="auto" w:fill="FFFFFF"/>
          <w:lang w:val="ro-RO"/>
        </w:rPr>
        <w:t xml:space="preserve">furnizeze cu ridicata </w:t>
      </w:r>
      <w:r w:rsidRPr="00D11E5F">
        <w:rPr>
          <w:rStyle w:val="longtext"/>
          <w:color w:val="000000" w:themeColor="text1"/>
          <w:sz w:val="26"/>
          <w:szCs w:val="26"/>
          <w:shd w:val="clear" w:color="auto" w:fill="FFFFFF"/>
          <w:lang w:val="ro-RO"/>
        </w:rPr>
        <w:t>servicii de acces</w:t>
      </w:r>
      <w:r w:rsidR="002B1211" w:rsidRPr="00D11E5F">
        <w:rPr>
          <w:rStyle w:val="longtext"/>
          <w:color w:val="000000" w:themeColor="text1"/>
          <w:sz w:val="26"/>
          <w:szCs w:val="26"/>
          <w:shd w:val="clear" w:color="auto" w:fill="FFFFFF"/>
          <w:lang w:val="ro-RO"/>
        </w:rPr>
        <w:t xml:space="preserve"> local</w:t>
      </w:r>
      <w:r w:rsidRPr="00D11E5F">
        <w:rPr>
          <w:rStyle w:val="longtext"/>
          <w:color w:val="000000" w:themeColor="text1"/>
          <w:sz w:val="26"/>
          <w:szCs w:val="26"/>
          <w:shd w:val="clear" w:color="auto" w:fill="FFFFFF"/>
          <w:lang w:val="ro-RO"/>
        </w:rPr>
        <w:t xml:space="preserve"> </w:t>
      </w:r>
      <w:r w:rsidR="002B1211" w:rsidRPr="00D11E5F">
        <w:rPr>
          <w:rStyle w:val="longtext"/>
          <w:color w:val="000000" w:themeColor="text1"/>
          <w:sz w:val="26"/>
          <w:szCs w:val="26"/>
          <w:shd w:val="clear" w:color="auto" w:fill="FFFFFF"/>
          <w:lang w:val="ro-RO"/>
        </w:rPr>
        <w:t>la puncte fixe</w:t>
      </w:r>
      <w:r w:rsidRPr="00D11E5F">
        <w:rPr>
          <w:rStyle w:val="longtext"/>
          <w:color w:val="000000" w:themeColor="text1"/>
          <w:sz w:val="26"/>
          <w:szCs w:val="26"/>
          <w:shd w:val="clear" w:color="auto" w:fill="FFFFFF"/>
          <w:lang w:val="ro-RO"/>
        </w:rPr>
        <w:t xml:space="preserve"> ar trebui să investească într-o reţea de acces foarte capilară. Intrarea pe piaţa </w:t>
      </w:r>
      <w:r w:rsidR="002B1211" w:rsidRPr="00D11E5F">
        <w:rPr>
          <w:rStyle w:val="longtext"/>
          <w:color w:val="000000" w:themeColor="text1"/>
          <w:sz w:val="26"/>
          <w:szCs w:val="26"/>
          <w:shd w:val="clear" w:color="auto" w:fill="FFFFFF"/>
          <w:lang w:val="ro-RO"/>
        </w:rPr>
        <w:t xml:space="preserve">cu ridicata </w:t>
      </w:r>
      <w:r w:rsidRPr="00D11E5F">
        <w:rPr>
          <w:rStyle w:val="longtext"/>
          <w:color w:val="000000" w:themeColor="text1"/>
          <w:sz w:val="26"/>
          <w:szCs w:val="26"/>
          <w:shd w:val="clear" w:color="auto" w:fill="FFFFFF"/>
          <w:lang w:val="ro-RO"/>
        </w:rPr>
        <w:t xml:space="preserve">de servicii de acces </w:t>
      </w:r>
      <w:r w:rsidR="002B1211" w:rsidRPr="00D11E5F">
        <w:rPr>
          <w:rStyle w:val="longtext"/>
          <w:color w:val="000000" w:themeColor="text1"/>
          <w:sz w:val="26"/>
          <w:szCs w:val="26"/>
          <w:shd w:val="clear" w:color="auto" w:fill="FFFFFF"/>
          <w:lang w:val="ro-RO"/>
        </w:rPr>
        <w:t>local la puncte fixe</w:t>
      </w:r>
      <w:r w:rsidRPr="00D11E5F">
        <w:rPr>
          <w:rStyle w:val="longtext"/>
          <w:color w:val="000000" w:themeColor="text1"/>
          <w:sz w:val="26"/>
          <w:szCs w:val="26"/>
          <w:shd w:val="clear" w:color="auto" w:fill="FFFFFF"/>
          <w:lang w:val="ro-RO"/>
        </w:rPr>
        <w:t xml:space="preserve">, precum şi furnizarea unui serviciu competitiv, fiind limitate de mărimea semnificativă a investiţiilor necesare, costurile mari irecuperabile precum şi timpul îndelungat de punere în funcţiune a unui asemenea serviciu. </w:t>
      </w:r>
    </w:p>
    <w:p w:rsidR="002A398C" w:rsidRPr="00D11E5F" w:rsidRDefault="002A398C" w:rsidP="002A398C">
      <w:pPr>
        <w:autoSpaceDE w:val="0"/>
        <w:autoSpaceDN w:val="0"/>
        <w:adjustRightInd w:val="0"/>
        <w:ind w:firstLine="567"/>
        <w:jc w:val="both"/>
        <w:rPr>
          <w:color w:val="000000" w:themeColor="text1"/>
          <w:sz w:val="26"/>
          <w:szCs w:val="26"/>
          <w:lang w:val="ro-RO" w:eastAsia="ru-RU"/>
        </w:rPr>
      </w:pPr>
      <w:r w:rsidRPr="00D11E5F">
        <w:rPr>
          <w:rStyle w:val="longtext"/>
          <w:color w:val="000000" w:themeColor="text1"/>
          <w:sz w:val="26"/>
          <w:szCs w:val="26"/>
          <w:lang w:val="ro-RO" w:eastAsia="ru-RU"/>
        </w:rPr>
        <w:t>Menţionăm că S.A.”Moldtelecom” este obligat să furnizeze servicii cu ridicata de acces local la puncte fixe (Obligațiile impuse de ANRCETI pe piața 4). De fapt</w:t>
      </w:r>
      <w:r w:rsidRPr="00D11E5F">
        <w:rPr>
          <w:rStyle w:val="longtext"/>
          <w:color w:val="000000" w:themeColor="text1"/>
          <w:sz w:val="26"/>
          <w:szCs w:val="26"/>
          <w:lang w:val="ro-RO"/>
        </w:rPr>
        <w:t xml:space="preserve">, </w:t>
      </w:r>
      <w:r w:rsidRPr="00D11E5F">
        <w:rPr>
          <w:rStyle w:val="hps"/>
          <w:color w:val="000000" w:themeColor="text1"/>
          <w:sz w:val="26"/>
          <w:szCs w:val="26"/>
          <w:lang w:val="ro-RO"/>
        </w:rPr>
        <w:t>S.A.”Moldtelecom”</w:t>
      </w:r>
      <w:r w:rsidRPr="00D11E5F">
        <w:rPr>
          <w:rStyle w:val="longtext"/>
          <w:color w:val="000000" w:themeColor="text1"/>
          <w:sz w:val="26"/>
          <w:szCs w:val="26"/>
          <w:lang w:val="ro-RO"/>
        </w:rPr>
        <w:t xml:space="preserve"> este unicul furnizor cu o rețea atât de răspândită, </w:t>
      </w:r>
      <w:r w:rsidRPr="00D11E5F">
        <w:rPr>
          <w:color w:val="000000" w:themeColor="text1"/>
          <w:sz w:val="26"/>
          <w:szCs w:val="26"/>
          <w:lang w:val="ro-RO" w:eastAsia="ru-RU"/>
        </w:rPr>
        <w:t>iar un alt furnizor nu ar putea intra pe piaţă asigurând o acoperire geografică a reţelei comparabilă cu cea a</w:t>
      </w:r>
      <w:r w:rsidRPr="00D11E5F">
        <w:rPr>
          <w:rStyle w:val="hps"/>
          <w:color w:val="000000" w:themeColor="text1"/>
          <w:sz w:val="26"/>
          <w:szCs w:val="26"/>
          <w:lang w:val="ro-RO"/>
        </w:rPr>
        <w:t xml:space="preserve"> S.A.”Moldtelecom”</w:t>
      </w:r>
      <w:r w:rsidRPr="00D11E5F">
        <w:rPr>
          <w:rStyle w:val="longtext"/>
          <w:color w:val="000000" w:themeColor="text1"/>
          <w:sz w:val="26"/>
          <w:szCs w:val="26"/>
          <w:lang w:val="ro-RO"/>
        </w:rPr>
        <w:t xml:space="preserve">. </w:t>
      </w:r>
      <w:r w:rsidRPr="00D11E5F">
        <w:rPr>
          <w:rStyle w:val="hps"/>
          <w:color w:val="000000" w:themeColor="text1"/>
          <w:sz w:val="26"/>
          <w:szCs w:val="26"/>
          <w:lang w:val="ro-RO"/>
        </w:rPr>
        <w:t>Prin urmare</w:t>
      </w:r>
      <w:r w:rsidRPr="00D11E5F">
        <w:rPr>
          <w:rStyle w:val="longtext"/>
          <w:color w:val="000000" w:themeColor="text1"/>
          <w:sz w:val="26"/>
          <w:szCs w:val="26"/>
          <w:lang w:val="ro-RO"/>
        </w:rPr>
        <w:t xml:space="preserve">, </w:t>
      </w:r>
      <w:r w:rsidRPr="00D11E5F">
        <w:rPr>
          <w:rStyle w:val="hps"/>
          <w:color w:val="000000" w:themeColor="text1"/>
          <w:sz w:val="26"/>
          <w:szCs w:val="26"/>
          <w:lang w:val="ro-RO"/>
        </w:rPr>
        <w:t>există</w:t>
      </w:r>
      <w:r w:rsidRPr="00D11E5F">
        <w:rPr>
          <w:rStyle w:val="longtext"/>
          <w:color w:val="000000" w:themeColor="text1"/>
          <w:sz w:val="26"/>
          <w:szCs w:val="26"/>
          <w:lang w:val="ro-RO"/>
        </w:rPr>
        <w:t xml:space="preserve"> o </w:t>
      </w:r>
      <w:r w:rsidRPr="00D11E5F">
        <w:rPr>
          <w:rStyle w:val="hps"/>
          <w:color w:val="000000" w:themeColor="text1"/>
          <w:sz w:val="26"/>
          <w:szCs w:val="26"/>
          <w:lang w:val="ro-RO"/>
        </w:rPr>
        <w:t>posibilitate minimă</w:t>
      </w:r>
      <w:r w:rsidRPr="00D11E5F">
        <w:rPr>
          <w:rStyle w:val="longtext"/>
          <w:color w:val="000000" w:themeColor="text1"/>
          <w:sz w:val="26"/>
          <w:szCs w:val="26"/>
          <w:lang w:val="ro-RO"/>
        </w:rPr>
        <w:t xml:space="preserve"> de substituibilitate între serviciile de acces local la puncte fixe </w:t>
      </w:r>
      <w:r w:rsidRPr="00D11E5F">
        <w:rPr>
          <w:rStyle w:val="hps"/>
          <w:color w:val="000000" w:themeColor="text1"/>
          <w:sz w:val="26"/>
          <w:szCs w:val="26"/>
          <w:lang w:val="ro-RO"/>
        </w:rPr>
        <w:t>şi segmentele terminale de linii închiriate.</w:t>
      </w:r>
    </w:p>
    <w:p w:rsidR="00961B4A" w:rsidRPr="00D11E5F" w:rsidRDefault="00961B4A" w:rsidP="00CE093E">
      <w:pPr>
        <w:autoSpaceDE w:val="0"/>
        <w:autoSpaceDN w:val="0"/>
        <w:adjustRightInd w:val="0"/>
        <w:ind w:firstLine="567"/>
        <w:jc w:val="both"/>
        <w:rPr>
          <w:color w:val="000000" w:themeColor="text1"/>
          <w:sz w:val="26"/>
          <w:szCs w:val="26"/>
          <w:lang w:val="ro-RO" w:eastAsia="ru-RU"/>
        </w:rPr>
      </w:pPr>
    </w:p>
    <w:p w:rsidR="00961B4A" w:rsidRPr="00D11E5F" w:rsidRDefault="00961B4A" w:rsidP="00CE093E">
      <w:pPr>
        <w:autoSpaceDE w:val="0"/>
        <w:autoSpaceDN w:val="0"/>
        <w:adjustRightInd w:val="0"/>
        <w:ind w:firstLine="567"/>
        <w:jc w:val="both"/>
        <w:rPr>
          <w:color w:val="000000" w:themeColor="text1"/>
          <w:sz w:val="26"/>
          <w:szCs w:val="26"/>
          <w:lang w:val="ro-RO" w:eastAsia="en-GB"/>
        </w:rPr>
      </w:pPr>
      <w:r w:rsidRPr="00D11E5F">
        <w:rPr>
          <w:rStyle w:val="hps"/>
          <w:color w:val="000000" w:themeColor="text1"/>
          <w:sz w:val="26"/>
          <w:szCs w:val="26"/>
          <w:lang w:val="ro-RO"/>
        </w:rPr>
        <w:t>Pe baza</w:t>
      </w:r>
      <w:r w:rsidR="002B1211" w:rsidRPr="00D11E5F">
        <w:rPr>
          <w:rStyle w:val="hps"/>
          <w:color w:val="000000" w:themeColor="text1"/>
          <w:sz w:val="26"/>
          <w:szCs w:val="26"/>
          <w:lang w:val="ro-RO"/>
        </w:rPr>
        <w:t xml:space="preserve"> </w:t>
      </w:r>
      <w:r w:rsidRPr="00D11E5F">
        <w:rPr>
          <w:rStyle w:val="hps"/>
          <w:color w:val="000000" w:themeColor="text1"/>
          <w:sz w:val="26"/>
          <w:szCs w:val="26"/>
          <w:lang w:val="ro-RO"/>
        </w:rPr>
        <w:t>acestor constatări</w:t>
      </w:r>
      <w:r w:rsidRPr="00D11E5F">
        <w:rPr>
          <w:rStyle w:val="longtext"/>
          <w:color w:val="000000" w:themeColor="text1"/>
          <w:sz w:val="26"/>
          <w:szCs w:val="26"/>
          <w:lang w:val="ro-RO"/>
        </w:rPr>
        <w:t xml:space="preserve">, </w:t>
      </w:r>
      <w:r w:rsidRPr="00D11E5F">
        <w:rPr>
          <w:color w:val="000000" w:themeColor="text1"/>
          <w:sz w:val="26"/>
          <w:szCs w:val="26"/>
          <w:lang w:val="ro-RO" w:eastAsia="ru-RU"/>
        </w:rPr>
        <w:t xml:space="preserve">ANRCETI concluzionează că, din </w:t>
      </w:r>
      <w:r w:rsidRPr="00D11E5F">
        <w:rPr>
          <w:rStyle w:val="longtext"/>
          <w:color w:val="000000" w:themeColor="text1"/>
          <w:sz w:val="26"/>
          <w:szCs w:val="26"/>
          <w:shd w:val="clear" w:color="auto" w:fill="FFFFFF"/>
          <w:lang w:val="ro-RO"/>
        </w:rPr>
        <w:t xml:space="preserve">punctul de vedere al ofertei, </w:t>
      </w:r>
      <w:r w:rsidR="00194B62" w:rsidRPr="00D11E5F">
        <w:rPr>
          <w:rStyle w:val="longtext"/>
          <w:color w:val="000000" w:themeColor="text1"/>
          <w:sz w:val="26"/>
          <w:szCs w:val="26"/>
          <w:shd w:val="clear" w:color="auto" w:fill="FFFFFF"/>
          <w:lang w:val="ro-RO"/>
        </w:rPr>
        <w:t xml:space="preserve">serviciile de acces </w:t>
      </w:r>
      <w:r w:rsidR="002B1211" w:rsidRPr="00D11E5F">
        <w:rPr>
          <w:rStyle w:val="longtext"/>
          <w:color w:val="000000" w:themeColor="text1"/>
          <w:sz w:val="26"/>
          <w:szCs w:val="26"/>
          <w:shd w:val="clear" w:color="auto" w:fill="FFFFFF"/>
          <w:lang w:val="ro-RO"/>
        </w:rPr>
        <w:t>local la puncte fixe</w:t>
      </w:r>
      <w:r w:rsidR="00194B62" w:rsidRPr="00D11E5F">
        <w:rPr>
          <w:rStyle w:val="longtext"/>
          <w:color w:val="000000" w:themeColor="text1"/>
          <w:sz w:val="26"/>
          <w:szCs w:val="26"/>
          <w:shd w:val="clear" w:color="auto" w:fill="FFFFFF"/>
          <w:lang w:val="ro-RO"/>
        </w:rPr>
        <w:t xml:space="preserve"> nu sunt substituibile serviciilor de segmente terminale de linii închiriate. Astfel, serviciile de acces </w:t>
      </w:r>
      <w:r w:rsidR="002B1211" w:rsidRPr="00D11E5F">
        <w:rPr>
          <w:rStyle w:val="longtext"/>
          <w:color w:val="000000" w:themeColor="text1"/>
          <w:sz w:val="26"/>
          <w:szCs w:val="26"/>
          <w:shd w:val="clear" w:color="auto" w:fill="FFFFFF"/>
          <w:lang w:val="ro-RO"/>
        </w:rPr>
        <w:t>local la puncte fixe</w:t>
      </w:r>
      <w:r w:rsidR="00194B62" w:rsidRPr="00D11E5F">
        <w:rPr>
          <w:rStyle w:val="longtext"/>
          <w:color w:val="000000" w:themeColor="text1"/>
          <w:sz w:val="26"/>
          <w:szCs w:val="26"/>
          <w:shd w:val="clear" w:color="auto" w:fill="FFFFFF"/>
          <w:lang w:val="ro-RO"/>
        </w:rPr>
        <w:t xml:space="preserve"> nu pot fi incluse în piaţa serviciilor de</w:t>
      </w:r>
      <w:r w:rsidR="00464D25" w:rsidRPr="00D11E5F">
        <w:rPr>
          <w:rStyle w:val="longtext"/>
          <w:color w:val="000000" w:themeColor="text1"/>
          <w:sz w:val="26"/>
          <w:szCs w:val="26"/>
          <w:shd w:val="clear" w:color="auto" w:fill="FFFFFF"/>
          <w:lang w:val="ro-RO"/>
        </w:rPr>
        <w:t xml:space="preserve"> acces de înaltă calitate la puncte fixe realizate prin intermediul</w:t>
      </w:r>
      <w:r w:rsidR="00194B62" w:rsidRPr="00D11E5F">
        <w:rPr>
          <w:color w:val="000000" w:themeColor="text1"/>
          <w:sz w:val="26"/>
          <w:szCs w:val="26"/>
          <w:lang w:val="ro-RO" w:eastAsia="en-GB"/>
        </w:rPr>
        <w:t xml:space="preserve"> unor segmente terminale de linii închiriate.</w:t>
      </w:r>
    </w:p>
    <w:p w:rsidR="00464D25" w:rsidRPr="00D11E5F" w:rsidRDefault="00464D25" w:rsidP="00CE093E">
      <w:pPr>
        <w:autoSpaceDE w:val="0"/>
        <w:autoSpaceDN w:val="0"/>
        <w:adjustRightInd w:val="0"/>
        <w:ind w:firstLine="567"/>
        <w:jc w:val="both"/>
        <w:rPr>
          <w:color w:val="000000" w:themeColor="text1"/>
          <w:sz w:val="26"/>
          <w:szCs w:val="26"/>
          <w:lang w:val="ro-RO" w:eastAsia="en-GB"/>
        </w:rPr>
      </w:pPr>
      <w:r w:rsidRPr="00D11E5F">
        <w:rPr>
          <w:color w:val="000000" w:themeColor="text1"/>
          <w:sz w:val="26"/>
          <w:szCs w:val="26"/>
          <w:lang w:val="ro-RO" w:eastAsia="en-GB"/>
        </w:rPr>
        <w:lastRenderedPageBreak/>
        <w:t>Concluzie: Serviciile de furnizare a unor segmente terminale de linii închiriate și serviciile de acces cu ridicata la bucla locală nu pot fi considerate ca determin</w:t>
      </w:r>
      <w:r w:rsidR="00B946DC" w:rsidRPr="00D11E5F">
        <w:rPr>
          <w:color w:val="000000" w:themeColor="text1"/>
          <w:sz w:val="26"/>
          <w:szCs w:val="26"/>
          <w:lang w:val="ro-RO" w:eastAsia="en-GB"/>
        </w:rPr>
        <w:t>â</w:t>
      </w:r>
      <w:r w:rsidRPr="00D11E5F">
        <w:rPr>
          <w:color w:val="000000" w:themeColor="text1"/>
          <w:sz w:val="26"/>
          <w:szCs w:val="26"/>
          <w:lang w:val="ro-RO" w:eastAsia="en-GB"/>
        </w:rPr>
        <w:t>nd aceeași piață relevantă a produsului în orizontul de timp al analizei.</w:t>
      </w:r>
    </w:p>
    <w:p w:rsidR="00587332" w:rsidRPr="00D11E5F" w:rsidRDefault="00587332" w:rsidP="00BE1741">
      <w:pPr>
        <w:tabs>
          <w:tab w:val="left" w:pos="851"/>
        </w:tabs>
        <w:autoSpaceDE w:val="0"/>
        <w:autoSpaceDN w:val="0"/>
        <w:adjustRightInd w:val="0"/>
        <w:ind w:firstLine="567"/>
        <w:jc w:val="both"/>
        <w:rPr>
          <w:color w:val="000000" w:themeColor="text1"/>
          <w:sz w:val="26"/>
          <w:szCs w:val="26"/>
          <w:lang w:val="ro-RO"/>
        </w:rPr>
      </w:pPr>
    </w:p>
    <w:p w:rsidR="00961B4A" w:rsidRPr="00D11E5F" w:rsidRDefault="00961B4A" w:rsidP="00BE1741">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D11E5F">
        <w:rPr>
          <w:rStyle w:val="mediumtext"/>
          <w:i/>
          <w:color w:val="000000" w:themeColor="text1"/>
          <w:sz w:val="26"/>
          <w:szCs w:val="26"/>
          <w:shd w:val="clear" w:color="auto" w:fill="FFFFFF"/>
          <w:lang w:val="ro-RO"/>
        </w:rPr>
        <w:t>Substituibilitatea între segmentele terminale de linii închiriate şi fibra optică neechipată</w:t>
      </w:r>
    </w:p>
    <w:p w:rsidR="00464D25" w:rsidRPr="00D11E5F" w:rsidRDefault="00464D25" w:rsidP="00BE1741">
      <w:pPr>
        <w:tabs>
          <w:tab w:val="left" w:pos="851"/>
        </w:tabs>
        <w:autoSpaceDE w:val="0"/>
        <w:autoSpaceDN w:val="0"/>
        <w:adjustRightInd w:val="0"/>
        <w:ind w:firstLine="567"/>
        <w:jc w:val="both"/>
        <w:rPr>
          <w:color w:val="000000" w:themeColor="text1"/>
          <w:sz w:val="26"/>
          <w:szCs w:val="26"/>
          <w:lang w:val="ro-RO" w:eastAsia="ru-RU"/>
        </w:rPr>
      </w:pPr>
    </w:p>
    <w:p w:rsidR="00961B4A" w:rsidRPr="00D11E5F" w:rsidRDefault="00961B4A"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Fibra optică neechipată constituie un element pasiv al reţelelor </w:t>
      </w:r>
      <w:r w:rsidR="00194B62" w:rsidRPr="00D11E5F">
        <w:rPr>
          <w:color w:val="000000" w:themeColor="text1"/>
          <w:sz w:val="26"/>
          <w:szCs w:val="26"/>
          <w:lang w:val="ro-RO" w:eastAsia="ru-RU"/>
        </w:rPr>
        <w:t xml:space="preserve">publice </w:t>
      </w:r>
      <w:r w:rsidRPr="00D11E5F">
        <w:rPr>
          <w:color w:val="000000" w:themeColor="text1"/>
          <w:sz w:val="26"/>
          <w:szCs w:val="26"/>
          <w:lang w:val="ro-RO" w:eastAsia="ru-RU"/>
        </w:rPr>
        <w:t>de comunicaţii electronice, care permite transportul semnalelor între două puncte ale reţelei, dacă este echipată cu elementele active corespunzătoare, puse la dispoziţie de furnizorul reţelei sau de un terţ. Fibra optică neechipată, la fel ca perechile de linii dedicate de cupru, poate constitui suportul fizic pentru furnizarea de servicii de linii închiriate segmente terminale, însă poate asigura capacităţi mai înalte de transmisiuni. După cum a fost menţionat anterior, conexiunile ce pot asigura capacităţi mai înalte de transmisiuni sunt un substituent eficient pentru conexiunile de până la 2 Mbps, chiar dacă substituibilitatea inversă este limitată.</w:t>
      </w:r>
    </w:p>
    <w:p w:rsidR="00961B4A" w:rsidRPr="00D11E5F" w:rsidRDefault="00961B4A"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Pentru ca fibra optică neechipată să fie un substituent pentru produsul focal, este necesar ca cablurile optice să fie amplasate în reţeaua de acces astfel, încât acestea să conecteze locaţiile terminale de reţea cu punctele de interconectare cu linii închiriate sau cu reţeaua de transport a furnizorului. Având în vedere că reţelele de acces optice au încă o răspândire geografică modestă, iar dezvoltarea lor necesită investiţii substanţiale şi timp, acestea nu reprezintă un substituent suficient în cazul unui SSNIP din partea furnizorului ipotetic monopolist al produsului focal. </w:t>
      </w:r>
    </w:p>
    <w:p w:rsidR="000E6413" w:rsidRPr="00D11E5F" w:rsidRDefault="000E6413"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en-GB"/>
        </w:rPr>
        <w:t>Concluzie: Serviciile de acces la fibra optică neechipată şi serviciile de segmente terminale de linii închiriate nu fac parte din aceeaşi piaţă relevantă a produsului din punctul de vedere al substituibilităţii cererii  şi ofertei, pentru orizontul de timp al analizei.</w:t>
      </w:r>
    </w:p>
    <w:p w:rsidR="00587332" w:rsidRPr="00D11E5F" w:rsidRDefault="00587332" w:rsidP="00BE1741">
      <w:pPr>
        <w:tabs>
          <w:tab w:val="left" w:pos="851"/>
        </w:tabs>
        <w:autoSpaceDE w:val="0"/>
        <w:autoSpaceDN w:val="0"/>
        <w:adjustRightInd w:val="0"/>
        <w:ind w:firstLine="567"/>
        <w:jc w:val="both"/>
        <w:rPr>
          <w:rStyle w:val="mediumtext"/>
          <w:color w:val="000000" w:themeColor="text1"/>
          <w:sz w:val="26"/>
          <w:szCs w:val="26"/>
          <w:shd w:val="clear" w:color="auto" w:fill="FFFFFF"/>
          <w:lang w:val="ro-RO"/>
        </w:rPr>
      </w:pPr>
    </w:p>
    <w:p w:rsidR="00961B4A" w:rsidRPr="00D11E5F" w:rsidRDefault="00961B4A" w:rsidP="00BE1741">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D11E5F">
        <w:rPr>
          <w:rStyle w:val="mediumtext"/>
          <w:i/>
          <w:color w:val="000000" w:themeColor="text1"/>
          <w:sz w:val="26"/>
          <w:szCs w:val="26"/>
          <w:shd w:val="clear" w:color="auto" w:fill="FFFFFF"/>
          <w:lang w:val="ro-RO"/>
        </w:rPr>
        <w:t>Substituibilitatea între segmentele terminale de linii închiriate şi reţelele de cablu coaxial</w:t>
      </w:r>
    </w:p>
    <w:p w:rsidR="000E6413" w:rsidRPr="00D11E5F" w:rsidRDefault="000E6413" w:rsidP="00BE1741">
      <w:pPr>
        <w:tabs>
          <w:tab w:val="left" w:pos="851"/>
        </w:tabs>
        <w:autoSpaceDE w:val="0"/>
        <w:autoSpaceDN w:val="0"/>
        <w:adjustRightInd w:val="0"/>
        <w:ind w:firstLine="567"/>
        <w:jc w:val="both"/>
        <w:rPr>
          <w:rStyle w:val="mediumtext"/>
          <w:color w:val="000000" w:themeColor="text1"/>
          <w:sz w:val="26"/>
          <w:szCs w:val="26"/>
          <w:shd w:val="clear" w:color="auto" w:fill="FFFFFF"/>
          <w:lang w:val="ro-RO"/>
        </w:rPr>
      </w:pPr>
    </w:p>
    <w:p w:rsidR="00961B4A" w:rsidRPr="00D11E5F" w:rsidRDefault="00961B4A" w:rsidP="00CE093E">
      <w:pPr>
        <w:autoSpaceDE w:val="0"/>
        <w:autoSpaceDN w:val="0"/>
        <w:adjustRightInd w:val="0"/>
        <w:ind w:firstLine="567"/>
        <w:jc w:val="both"/>
        <w:rPr>
          <w:color w:val="000000" w:themeColor="text1"/>
          <w:sz w:val="26"/>
          <w:szCs w:val="26"/>
          <w:shd w:val="clear" w:color="auto" w:fill="FFFFFF"/>
          <w:lang w:val="ro-RO"/>
        </w:rPr>
      </w:pPr>
      <w:r w:rsidRPr="00D11E5F">
        <w:rPr>
          <w:rStyle w:val="longtext"/>
          <w:color w:val="000000" w:themeColor="text1"/>
          <w:sz w:val="26"/>
          <w:szCs w:val="26"/>
          <w:lang w:val="ro-RO"/>
        </w:rPr>
        <w:t>Pentru ca furnizorii de cablu să ofere servicii de segmente terminale de linii închiriate ar trebui să convină să aloce unui singur utilizator o capacitate de acces care în prezent este comună unui număr mare de utilizatori finali. O astfel de decizie ar necesita investiţii în echipamente suplimentare pentru a partaja lăţimea de bandă. Furnizorii</w:t>
      </w:r>
      <w:r w:rsidRPr="00D11E5F">
        <w:rPr>
          <w:rStyle w:val="longtext"/>
          <w:color w:val="000000" w:themeColor="text1"/>
          <w:sz w:val="26"/>
          <w:szCs w:val="26"/>
          <w:shd w:val="clear" w:color="auto" w:fill="FFFFFF"/>
          <w:lang w:val="ro-RO"/>
        </w:rPr>
        <w:t xml:space="preserve"> de cablu nu oferă, prin urmare, servicii de linii închiriate prin reţelele de cablu coaxial. </w:t>
      </w:r>
    </w:p>
    <w:p w:rsidR="00961B4A" w:rsidRPr="00D11E5F" w:rsidRDefault="00961B4A"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Investiţiile necesare, precum şi reducerea capacităţii de furnizare a serviciilor cu amănuntul, condiţionată de furnizarea de servicii de segmente terminale de linii închiriate prin reţele de cablu sunt prea semnificative pentru ca furnizorii de cablu să intre pe piaţă în cazul unei majorări mici dar semnificative şi non-tranzitorii a preţului pentru serviciile de segmente terminale de linii închiriate.</w:t>
      </w:r>
    </w:p>
    <w:p w:rsidR="00444D48" w:rsidRPr="00D11E5F" w:rsidRDefault="00444D48" w:rsidP="00444D48">
      <w:pPr>
        <w:pStyle w:val="BodyText"/>
        <w:pBdr>
          <w:top w:val="single" w:sz="4" w:space="1" w:color="auto"/>
          <w:left w:val="single" w:sz="4" w:space="4" w:color="auto"/>
          <w:bottom w:val="single" w:sz="4" w:space="1" w:color="auto"/>
          <w:right w:val="single" w:sz="4" w:space="4" w:color="auto"/>
        </w:pBdr>
        <w:spacing w:after="0"/>
        <w:ind w:firstLine="567"/>
        <w:jc w:val="both"/>
        <w:rPr>
          <w:color w:val="000000" w:themeColor="text1"/>
          <w:sz w:val="26"/>
          <w:szCs w:val="26"/>
          <w:lang w:val="ro-RO" w:eastAsia="en-GB"/>
        </w:rPr>
      </w:pPr>
      <w:r w:rsidRPr="00D11E5F">
        <w:rPr>
          <w:color w:val="000000" w:themeColor="text1"/>
          <w:sz w:val="26"/>
          <w:szCs w:val="26"/>
          <w:lang w:val="ro-RO" w:eastAsia="en-GB"/>
        </w:rPr>
        <w:t xml:space="preserve">Concluzie: Reţelele de cablu nu constituie un substituent suficient pentru segmentele terminale de linii închiriate şi, prin urmare, nu face parte din aceeaşi piaţă relevantă a produsului. </w:t>
      </w:r>
    </w:p>
    <w:p w:rsidR="004E36DA" w:rsidRPr="00D11E5F" w:rsidRDefault="00444D48" w:rsidP="001B3411">
      <w:pPr>
        <w:pStyle w:val="Heading4"/>
        <w:rPr>
          <w:rFonts w:ascii="Times New Roman" w:hAnsi="Times New Roman"/>
          <w:sz w:val="26"/>
          <w:szCs w:val="26"/>
          <w:lang w:val="ro-RO"/>
        </w:rPr>
      </w:pPr>
      <w:bookmarkStart w:id="65" w:name="_Toc370392544"/>
      <w:r w:rsidRPr="00D11E5F">
        <w:rPr>
          <w:rStyle w:val="longtext"/>
          <w:rFonts w:ascii="Times New Roman" w:hAnsi="Times New Roman"/>
          <w:sz w:val="26"/>
          <w:szCs w:val="26"/>
          <w:lang w:val="ro-RO"/>
        </w:rPr>
        <w:t>3</w:t>
      </w:r>
      <w:r w:rsidR="004836FA" w:rsidRPr="00D11E5F">
        <w:rPr>
          <w:rStyle w:val="longtext"/>
          <w:rFonts w:ascii="Times New Roman" w:hAnsi="Times New Roman"/>
          <w:sz w:val="26"/>
          <w:szCs w:val="26"/>
          <w:lang w:val="ro-RO"/>
        </w:rPr>
        <w:t>.</w:t>
      </w:r>
      <w:r w:rsidRPr="00D11E5F">
        <w:rPr>
          <w:rStyle w:val="longtext"/>
          <w:rFonts w:ascii="Times New Roman" w:hAnsi="Times New Roman"/>
          <w:sz w:val="26"/>
          <w:szCs w:val="26"/>
          <w:lang w:val="ro-RO"/>
        </w:rPr>
        <w:t>3</w:t>
      </w:r>
      <w:r w:rsidR="004836FA" w:rsidRPr="00D11E5F">
        <w:rPr>
          <w:rStyle w:val="longtext"/>
          <w:rFonts w:ascii="Times New Roman" w:hAnsi="Times New Roman"/>
          <w:sz w:val="26"/>
          <w:szCs w:val="26"/>
          <w:lang w:val="ro-RO"/>
        </w:rPr>
        <w:t xml:space="preserve">.2.2 </w:t>
      </w:r>
      <w:r w:rsidR="004E36DA" w:rsidRPr="00D11E5F">
        <w:rPr>
          <w:rStyle w:val="longtext"/>
          <w:rFonts w:ascii="Times New Roman" w:hAnsi="Times New Roman"/>
          <w:sz w:val="26"/>
          <w:szCs w:val="26"/>
          <w:lang w:val="ro-RO"/>
        </w:rPr>
        <w:t>Substituibilitatea</w:t>
      </w:r>
      <w:r w:rsidR="004F2728" w:rsidRPr="00D11E5F">
        <w:rPr>
          <w:rStyle w:val="longtext"/>
          <w:rFonts w:ascii="Times New Roman" w:hAnsi="Times New Roman"/>
          <w:sz w:val="26"/>
          <w:szCs w:val="26"/>
          <w:lang w:val="ro-RO"/>
        </w:rPr>
        <w:t xml:space="preserve"> </w:t>
      </w:r>
      <w:r w:rsidR="004E36DA" w:rsidRPr="00D11E5F">
        <w:rPr>
          <w:rStyle w:val="longtext"/>
          <w:rFonts w:ascii="Times New Roman" w:hAnsi="Times New Roman"/>
          <w:sz w:val="26"/>
          <w:szCs w:val="26"/>
          <w:lang w:val="ro-RO"/>
        </w:rPr>
        <w:t>cererii cu ridicata</w:t>
      </w:r>
      <w:bookmarkEnd w:id="65"/>
    </w:p>
    <w:p w:rsidR="004E36DA" w:rsidRPr="00D11E5F" w:rsidRDefault="004E36DA" w:rsidP="00CE093E">
      <w:pPr>
        <w:pStyle w:val="BodyText"/>
        <w:ind w:firstLine="567"/>
        <w:jc w:val="both"/>
        <w:rPr>
          <w:color w:val="000000" w:themeColor="text1"/>
          <w:sz w:val="26"/>
          <w:szCs w:val="26"/>
          <w:lang w:val="ro-RO" w:eastAsia="en-GB"/>
        </w:rPr>
      </w:pPr>
    </w:p>
    <w:p w:rsidR="004E36DA" w:rsidRPr="00D11E5F" w:rsidRDefault="004E36DA" w:rsidP="00CE093E">
      <w:pPr>
        <w:pStyle w:val="BodyText"/>
        <w:spacing w:after="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Substituibilitatea cererii cu ridicata</w:t>
      </w:r>
      <w:r w:rsidR="004F2728" w:rsidRPr="00D11E5F">
        <w:rPr>
          <w:rStyle w:val="longtext"/>
          <w:color w:val="000000" w:themeColor="text1"/>
          <w:sz w:val="26"/>
          <w:szCs w:val="26"/>
          <w:shd w:val="clear" w:color="auto" w:fill="FFFFFF"/>
          <w:lang w:val="ro-RO"/>
        </w:rPr>
        <w:t xml:space="preserve"> </w:t>
      </w:r>
      <w:r w:rsidRPr="00D11E5F">
        <w:rPr>
          <w:rStyle w:val="longtext"/>
          <w:color w:val="000000" w:themeColor="text1"/>
          <w:sz w:val="26"/>
          <w:szCs w:val="26"/>
          <w:shd w:val="clear" w:color="auto" w:fill="FFFFFF"/>
          <w:lang w:val="ro-RO"/>
        </w:rPr>
        <w:t>are loc când cumpărătorul cu ridicata a serviciului de</w:t>
      </w:r>
      <w:r w:rsidR="00180EB9" w:rsidRPr="00D11E5F">
        <w:rPr>
          <w:rStyle w:val="longtext"/>
          <w:color w:val="000000" w:themeColor="text1"/>
          <w:sz w:val="26"/>
          <w:szCs w:val="26"/>
          <w:shd w:val="clear" w:color="auto" w:fill="FFFFFF"/>
          <w:lang w:val="ro-RO"/>
        </w:rPr>
        <w:t xml:space="preserve"> furnizare cu ridicata a unor segmente terminale de linii închiriate</w:t>
      </w:r>
      <w:r w:rsidR="004F2728" w:rsidRPr="00D11E5F">
        <w:rPr>
          <w:rStyle w:val="longtext"/>
          <w:color w:val="000000" w:themeColor="text1"/>
          <w:sz w:val="26"/>
          <w:szCs w:val="26"/>
          <w:shd w:val="clear" w:color="auto" w:fill="FFFFFF"/>
          <w:lang w:val="ro-RO"/>
        </w:rPr>
        <w:t xml:space="preserve"> </w:t>
      </w:r>
      <w:r w:rsidRPr="00D11E5F">
        <w:rPr>
          <w:rStyle w:val="longtext"/>
          <w:color w:val="000000" w:themeColor="text1"/>
          <w:sz w:val="26"/>
          <w:szCs w:val="26"/>
          <w:shd w:val="clear" w:color="auto" w:fill="FFFFFF"/>
          <w:lang w:val="ro-RO"/>
        </w:rPr>
        <w:t xml:space="preserve">este determinat să folosească </w:t>
      </w:r>
      <w:r w:rsidRPr="00D11E5F">
        <w:rPr>
          <w:rStyle w:val="longtext"/>
          <w:color w:val="000000" w:themeColor="text1"/>
          <w:sz w:val="26"/>
          <w:szCs w:val="26"/>
          <w:shd w:val="clear" w:color="auto" w:fill="FFFFFF"/>
          <w:lang w:val="ro-RO"/>
        </w:rPr>
        <w:lastRenderedPageBreak/>
        <w:t xml:space="preserve">produse alternative ca răspuns la </w:t>
      </w:r>
      <w:proofErr w:type="spellStart"/>
      <w:r w:rsidRPr="00D11E5F">
        <w:rPr>
          <w:rStyle w:val="longtext"/>
          <w:color w:val="000000" w:themeColor="text1"/>
          <w:sz w:val="26"/>
          <w:szCs w:val="26"/>
          <w:shd w:val="clear" w:color="auto" w:fill="FFFFFF"/>
          <w:lang w:val="ro-RO"/>
        </w:rPr>
        <w:t>SSNIP</w:t>
      </w:r>
      <w:r w:rsidR="00E20810" w:rsidRPr="00D11E5F">
        <w:rPr>
          <w:rStyle w:val="longtext"/>
          <w:color w:val="000000" w:themeColor="text1"/>
          <w:sz w:val="26"/>
          <w:szCs w:val="26"/>
          <w:shd w:val="clear" w:color="auto" w:fill="FFFFFF"/>
          <w:lang w:val="ro-RO"/>
        </w:rPr>
        <w:t>-ul</w:t>
      </w:r>
      <w:proofErr w:type="spellEnd"/>
      <w:r w:rsidRPr="00D11E5F">
        <w:rPr>
          <w:rStyle w:val="longtext"/>
          <w:color w:val="000000" w:themeColor="text1"/>
          <w:sz w:val="26"/>
          <w:szCs w:val="26"/>
          <w:shd w:val="clear" w:color="auto" w:fill="FFFFFF"/>
          <w:lang w:val="ro-RO"/>
        </w:rPr>
        <w:t xml:space="preserve"> monopolistul</w:t>
      </w:r>
      <w:r w:rsidR="00E20810" w:rsidRPr="00D11E5F">
        <w:rPr>
          <w:rStyle w:val="longtext"/>
          <w:color w:val="000000" w:themeColor="text1"/>
          <w:sz w:val="26"/>
          <w:szCs w:val="26"/>
          <w:shd w:val="clear" w:color="auto" w:fill="FFFFFF"/>
          <w:lang w:val="ro-RO"/>
        </w:rPr>
        <w:t>ui</w:t>
      </w:r>
      <w:r w:rsidRPr="00D11E5F">
        <w:rPr>
          <w:rStyle w:val="longtext"/>
          <w:color w:val="000000" w:themeColor="text1"/>
          <w:sz w:val="26"/>
          <w:szCs w:val="26"/>
          <w:shd w:val="clear" w:color="auto" w:fill="FFFFFF"/>
          <w:lang w:val="ro-RO"/>
        </w:rPr>
        <w:t xml:space="preserve"> ipotetic. Întrebarea este dacă aceasta va avea loc într-o asemenea măsură încât SSNIP să devină neprofitabil</w:t>
      </w:r>
      <w:r w:rsidR="00FD1328" w:rsidRPr="00D11E5F">
        <w:rPr>
          <w:rStyle w:val="longtext"/>
          <w:color w:val="000000" w:themeColor="text1"/>
          <w:sz w:val="26"/>
          <w:szCs w:val="26"/>
          <w:shd w:val="clear" w:color="auto" w:fill="FFFFFF"/>
          <w:lang w:val="ro-RO"/>
        </w:rPr>
        <w:t>.</w:t>
      </w:r>
    </w:p>
    <w:p w:rsidR="002D6127" w:rsidRPr="00D11E5F" w:rsidRDefault="002D6127" w:rsidP="00CE093E">
      <w:pPr>
        <w:pStyle w:val="BodyText"/>
        <w:ind w:firstLine="567"/>
        <w:jc w:val="both"/>
        <w:rPr>
          <w:rStyle w:val="longtext"/>
          <w:color w:val="000000" w:themeColor="text1"/>
          <w:sz w:val="26"/>
          <w:szCs w:val="26"/>
          <w:shd w:val="clear" w:color="auto" w:fill="FFFFFF"/>
          <w:lang w:val="ro-RO"/>
        </w:rPr>
      </w:pPr>
    </w:p>
    <w:p w:rsidR="001A33DB" w:rsidRPr="00D11E5F" w:rsidRDefault="001A33DB" w:rsidP="00BE1741">
      <w:pPr>
        <w:tabs>
          <w:tab w:val="left" w:pos="851"/>
        </w:tabs>
        <w:autoSpaceDE w:val="0"/>
        <w:autoSpaceDN w:val="0"/>
        <w:adjustRightInd w:val="0"/>
        <w:ind w:firstLine="567"/>
        <w:jc w:val="both"/>
        <w:rPr>
          <w:i/>
          <w:color w:val="000000" w:themeColor="text1"/>
          <w:sz w:val="26"/>
          <w:szCs w:val="26"/>
          <w:lang w:val="ro-RO" w:eastAsia="ru-RU"/>
        </w:rPr>
      </w:pPr>
      <w:r w:rsidRPr="00D11E5F">
        <w:rPr>
          <w:i/>
          <w:color w:val="000000" w:themeColor="text1"/>
          <w:sz w:val="26"/>
          <w:szCs w:val="26"/>
          <w:shd w:val="clear" w:color="auto" w:fill="FFFFFF"/>
          <w:lang w:val="ro-RO"/>
        </w:rPr>
        <w:t>Necesitatea definirii unei singure pieţe relevante a produsului indiferent de capacitatea de transmisie a liniilor închiriate</w:t>
      </w:r>
    </w:p>
    <w:p w:rsidR="00444D48" w:rsidRPr="00D11E5F" w:rsidRDefault="00444D48" w:rsidP="00CE093E">
      <w:pPr>
        <w:autoSpaceDE w:val="0"/>
        <w:autoSpaceDN w:val="0"/>
        <w:adjustRightInd w:val="0"/>
        <w:ind w:firstLine="567"/>
        <w:jc w:val="both"/>
        <w:rPr>
          <w:rStyle w:val="hps"/>
          <w:color w:val="000000" w:themeColor="text1"/>
          <w:sz w:val="26"/>
          <w:szCs w:val="26"/>
          <w:lang w:val="ro-RO"/>
        </w:rPr>
      </w:pPr>
    </w:p>
    <w:p w:rsidR="00961B4A" w:rsidRPr="00D11E5F" w:rsidRDefault="002A398C" w:rsidP="00CE093E">
      <w:pPr>
        <w:autoSpaceDE w:val="0"/>
        <w:autoSpaceDN w:val="0"/>
        <w:adjustRightInd w:val="0"/>
        <w:ind w:firstLine="567"/>
        <w:jc w:val="both"/>
        <w:rPr>
          <w:color w:val="000000" w:themeColor="text1"/>
          <w:sz w:val="26"/>
          <w:szCs w:val="26"/>
          <w:lang w:val="ro-RO" w:eastAsia="ru-RU"/>
        </w:rPr>
      </w:pPr>
      <w:r w:rsidRPr="00D11E5F">
        <w:rPr>
          <w:rStyle w:val="hps"/>
          <w:color w:val="000000" w:themeColor="text1"/>
          <w:sz w:val="26"/>
          <w:szCs w:val="26"/>
          <w:lang w:val="ro-RO"/>
        </w:rPr>
        <w:t>Este d</w:t>
      </w:r>
      <w:r w:rsidR="00961B4A" w:rsidRPr="00D11E5F">
        <w:rPr>
          <w:rStyle w:val="hps"/>
          <w:color w:val="000000" w:themeColor="text1"/>
          <w:sz w:val="26"/>
          <w:szCs w:val="26"/>
          <w:lang w:val="ro-RO"/>
        </w:rPr>
        <w:t xml:space="preserve">e remarcat că în prezent capacităţile de transmisie a serviciilor de segmente terminale de linii închiriate pot varia de la 64 kbps </w:t>
      </w:r>
      <w:r w:rsidR="004F2728" w:rsidRPr="00D11E5F">
        <w:rPr>
          <w:rStyle w:val="hps"/>
          <w:color w:val="000000" w:themeColor="text1"/>
          <w:sz w:val="26"/>
          <w:szCs w:val="26"/>
          <w:lang w:val="ro-RO"/>
        </w:rPr>
        <w:t xml:space="preserve">până </w:t>
      </w:r>
      <w:r w:rsidR="00961B4A" w:rsidRPr="00D11E5F">
        <w:rPr>
          <w:rStyle w:val="hps"/>
          <w:color w:val="000000" w:themeColor="text1"/>
          <w:sz w:val="26"/>
          <w:szCs w:val="26"/>
          <w:lang w:val="ro-RO"/>
        </w:rPr>
        <w:t xml:space="preserve">la 2 Mbps prin utilizarea de conexiuni bazate pe cupru şi mai mult de până la viteze de 140 Mbps şi mai mult bazat pe linii optice prin STM sau </w:t>
      </w:r>
      <w:proofErr w:type="spellStart"/>
      <w:r w:rsidR="00961B4A" w:rsidRPr="00D11E5F">
        <w:rPr>
          <w:rStyle w:val="hps"/>
          <w:color w:val="000000" w:themeColor="text1"/>
          <w:sz w:val="26"/>
          <w:szCs w:val="26"/>
          <w:lang w:val="ro-RO"/>
        </w:rPr>
        <w:t>Ethernet</w:t>
      </w:r>
      <w:proofErr w:type="spellEnd"/>
      <w:r w:rsidR="00961B4A" w:rsidRPr="00D11E5F">
        <w:rPr>
          <w:rStyle w:val="hps"/>
          <w:color w:val="000000" w:themeColor="text1"/>
          <w:sz w:val="26"/>
          <w:szCs w:val="26"/>
          <w:lang w:val="ro-RO"/>
        </w:rPr>
        <w:t xml:space="preserve">. </w:t>
      </w:r>
      <w:r w:rsidR="00961B4A" w:rsidRPr="00D11E5F">
        <w:rPr>
          <w:color w:val="000000" w:themeColor="text1"/>
          <w:sz w:val="26"/>
          <w:szCs w:val="26"/>
          <w:lang w:val="ro-RO" w:eastAsia="ru-RU"/>
        </w:rPr>
        <w:t xml:space="preserve">Pe de o parte, având în vedere aceste valori </w:t>
      </w:r>
      <w:r w:rsidRPr="00D11E5F">
        <w:rPr>
          <w:color w:val="000000" w:themeColor="text1"/>
          <w:sz w:val="26"/>
          <w:szCs w:val="26"/>
          <w:lang w:val="ro-RO" w:eastAsia="ru-RU"/>
        </w:rPr>
        <w:t>foarte variate</w:t>
      </w:r>
      <w:r w:rsidR="00961B4A" w:rsidRPr="00D11E5F">
        <w:rPr>
          <w:color w:val="000000" w:themeColor="text1"/>
          <w:sz w:val="26"/>
          <w:szCs w:val="26"/>
          <w:lang w:val="ro-RO" w:eastAsia="ru-RU"/>
        </w:rPr>
        <w:t>, este puţin probabil ca un utilizator care achiziţionează un serviciu de linii închiriate având o capacitate mai mare (34 Mbps sau 140 Mbps) să considere serviciul de capacitate multiplu de 64 kbps ca fiind un substitu</w:t>
      </w:r>
      <w:r w:rsidR="007F0832" w:rsidRPr="00D11E5F">
        <w:rPr>
          <w:color w:val="000000" w:themeColor="text1"/>
          <w:sz w:val="26"/>
          <w:szCs w:val="26"/>
          <w:lang w:val="ro-RO" w:eastAsia="ru-RU"/>
        </w:rPr>
        <w:t>en</w:t>
      </w:r>
      <w:r w:rsidR="00961B4A" w:rsidRPr="00D11E5F">
        <w:rPr>
          <w:color w:val="000000" w:themeColor="text1"/>
          <w:sz w:val="26"/>
          <w:szCs w:val="26"/>
          <w:lang w:val="ro-RO" w:eastAsia="ru-RU"/>
        </w:rPr>
        <w:t xml:space="preserve">t. </w:t>
      </w:r>
    </w:p>
    <w:p w:rsidR="00961B4A" w:rsidRPr="00D11E5F" w:rsidRDefault="00961B4A"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Pe de altă parte, </w:t>
      </w:r>
      <w:r w:rsidRPr="00D11E5F">
        <w:rPr>
          <w:rStyle w:val="hps"/>
          <w:color w:val="000000" w:themeColor="text1"/>
          <w:sz w:val="26"/>
          <w:szCs w:val="26"/>
          <w:lang w:val="ro-RO"/>
        </w:rPr>
        <w:t>multipli</w:t>
      </w:r>
      <w:r w:rsidRPr="00D11E5F">
        <w:rPr>
          <w:rStyle w:val="longtext"/>
          <w:color w:val="000000" w:themeColor="text1"/>
          <w:sz w:val="26"/>
          <w:szCs w:val="26"/>
          <w:lang w:val="ro-RO"/>
        </w:rPr>
        <w:t xml:space="preserve"> ai unor capacităţi de transmisie mai mici </w:t>
      </w:r>
      <w:r w:rsidRPr="00D11E5F">
        <w:rPr>
          <w:color w:val="000000" w:themeColor="text1"/>
          <w:sz w:val="26"/>
          <w:szCs w:val="26"/>
          <w:lang w:val="ro-RO" w:eastAsia="ru-RU"/>
        </w:rPr>
        <w:t>de până la sau inclusiv 2 Mbps</w:t>
      </w:r>
      <w:r w:rsidRPr="00D11E5F">
        <w:rPr>
          <w:rStyle w:val="longtext"/>
          <w:color w:val="000000" w:themeColor="text1"/>
          <w:sz w:val="26"/>
          <w:szCs w:val="26"/>
          <w:lang w:val="ro-RO"/>
        </w:rPr>
        <w:t xml:space="preserve"> (de exemplu, din n*</w:t>
      </w:r>
      <w:r w:rsidRPr="00D11E5F">
        <w:rPr>
          <w:rStyle w:val="hps"/>
          <w:color w:val="000000" w:themeColor="text1"/>
          <w:sz w:val="26"/>
          <w:szCs w:val="26"/>
          <w:lang w:val="ro-RO"/>
        </w:rPr>
        <w:t>64 kbps)</w:t>
      </w:r>
      <w:r w:rsidRPr="00D11E5F">
        <w:rPr>
          <w:color w:val="000000" w:themeColor="text1"/>
          <w:sz w:val="26"/>
          <w:szCs w:val="26"/>
          <w:lang w:val="ro-RO" w:eastAsia="ru-RU"/>
        </w:rPr>
        <w:t xml:space="preserve"> îndeplinesc condiţiile necesare integrării în aceeaşi piaţă relevantă prin prisma mecanismului substituibilităţii în lanţ, neexistând un punct de discontinuitate clar şi permanent între diferite capacităţi. Aceasta înseamnă că un utilizator de linii închiriate care îşi dezvoltă afacerea sau performanţele aplicaţiilor interne va putea să substituie serviciile de capacităţi reprezentând multipli ai unor capacităţi mai mici cu serviciile având capacităţi mai mari (de exemplu, din n*64 kbps în 2 Mbps), sau să multiplice capacităţile mici pentru realizarea unei capacităţi superioare (de exemplu, din 2 Mbps în 4*2 Mbps).</w:t>
      </w:r>
    </w:p>
    <w:p w:rsidR="00961B4A" w:rsidRPr="00D11E5F" w:rsidRDefault="00961B4A" w:rsidP="00CE093E">
      <w:pPr>
        <w:pStyle w:val="BodyText"/>
        <w:spacing w:after="0"/>
        <w:ind w:firstLine="567"/>
        <w:jc w:val="both"/>
        <w:rPr>
          <w:color w:val="000000" w:themeColor="text1"/>
          <w:sz w:val="26"/>
          <w:szCs w:val="26"/>
          <w:shd w:val="clear" w:color="auto" w:fill="FFFFFF"/>
          <w:lang w:val="ro-RO"/>
        </w:rPr>
      </w:pPr>
      <w:r w:rsidRPr="00D11E5F">
        <w:rPr>
          <w:color w:val="000000" w:themeColor="text1"/>
          <w:sz w:val="26"/>
          <w:szCs w:val="26"/>
          <w:shd w:val="clear" w:color="auto" w:fill="FFFFFF"/>
          <w:lang w:val="ro-RO"/>
        </w:rPr>
        <w:t>Prin urmare, ANRCETI consideră că gama de capacităţi care poate fi oferită constituie un lanţ de substituţie şi că nu există nici o ruptură clară şi persistentă în lanţ. Aceasta susţine ipoteza potrivit căreia nu ar trebui să se facă o diferenţă în dependenţă de capacitatea de transmisie din punct de vedere al substituibilităţii cererii cu ridicata.</w:t>
      </w:r>
    </w:p>
    <w:p w:rsidR="00365587" w:rsidRPr="00D11E5F" w:rsidRDefault="00365587" w:rsidP="00CE093E">
      <w:pPr>
        <w:pStyle w:val="BodyText"/>
        <w:spacing w:after="0"/>
        <w:ind w:firstLine="567"/>
        <w:jc w:val="both"/>
        <w:rPr>
          <w:color w:val="000000" w:themeColor="text1"/>
          <w:sz w:val="26"/>
          <w:szCs w:val="26"/>
          <w:shd w:val="clear" w:color="auto" w:fill="FFFFFF"/>
          <w:lang w:val="ro-RO"/>
        </w:rPr>
      </w:pPr>
      <w:r w:rsidRPr="00D11E5F">
        <w:rPr>
          <w:color w:val="000000" w:themeColor="text1"/>
          <w:sz w:val="26"/>
          <w:szCs w:val="26"/>
          <w:lang w:val="ro-RO" w:eastAsia="ru-RU"/>
        </w:rPr>
        <w:t xml:space="preserve">Concluzie: ANRCETI consideră că din perspectiva cererii cu ridicata </w:t>
      </w:r>
      <w:r w:rsidRPr="00D11E5F">
        <w:rPr>
          <w:color w:val="000000" w:themeColor="text1"/>
          <w:sz w:val="26"/>
          <w:szCs w:val="26"/>
          <w:lang w:val="ro-RO" w:eastAsia="en-GB"/>
        </w:rPr>
        <w:t>segmentele terminale de linii închiriate de diferite capacităţi de transmisie se află în aceeaşi piaţă relevantă a produsului.</w:t>
      </w:r>
    </w:p>
    <w:p w:rsidR="00587332" w:rsidRPr="00D11E5F" w:rsidRDefault="00587332" w:rsidP="00BE1741">
      <w:pPr>
        <w:tabs>
          <w:tab w:val="left" w:pos="851"/>
        </w:tabs>
        <w:autoSpaceDE w:val="0"/>
        <w:autoSpaceDN w:val="0"/>
        <w:adjustRightInd w:val="0"/>
        <w:ind w:firstLine="567"/>
        <w:jc w:val="both"/>
        <w:rPr>
          <w:color w:val="000000" w:themeColor="text1"/>
          <w:sz w:val="26"/>
          <w:szCs w:val="26"/>
          <w:shd w:val="clear" w:color="auto" w:fill="FFFFFF"/>
          <w:lang w:val="ro-RO"/>
        </w:rPr>
      </w:pPr>
    </w:p>
    <w:p w:rsidR="006C094D" w:rsidRPr="00D11E5F" w:rsidRDefault="006C094D" w:rsidP="00BE1741">
      <w:pPr>
        <w:tabs>
          <w:tab w:val="left" w:pos="851"/>
        </w:tabs>
        <w:autoSpaceDE w:val="0"/>
        <w:autoSpaceDN w:val="0"/>
        <w:adjustRightInd w:val="0"/>
        <w:ind w:firstLine="567"/>
        <w:jc w:val="both"/>
        <w:rPr>
          <w:i/>
          <w:color w:val="000000" w:themeColor="text1"/>
          <w:sz w:val="26"/>
          <w:szCs w:val="26"/>
          <w:lang w:val="ro-RO" w:eastAsia="ru-RU"/>
        </w:rPr>
      </w:pPr>
      <w:r w:rsidRPr="00D11E5F">
        <w:rPr>
          <w:i/>
          <w:color w:val="000000" w:themeColor="text1"/>
          <w:sz w:val="26"/>
          <w:szCs w:val="26"/>
          <w:shd w:val="clear" w:color="auto" w:fill="FFFFFF"/>
          <w:lang w:val="ro-RO"/>
        </w:rPr>
        <w:t xml:space="preserve">Necesitatea definirii </w:t>
      </w:r>
      <w:r w:rsidRPr="00D11E5F">
        <w:rPr>
          <w:i/>
          <w:color w:val="000000" w:themeColor="text1"/>
          <w:sz w:val="26"/>
          <w:szCs w:val="26"/>
          <w:lang w:val="ro-RO"/>
        </w:rPr>
        <w:t>unei singure pieţe relevante a produsului indiferent de tehnologiile şi legăturile de transmisie utilizate pentru a furniza linii închiriate</w:t>
      </w:r>
    </w:p>
    <w:p w:rsidR="00365587" w:rsidRPr="00D11E5F" w:rsidRDefault="00365587" w:rsidP="00CE093E">
      <w:pPr>
        <w:autoSpaceDE w:val="0"/>
        <w:autoSpaceDN w:val="0"/>
        <w:adjustRightInd w:val="0"/>
        <w:ind w:firstLine="567"/>
        <w:jc w:val="both"/>
        <w:rPr>
          <w:color w:val="000000" w:themeColor="text1"/>
          <w:sz w:val="26"/>
          <w:szCs w:val="26"/>
          <w:lang w:val="ro-RO" w:eastAsia="ru-RU"/>
        </w:rPr>
      </w:pPr>
    </w:p>
    <w:p w:rsidR="00EA2773" w:rsidRPr="00D11E5F" w:rsidRDefault="00EA2773" w:rsidP="00EA2773">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Serviciul de linii închiriate constituie, aşa cum a fost precizat anterior, o conexiune dedicată care oferă o capacitate de transmisie simetrică, transparentă şi permanentă între două puncte ale reţelelor, care nu prevede comutarea comunicațiilor pe acest segment. Serviciul pe care îl achiziţionează un utilizator de servicii de linii închiriate este posibilitatea de a transmite date cu respectarea anumitor parametri de calitate (capacitate, disponibilitate etc.). Din acest punct de vedere, pornind de la principiul neutralităţii tehnologice, tehnologia utilizată pentru furnizarea de linii închiriate segmente terminale este un factor secundar. Din moment ce conexiunea îşi păstrează nivelul de calitate la care se furnizează serviciul respectiv, utilizatorul (indiferent dacă este utilizator final la nivelul pieţei cu amănuntul sau furnizor la nivelul pieţei cu ridicata) este puțin preocupat dacă transmisia are loc prin intermediul liniilor dedicate de cupru, al fibrei optice, pe suport radio sau prin alte tehnologii, precum și protocolul de transmisie utilizat (</w:t>
      </w:r>
      <w:proofErr w:type="spellStart"/>
      <w:r w:rsidRPr="00D11E5F">
        <w:rPr>
          <w:color w:val="000000" w:themeColor="text1"/>
          <w:sz w:val="26"/>
          <w:szCs w:val="26"/>
          <w:lang w:val="ro-RO" w:eastAsia="ru-RU"/>
        </w:rPr>
        <w:t>Ethernet</w:t>
      </w:r>
      <w:proofErr w:type="spellEnd"/>
      <w:r w:rsidRPr="00D11E5F">
        <w:rPr>
          <w:color w:val="000000" w:themeColor="text1"/>
          <w:sz w:val="26"/>
          <w:szCs w:val="26"/>
          <w:lang w:val="ro-RO" w:eastAsia="ru-RU"/>
        </w:rPr>
        <w:t>, ATM etc.).</w:t>
      </w:r>
    </w:p>
    <w:p w:rsidR="006C094D" w:rsidRPr="00D11E5F" w:rsidRDefault="006C094D" w:rsidP="00CE093E">
      <w:pPr>
        <w:autoSpaceDE w:val="0"/>
        <w:autoSpaceDN w:val="0"/>
        <w:adjustRightInd w:val="0"/>
        <w:ind w:firstLine="567"/>
        <w:jc w:val="both"/>
        <w:rPr>
          <w:color w:val="000000" w:themeColor="text1"/>
          <w:sz w:val="26"/>
          <w:szCs w:val="26"/>
          <w:lang w:val="ro-RO" w:eastAsia="ru-RU"/>
        </w:rPr>
      </w:pPr>
    </w:p>
    <w:p w:rsidR="006C094D" w:rsidRPr="00D11E5F" w:rsidRDefault="006C094D"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lastRenderedPageBreak/>
        <w:t xml:space="preserve">Serviciile care utilizează interfeţe alternative (ATM, </w:t>
      </w:r>
      <w:proofErr w:type="spellStart"/>
      <w:r w:rsidRPr="00D11E5F">
        <w:rPr>
          <w:color w:val="000000" w:themeColor="text1"/>
          <w:sz w:val="26"/>
          <w:szCs w:val="26"/>
          <w:lang w:val="ro-RO" w:eastAsia="ru-RU"/>
        </w:rPr>
        <w:t>Ethernet</w:t>
      </w:r>
      <w:proofErr w:type="spellEnd"/>
      <w:r w:rsidRPr="00D11E5F">
        <w:rPr>
          <w:color w:val="000000" w:themeColor="text1"/>
          <w:sz w:val="26"/>
          <w:szCs w:val="26"/>
          <w:lang w:val="ro-RO" w:eastAsia="ru-RU"/>
        </w:rPr>
        <w:t xml:space="preserve">, MPLS, WDM, etc.) au evoluat rapid în ultimii ani, încorporând noi funcţionalităţi tehnice, fiind posibil de utilizat ca </w:t>
      </w:r>
      <w:proofErr w:type="spellStart"/>
      <w:r w:rsidRPr="00D11E5F">
        <w:rPr>
          <w:color w:val="000000" w:themeColor="text1"/>
          <w:sz w:val="26"/>
          <w:szCs w:val="26"/>
          <w:lang w:val="ro-RO" w:eastAsia="ru-RU"/>
        </w:rPr>
        <w:t>substituente</w:t>
      </w:r>
      <w:proofErr w:type="spellEnd"/>
      <w:r w:rsidRPr="00D11E5F">
        <w:rPr>
          <w:color w:val="000000" w:themeColor="text1"/>
          <w:sz w:val="26"/>
          <w:szCs w:val="26"/>
          <w:lang w:val="ro-RO" w:eastAsia="ru-RU"/>
        </w:rPr>
        <w:t xml:space="preserve"> ale serviciilor de linii închiriate segmente terminale tradiționale (prin intermediul liniilor simetrice DSL, bazate pe cupru). Aceste interfeţe alternative permit atingerea unor niveluri de calitate comparabile cu cele ale liniilor închiriate segmente terminale tradiţionale în special în ceea ce priveşte transparenţa (capacitatea de a transporta toate categoriile de aplicaţii, în timp real), de garantare a capacităţii şi nu sunt limitate în ceea ce priveşte lungimea. De asemenea, aceste interfeţe permit utilizarea pentru transportul </w:t>
      </w:r>
      <w:proofErr w:type="spellStart"/>
      <w:r w:rsidRPr="00D11E5F">
        <w:rPr>
          <w:color w:val="000000" w:themeColor="text1"/>
          <w:sz w:val="26"/>
          <w:szCs w:val="26"/>
          <w:lang w:val="ro-RO" w:eastAsia="ru-RU"/>
        </w:rPr>
        <w:t>VoIP</w:t>
      </w:r>
      <w:proofErr w:type="spellEnd"/>
      <w:r w:rsidRPr="00D11E5F">
        <w:rPr>
          <w:color w:val="000000" w:themeColor="text1"/>
          <w:sz w:val="26"/>
          <w:szCs w:val="26"/>
          <w:lang w:val="ro-RO" w:eastAsia="ru-RU"/>
        </w:rPr>
        <w:t xml:space="preserve"> în interiorul reţelelor. În plus, aceste interfeţe alternative (în special </w:t>
      </w:r>
      <w:proofErr w:type="spellStart"/>
      <w:r w:rsidRPr="00D11E5F">
        <w:rPr>
          <w:color w:val="000000" w:themeColor="text1"/>
          <w:sz w:val="26"/>
          <w:szCs w:val="26"/>
          <w:lang w:val="ro-RO" w:eastAsia="ru-RU"/>
        </w:rPr>
        <w:t>Ethernet</w:t>
      </w:r>
      <w:proofErr w:type="spellEnd"/>
      <w:r w:rsidRPr="00D11E5F">
        <w:rPr>
          <w:color w:val="000000" w:themeColor="text1"/>
          <w:sz w:val="26"/>
          <w:szCs w:val="26"/>
          <w:lang w:val="ro-RO" w:eastAsia="ru-RU"/>
        </w:rPr>
        <w:t>) asigură anumite funcţionalităţi suplimentare faţă de liniile închiriate segmente terminale tradiţionale, precum faptul că asigură o gamă mai variată de servicii şi capacităţi şi pot fi adaptate unor arhitecturi de tipul VPN, cu costuri de dezvoltare mai mici, dar cu facilităţi mai variate de utilizare.</w:t>
      </w:r>
    </w:p>
    <w:p w:rsidR="006C094D" w:rsidRPr="00D11E5F" w:rsidRDefault="006C094D"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Prin urmare, din punctul de vedere al cererii, din informaţiile colectate de ANRCETI de la furnizorii de servicii de linii închiriate a rezultat faptul că tehnologiile şi legăturile de transmisie utilizate nu sunt considerate de către utilizatori a fi o barieră pentru a schimba furnizorul. Aceasta concluzie susţine ipoteza că există substituibilitate între diferitele tehnologii utilizate pe piaţă.</w:t>
      </w:r>
    </w:p>
    <w:p w:rsidR="009F214E" w:rsidRPr="00D11E5F" w:rsidRDefault="009F214E" w:rsidP="00CE093E">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en-GB"/>
        </w:rPr>
        <w:t xml:space="preserve">Concluzie: Piaţa relevantă a serviciilor de acces de înaltă calitate la puncte fixe furnizate prin intermediul unor segmente terminale de linii închiriate include toate tipurile de legături de transmisie </w:t>
      </w:r>
      <w:r w:rsidRPr="00D11E5F">
        <w:rPr>
          <w:color w:val="000000" w:themeColor="text1"/>
          <w:sz w:val="26"/>
          <w:szCs w:val="26"/>
          <w:lang w:val="ro-RO" w:eastAsia="ru-RU"/>
        </w:rPr>
        <w:t>(linii dedicate de cupru, fibră optică, radio etc.) precum şi toate tipurile de tehnologii, interfeţe şi protocoale utilizate (</w:t>
      </w:r>
      <w:proofErr w:type="spellStart"/>
      <w:r w:rsidRPr="00D11E5F">
        <w:rPr>
          <w:color w:val="000000" w:themeColor="text1"/>
          <w:sz w:val="26"/>
          <w:szCs w:val="26"/>
          <w:lang w:val="ro-RO" w:eastAsia="ru-RU"/>
        </w:rPr>
        <w:t>Ethernet</w:t>
      </w:r>
      <w:proofErr w:type="spellEnd"/>
      <w:r w:rsidRPr="00D11E5F">
        <w:rPr>
          <w:color w:val="000000" w:themeColor="text1"/>
          <w:sz w:val="26"/>
          <w:szCs w:val="26"/>
          <w:lang w:val="ro-RO" w:eastAsia="ru-RU"/>
        </w:rPr>
        <w:t>, ATM, STM, WDM, MPLS etc.).</w:t>
      </w:r>
    </w:p>
    <w:p w:rsidR="00587332" w:rsidRPr="00D11E5F" w:rsidRDefault="00587332" w:rsidP="00BE1741">
      <w:pPr>
        <w:tabs>
          <w:tab w:val="left" w:pos="851"/>
        </w:tabs>
        <w:autoSpaceDE w:val="0"/>
        <w:autoSpaceDN w:val="0"/>
        <w:adjustRightInd w:val="0"/>
        <w:ind w:firstLine="567"/>
        <w:jc w:val="both"/>
        <w:rPr>
          <w:color w:val="000000" w:themeColor="text1"/>
          <w:sz w:val="26"/>
          <w:szCs w:val="26"/>
          <w:lang w:val="ro-RO"/>
        </w:rPr>
      </w:pPr>
    </w:p>
    <w:p w:rsidR="00AC1B0A" w:rsidRPr="00D11E5F" w:rsidRDefault="00AC1B0A" w:rsidP="00BE1741">
      <w:pPr>
        <w:tabs>
          <w:tab w:val="left" w:pos="851"/>
        </w:tabs>
        <w:autoSpaceDE w:val="0"/>
        <w:autoSpaceDN w:val="0"/>
        <w:adjustRightInd w:val="0"/>
        <w:ind w:firstLine="567"/>
        <w:jc w:val="both"/>
        <w:rPr>
          <w:rStyle w:val="mediumtext"/>
          <w:color w:val="000000" w:themeColor="text1"/>
          <w:sz w:val="26"/>
          <w:szCs w:val="26"/>
          <w:shd w:val="clear" w:color="auto" w:fill="FFFFFF"/>
          <w:lang w:val="ro-RO"/>
        </w:rPr>
      </w:pPr>
      <w:r w:rsidRPr="00D11E5F">
        <w:rPr>
          <w:bCs/>
          <w:i/>
          <w:color w:val="000000" w:themeColor="text1"/>
          <w:sz w:val="26"/>
          <w:szCs w:val="26"/>
          <w:lang w:val="ro-RO" w:eastAsia="ru-RU"/>
        </w:rPr>
        <w:t>Delimitarea şi definirea segmentelor corespunzătoare serviciilor de furnizare cu ridicata a unor segmente terminale de linii închiriate şi serviciilor de furnizare a unor segmente de trunchi</w:t>
      </w:r>
      <w:r w:rsidRPr="00D11E5F">
        <w:rPr>
          <w:rStyle w:val="mediumtext"/>
          <w:i/>
          <w:color w:val="000000" w:themeColor="text1"/>
          <w:sz w:val="26"/>
          <w:szCs w:val="26"/>
          <w:shd w:val="clear" w:color="auto" w:fill="FFFFFF"/>
          <w:lang w:val="ro-RO"/>
        </w:rPr>
        <w:t xml:space="preserve"> de </w:t>
      </w:r>
      <w:r w:rsidRPr="00D11E5F">
        <w:rPr>
          <w:bCs/>
          <w:i/>
          <w:color w:val="000000" w:themeColor="text1"/>
          <w:sz w:val="26"/>
          <w:szCs w:val="26"/>
          <w:lang w:val="ro-RO" w:eastAsia="ru-RU"/>
        </w:rPr>
        <w:t>linii închiriate</w:t>
      </w:r>
    </w:p>
    <w:p w:rsidR="009F214E" w:rsidRPr="00D11E5F" w:rsidRDefault="009F214E" w:rsidP="00BE1741">
      <w:pPr>
        <w:pStyle w:val="BodyText"/>
        <w:spacing w:after="0"/>
        <w:ind w:firstLine="567"/>
        <w:jc w:val="both"/>
        <w:rPr>
          <w:color w:val="000000" w:themeColor="text1"/>
          <w:sz w:val="26"/>
          <w:szCs w:val="26"/>
          <w:lang w:val="ro-RO" w:eastAsia="ru-RU"/>
        </w:rPr>
      </w:pPr>
    </w:p>
    <w:p w:rsidR="00AC1B0A" w:rsidRPr="00D11E5F" w:rsidRDefault="00AC1B0A" w:rsidP="00BE1741">
      <w:pPr>
        <w:pStyle w:val="BodyText"/>
        <w:spacing w:after="0"/>
        <w:ind w:firstLine="567"/>
        <w:jc w:val="both"/>
        <w:rPr>
          <w:color w:val="000000" w:themeColor="text1"/>
          <w:sz w:val="26"/>
          <w:szCs w:val="26"/>
          <w:lang w:val="ro-RO" w:eastAsia="ru-RU"/>
        </w:rPr>
      </w:pPr>
      <w:r w:rsidRPr="00D11E5F">
        <w:rPr>
          <w:color w:val="000000" w:themeColor="text1"/>
          <w:sz w:val="26"/>
          <w:szCs w:val="26"/>
          <w:lang w:val="ro-RO" w:eastAsia="ru-RU"/>
        </w:rPr>
        <w:t>Trebuie menţionat că serviciile de segmente terminale de linii închiriate şi serviciile de segmente trunchi de linii închiriate nu sunt substituibile din punct de vedere funcţional şi, prin urmare, nu pot fi considerate servicii substituibile din punctul de vedere al cererii. Fiecare dintre cele două servicii</w:t>
      </w:r>
      <w:r w:rsidR="009F214E" w:rsidRPr="00D11E5F">
        <w:rPr>
          <w:color w:val="000000" w:themeColor="text1"/>
          <w:sz w:val="26"/>
          <w:szCs w:val="26"/>
          <w:lang w:val="ro-RO" w:eastAsia="ru-RU"/>
        </w:rPr>
        <w:t>, furnizate separat,</w:t>
      </w:r>
      <w:r w:rsidRPr="00D11E5F">
        <w:rPr>
          <w:color w:val="000000" w:themeColor="text1"/>
          <w:sz w:val="26"/>
          <w:szCs w:val="26"/>
          <w:lang w:val="ro-RO" w:eastAsia="ru-RU"/>
        </w:rPr>
        <w:t xml:space="preserve"> îndeplineşte o anumită funcţie şi satisface o anumită nevoie, fiind folosite ca servicii complementare. Un </w:t>
      </w:r>
      <w:r w:rsidR="00194B62" w:rsidRPr="00D11E5F">
        <w:rPr>
          <w:color w:val="000000" w:themeColor="text1"/>
          <w:sz w:val="26"/>
          <w:szCs w:val="26"/>
          <w:lang w:val="ro-RO" w:eastAsia="ru-RU"/>
        </w:rPr>
        <w:t xml:space="preserve">utilizator </w:t>
      </w:r>
      <w:r w:rsidRPr="00D11E5F">
        <w:rPr>
          <w:color w:val="000000" w:themeColor="text1"/>
          <w:sz w:val="26"/>
          <w:szCs w:val="26"/>
          <w:lang w:val="ro-RO" w:eastAsia="ru-RU"/>
        </w:rPr>
        <w:t>al unuia dintre cele două servicii la nivelul pieţei cu ridicata nu ar putea alege celălalt serviciu ca răspuns la o creştere mică, dar semnificativă a preţului, dat fiind că fiecare dintre aceste servicii intră în alcătuirea unor părţi diferite ale reţelei, iar cererea este determinată de nevoile specifice ale reţelei operate de utilizatorul de la nivelul pieţei cu ridicata.</w:t>
      </w:r>
    </w:p>
    <w:p w:rsidR="009F214E" w:rsidRPr="00D11E5F" w:rsidRDefault="009F214E" w:rsidP="00BE1741">
      <w:pPr>
        <w:pStyle w:val="BodyText"/>
        <w:spacing w:after="0"/>
        <w:ind w:firstLine="567"/>
        <w:jc w:val="both"/>
        <w:rPr>
          <w:color w:val="000000" w:themeColor="text1"/>
          <w:sz w:val="26"/>
          <w:szCs w:val="26"/>
          <w:shd w:val="clear" w:color="auto" w:fill="FFFFFF"/>
          <w:lang w:val="ro-RO"/>
        </w:rPr>
      </w:pPr>
      <w:r w:rsidRPr="00D11E5F">
        <w:rPr>
          <w:color w:val="000000" w:themeColor="text1"/>
          <w:sz w:val="26"/>
          <w:szCs w:val="26"/>
          <w:lang w:val="ro-RO" w:eastAsia="en-GB"/>
        </w:rPr>
        <w:t>Concluzie: ANRCETI consideră că serviciile de furnizare a unor segmente terminale de linii închiriate și serviciile de furnizare a unor segmente trunchi de linii închiriate nu fac parte din aceeași piață relevantă a produsului.</w:t>
      </w:r>
    </w:p>
    <w:p w:rsidR="00587332" w:rsidRPr="00D11E5F" w:rsidRDefault="00587332" w:rsidP="00BE1741">
      <w:pPr>
        <w:autoSpaceDE w:val="0"/>
        <w:autoSpaceDN w:val="0"/>
        <w:adjustRightInd w:val="0"/>
        <w:ind w:firstLine="567"/>
        <w:jc w:val="both"/>
        <w:rPr>
          <w:color w:val="000000" w:themeColor="text1"/>
          <w:sz w:val="26"/>
          <w:szCs w:val="26"/>
          <w:lang w:val="ro-RO"/>
        </w:rPr>
      </w:pPr>
    </w:p>
    <w:p w:rsidR="00AC1B0A" w:rsidRPr="00D11E5F" w:rsidRDefault="00AC1B0A" w:rsidP="00BE1741">
      <w:pPr>
        <w:autoSpaceDE w:val="0"/>
        <w:autoSpaceDN w:val="0"/>
        <w:adjustRightInd w:val="0"/>
        <w:ind w:firstLine="567"/>
        <w:jc w:val="both"/>
        <w:rPr>
          <w:i/>
          <w:color w:val="000000" w:themeColor="text1"/>
          <w:sz w:val="26"/>
          <w:szCs w:val="26"/>
          <w:lang w:val="ro-RO"/>
        </w:rPr>
      </w:pPr>
      <w:r w:rsidRPr="00D11E5F">
        <w:rPr>
          <w:rStyle w:val="mediumtext"/>
          <w:i/>
          <w:color w:val="000000" w:themeColor="text1"/>
          <w:sz w:val="26"/>
          <w:szCs w:val="26"/>
          <w:shd w:val="clear" w:color="auto" w:fill="FFFFFF"/>
          <w:lang w:val="ro-RO"/>
        </w:rPr>
        <w:t xml:space="preserve">Servicii </w:t>
      </w:r>
      <w:r w:rsidR="00E47BC3" w:rsidRPr="00D11E5F">
        <w:rPr>
          <w:rStyle w:val="mediumtext"/>
          <w:i/>
          <w:color w:val="000000" w:themeColor="text1"/>
          <w:sz w:val="26"/>
          <w:szCs w:val="26"/>
          <w:shd w:val="clear" w:color="auto" w:fill="FFFFFF"/>
          <w:lang w:val="ro-RO"/>
        </w:rPr>
        <w:t xml:space="preserve">cu ridicata </w:t>
      </w:r>
      <w:r w:rsidRPr="00D11E5F">
        <w:rPr>
          <w:rStyle w:val="mediumtext"/>
          <w:i/>
          <w:color w:val="000000" w:themeColor="text1"/>
          <w:sz w:val="26"/>
          <w:szCs w:val="26"/>
          <w:shd w:val="clear" w:color="auto" w:fill="FFFFFF"/>
          <w:lang w:val="ro-RO"/>
        </w:rPr>
        <w:t>de acces</w:t>
      </w:r>
      <w:r w:rsidR="00E47BC3" w:rsidRPr="00D11E5F">
        <w:rPr>
          <w:rStyle w:val="mediumtext"/>
          <w:i/>
          <w:color w:val="000000" w:themeColor="text1"/>
          <w:sz w:val="26"/>
          <w:szCs w:val="26"/>
          <w:shd w:val="clear" w:color="auto" w:fill="FFFFFF"/>
          <w:lang w:val="ro-RO"/>
        </w:rPr>
        <w:t xml:space="preserve"> local la puncte fixe (acces la </w:t>
      </w:r>
      <w:r w:rsidRPr="00D11E5F">
        <w:rPr>
          <w:rStyle w:val="mediumtext"/>
          <w:i/>
          <w:color w:val="000000" w:themeColor="text1"/>
          <w:sz w:val="26"/>
          <w:szCs w:val="26"/>
          <w:shd w:val="clear" w:color="auto" w:fill="FFFFFF"/>
          <w:lang w:val="ro-RO"/>
        </w:rPr>
        <w:t>bucla şi sub-bucla locală</w:t>
      </w:r>
      <w:r w:rsidR="00E47BC3" w:rsidRPr="00D11E5F">
        <w:rPr>
          <w:rStyle w:val="mediumtext"/>
          <w:i/>
          <w:color w:val="000000" w:themeColor="text1"/>
          <w:sz w:val="26"/>
          <w:szCs w:val="26"/>
          <w:shd w:val="clear" w:color="auto" w:fill="FFFFFF"/>
          <w:lang w:val="ro-RO"/>
        </w:rPr>
        <w:t>)</w:t>
      </w:r>
    </w:p>
    <w:p w:rsidR="009F214E" w:rsidRPr="00D11E5F" w:rsidRDefault="009F214E" w:rsidP="00CE093E">
      <w:pPr>
        <w:ind w:firstLine="567"/>
        <w:jc w:val="both"/>
        <w:rPr>
          <w:rStyle w:val="longtext"/>
          <w:color w:val="000000" w:themeColor="text1"/>
          <w:sz w:val="26"/>
          <w:szCs w:val="26"/>
          <w:shd w:val="clear" w:color="auto" w:fill="FFFFFF"/>
          <w:lang w:val="ro-RO"/>
        </w:rPr>
      </w:pPr>
    </w:p>
    <w:p w:rsidR="00AC1B0A" w:rsidRPr="00D11E5F" w:rsidRDefault="00AC1B0A" w:rsidP="00CE093E">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Din punct de vedere al caracteristicilor funcţionale, ANRCETI precizează că există</w:t>
      </w:r>
      <w:r w:rsidRPr="00D11E5F">
        <w:rPr>
          <w:color w:val="000000" w:themeColor="text1"/>
          <w:sz w:val="26"/>
          <w:szCs w:val="26"/>
          <w:lang w:val="ro-RO" w:eastAsia="ru-RU"/>
        </w:rPr>
        <w:t xml:space="preserve"> diferenţe semnificative între serviciile de acces </w:t>
      </w:r>
      <w:r w:rsidR="00E47BC3" w:rsidRPr="00D11E5F">
        <w:rPr>
          <w:color w:val="000000" w:themeColor="text1"/>
          <w:sz w:val="26"/>
          <w:szCs w:val="26"/>
          <w:lang w:val="ro-RO" w:eastAsia="ru-RU"/>
        </w:rPr>
        <w:t>local la puncte fixe</w:t>
      </w:r>
      <w:r w:rsidRPr="00D11E5F">
        <w:rPr>
          <w:color w:val="000000" w:themeColor="text1"/>
          <w:sz w:val="26"/>
          <w:szCs w:val="26"/>
          <w:lang w:val="ro-RO" w:eastAsia="ru-RU"/>
        </w:rPr>
        <w:t xml:space="preserve"> şi serviciile de furnizare cu ridicata a unor segmente terminale de linii închiriate</w:t>
      </w:r>
      <w:r w:rsidR="00F57AEE" w:rsidRPr="00D11E5F">
        <w:rPr>
          <w:color w:val="000000" w:themeColor="text1"/>
          <w:sz w:val="26"/>
          <w:szCs w:val="26"/>
          <w:lang w:val="ro-RO" w:eastAsia="ru-RU"/>
        </w:rPr>
        <w:t>, aceste produse regăsindu-se pe piețe diferite de acces la puncte fixe</w:t>
      </w:r>
      <w:r w:rsidRPr="00D11E5F">
        <w:rPr>
          <w:color w:val="000000" w:themeColor="text1"/>
          <w:sz w:val="26"/>
          <w:szCs w:val="26"/>
          <w:lang w:val="ro-RO" w:eastAsia="ru-RU"/>
        </w:rPr>
        <w:t xml:space="preserve">. Accesul </w:t>
      </w:r>
      <w:r w:rsidR="00E47BC3" w:rsidRPr="00D11E5F">
        <w:rPr>
          <w:color w:val="000000" w:themeColor="text1"/>
          <w:sz w:val="26"/>
          <w:szCs w:val="26"/>
          <w:lang w:val="ro-RO" w:eastAsia="ru-RU"/>
        </w:rPr>
        <w:t xml:space="preserve">local la puncte fixe </w:t>
      </w:r>
      <w:r w:rsidRPr="00D11E5F">
        <w:rPr>
          <w:color w:val="000000" w:themeColor="text1"/>
          <w:sz w:val="26"/>
          <w:szCs w:val="26"/>
          <w:lang w:val="ro-RO" w:eastAsia="ru-RU"/>
        </w:rPr>
        <w:t xml:space="preserve">presupune punerea la dispoziţie a circuitului fizic dintre punctul terminal al reţelei, aflat la punctul de prezenţă al abonatului, şi </w:t>
      </w:r>
      <w:r w:rsidRPr="00D11E5F">
        <w:rPr>
          <w:color w:val="000000" w:themeColor="text1"/>
          <w:sz w:val="26"/>
          <w:szCs w:val="26"/>
          <w:lang w:val="ro-RO" w:eastAsia="ru-RU"/>
        </w:rPr>
        <w:lastRenderedPageBreak/>
        <w:t xml:space="preserve">repartitorul principal din reţeaua de acces a furnizorului la care acel punct terminal al reţelei este conectat, în timp ce segmentele terminale de linii închiriate asigură punerea la dispoziţie a unei capacităţi de transmisie permanente, dedicate, simetrice, între un punct terminal al reţelei şi un punct de interconectare pentru linii închiriate. Astfel, spre deosebire de segmentele terminale de linii închiriate, serviciul de acces </w:t>
      </w:r>
      <w:r w:rsidR="00E47BC3" w:rsidRPr="00D11E5F">
        <w:rPr>
          <w:color w:val="000000" w:themeColor="text1"/>
          <w:sz w:val="26"/>
          <w:szCs w:val="26"/>
          <w:lang w:val="ro-RO" w:eastAsia="ru-RU"/>
        </w:rPr>
        <w:t>local la puncte fixe</w:t>
      </w:r>
      <w:r w:rsidRPr="00D11E5F">
        <w:rPr>
          <w:color w:val="000000" w:themeColor="text1"/>
          <w:sz w:val="26"/>
          <w:szCs w:val="26"/>
          <w:lang w:val="ro-RO" w:eastAsia="ru-RU"/>
        </w:rPr>
        <w:t xml:space="preserve"> nu presupune furnizarea unor echipamente de transmisiuni, fiind un serviciu de acces la infrastructură. </w:t>
      </w:r>
      <w:r w:rsidRPr="00D11E5F">
        <w:rPr>
          <w:rStyle w:val="longtext"/>
          <w:color w:val="000000" w:themeColor="text1"/>
          <w:sz w:val="26"/>
          <w:szCs w:val="26"/>
          <w:shd w:val="clear" w:color="auto" w:fill="FFFFFF"/>
          <w:lang w:val="ro-RO"/>
        </w:rPr>
        <w:t>Perechea dezintegrată de cupru poate fi o componentă pentru construcţia unui anumit tip de segment terminal, dar nu poate înlocui în sine segmentul terminal de linii închiriate.</w:t>
      </w:r>
    </w:p>
    <w:p w:rsidR="00AC1B0A" w:rsidRPr="00D11E5F" w:rsidRDefault="00AC1B0A" w:rsidP="00CE093E">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Pentru furnizorii care utilizează linii închiriate, trecerea la cumpărarea </w:t>
      </w:r>
      <w:r w:rsidR="00E47BC3" w:rsidRPr="00D11E5F">
        <w:rPr>
          <w:rStyle w:val="longtext"/>
          <w:color w:val="000000" w:themeColor="text1"/>
          <w:sz w:val="26"/>
          <w:szCs w:val="26"/>
          <w:shd w:val="clear" w:color="auto" w:fill="FFFFFF"/>
          <w:lang w:val="ro-RO"/>
        </w:rPr>
        <w:t>serviciilor de acces local la puncte fixe</w:t>
      </w:r>
      <w:r w:rsidRPr="00D11E5F">
        <w:rPr>
          <w:rStyle w:val="longtext"/>
          <w:color w:val="000000" w:themeColor="text1"/>
          <w:sz w:val="26"/>
          <w:szCs w:val="26"/>
          <w:shd w:val="clear" w:color="auto" w:fill="FFFFFF"/>
          <w:lang w:val="ro-RO"/>
        </w:rPr>
        <w:t xml:space="preserve"> ar fi asociată cu investiţii considerabile ce ar trebui alocate pentru furnizarea unui produs echivalent pentru utilizatorii finali.  Alegerea între </w:t>
      </w:r>
      <w:r w:rsidR="00E47BC3" w:rsidRPr="00D11E5F">
        <w:rPr>
          <w:rStyle w:val="longtext"/>
          <w:color w:val="000000" w:themeColor="text1"/>
          <w:sz w:val="26"/>
          <w:szCs w:val="26"/>
          <w:shd w:val="clear" w:color="auto" w:fill="FFFFFF"/>
          <w:lang w:val="ro-RO"/>
        </w:rPr>
        <w:t>serviciile de acces local la puncte fixe</w:t>
      </w:r>
      <w:r w:rsidRPr="00D11E5F">
        <w:rPr>
          <w:rStyle w:val="longtext"/>
          <w:color w:val="000000" w:themeColor="text1"/>
          <w:sz w:val="26"/>
          <w:szCs w:val="26"/>
          <w:shd w:val="clear" w:color="auto" w:fill="FFFFFF"/>
          <w:lang w:val="ro-RO"/>
        </w:rPr>
        <w:t xml:space="preserve"> şi segmentele terminale de linii închiriate cu ridicata este în primul rând o decizie care depinde de modelele de afaceri ale furnizorului, de strategia sa şi într-o măsură mai mică, de preţ. Este puţin probabil că o majorare mică dar semnificativă şi non-tranzitorie a preţului la segmentele terminale de linii închiriate ar determina prin ea însăşi un număr semnificativ de furnizori ce ar comuta la </w:t>
      </w:r>
      <w:r w:rsidR="00E47BC3" w:rsidRPr="00D11E5F">
        <w:rPr>
          <w:rStyle w:val="longtext"/>
          <w:color w:val="000000" w:themeColor="text1"/>
          <w:sz w:val="26"/>
          <w:szCs w:val="26"/>
          <w:shd w:val="clear" w:color="auto" w:fill="FFFFFF"/>
          <w:lang w:val="ro-RO"/>
        </w:rPr>
        <w:t>servicii de acces local la puncte fixe</w:t>
      </w:r>
      <w:r w:rsidRPr="00D11E5F">
        <w:rPr>
          <w:rStyle w:val="longtext"/>
          <w:color w:val="000000" w:themeColor="text1"/>
          <w:sz w:val="26"/>
          <w:szCs w:val="26"/>
          <w:shd w:val="clear" w:color="auto" w:fill="FFFFFF"/>
          <w:lang w:val="ro-RO"/>
        </w:rPr>
        <w:t xml:space="preserve">. De asemenea, este puţin probabil că o majorare mică dar semnificativă  şi non-tranzitorie a preţului pentru </w:t>
      </w:r>
      <w:r w:rsidR="00E47BC3" w:rsidRPr="00D11E5F">
        <w:rPr>
          <w:rStyle w:val="longtext"/>
          <w:color w:val="000000" w:themeColor="text1"/>
          <w:sz w:val="26"/>
          <w:szCs w:val="26"/>
          <w:shd w:val="clear" w:color="auto" w:fill="FFFFFF"/>
          <w:lang w:val="ro-RO"/>
        </w:rPr>
        <w:t>serviciile de acces local la puncte fixe</w:t>
      </w:r>
      <w:r w:rsidRPr="00D11E5F">
        <w:rPr>
          <w:rStyle w:val="longtext"/>
          <w:color w:val="000000" w:themeColor="text1"/>
          <w:sz w:val="26"/>
          <w:szCs w:val="26"/>
          <w:shd w:val="clear" w:color="auto" w:fill="FFFFFF"/>
          <w:lang w:val="ro-RO"/>
        </w:rPr>
        <w:t xml:space="preserve"> ar determină prin ea însăşi furnizorii pentru a comuta la segmente terminale de linii închiriate. În cele mai multe cazuri, clienţii care achiziţionează </w:t>
      </w:r>
      <w:r w:rsidR="00E47BC3" w:rsidRPr="00D11E5F">
        <w:rPr>
          <w:rStyle w:val="longtext"/>
          <w:color w:val="000000" w:themeColor="text1"/>
          <w:sz w:val="26"/>
          <w:szCs w:val="26"/>
          <w:shd w:val="clear" w:color="auto" w:fill="FFFFFF"/>
          <w:lang w:val="ro-RO"/>
        </w:rPr>
        <w:t>servicii de acces local la puncte fixe</w:t>
      </w:r>
      <w:r w:rsidRPr="00D11E5F">
        <w:rPr>
          <w:rStyle w:val="longtext"/>
          <w:color w:val="000000" w:themeColor="text1"/>
          <w:sz w:val="26"/>
          <w:szCs w:val="26"/>
          <w:shd w:val="clear" w:color="auto" w:fill="FFFFFF"/>
          <w:lang w:val="ro-RO"/>
        </w:rPr>
        <w:t xml:space="preserve"> au făcut deja investiţii ireversibile considerabile legate de serviciile lor cu amănuntul ce se bazează pe </w:t>
      </w:r>
      <w:r w:rsidR="00E47BC3" w:rsidRPr="00D11E5F">
        <w:rPr>
          <w:rStyle w:val="longtext"/>
          <w:color w:val="000000" w:themeColor="text1"/>
          <w:sz w:val="26"/>
          <w:szCs w:val="26"/>
          <w:shd w:val="clear" w:color="auto" w:fill="FFFFFF"/>
          <w:lang w:val="ro-RO"/>
        </w:rPr>
        <w:t>serviciile cu ridicata de acces local la puncte fixe</w:t>
      </w:r>
      <w:r w:rsidRPr="00D11E5F">
        <w:rPr>
          <w:rStyle w:val="longtext"/>
          <w:color w:val="000000" w:themeColor="text1"/>
          <w:sz w:val="26"/>
          <w:szCs w:val="26"/>
          <w:shd w:val="clear" w:color="auto" w:fill="FFFFFF"/>
          <w:lang w:val="ro-RO"/>
        </w:rPr>
        <w:t xml:space="preserve">. </w:t>
      </w:r>
    </w:p>
    <w:p w:rsidR="00AC1B0A" w:rsidRPr="00D11E5F" w:rsidRDefault="00AC1B0A" w:rsidP="00CE093E">
      <w:pPr>
        <w:autoSpaceDE w:val="0"/>
        <w:autoSpaceDN w:val="0"/>
        <w:adjustRightInd w:val="0"/>
        <w:ind w:firstLine="567"/>
        <w:jc w:val="both"/>
        <w:rPr>
          <w:rStyle w:val="longtext"/>
          <w:color w:val="000000" w:themeColor="text1"/>
          <w:sz w:val="26"/>
          <w:szCs w:val="26"/>
          <w:shd w:val="clear" w:color="auto" w:fill="FFFFFF"/>
          <w:lang w:val="ro-RO"/>
        </w:rPr>
      </w:pPr>
      <w:r w:rsidRPr="00D11E5F">
        <w:rPr>
          <w:color w:val="000000" w:themeColor="text1"/>
          <w:sz w:val="26"/>
          <w:szCs w:val="26"/>
          <w:lang w:val="ro-RO" w:eastAsia="ru-RU"/>
        </w:rPr>
        <w:t xml:space="preserve">Pe de altă parte, similar serviciilor de segmente terminale de linii închiriate, serviciile de acces </w:t>
      </w:r>
      <w:r w:rsidR="00E47BC3" w:rsidRPr="00D11E5F">
        <w:rPr>
          <w:color w:val="000000" w:themeColor="text1"/>
          <w:sz w:val="26"/>
          <w:szCs w:val="26"/>
          <w:lang w:val="ro-RO" w:eastAsia="ru-RU"/>
        </w:rPr>
        <w:t>local la puncte fixe</w:t>
      </w:r>
      <w:r w:rsidRPr="00D11E5F">
        <w:rPr>
          <w:color w:val="000000" w:themeColor="text1"/>
          <w:sz w:val="26"/>
          <w:szCs w:val="26"/>
          <w:lang w:val="ro-RO" w:eastAsia="ru-RU"/>
        </w:rPr>
        <w:t xml:space="preserve"> pot fi utilizate ca suport pentru furnizarea de conexiuni de acces dedicat, simetric, </w:t>
      </w:r>
      <w:proofErr w:type="spellStart"/>
      <w:r w:rsidRPr="00D11E5F">
        <w:rPr>
          <w:color w:val="000000" w:themeColor="text1"/>
          <w:sz w:val="26"/>
          <w:szCs w:val="26"/>
          <w:lang w:val="ro-RO" w:eastAsia="ru-RU"/>
        </w:rPr>
        <w:t>punct-la-punct</w:t>
      </w:r>
      <w:proofErr w:type="spellEnd"/>
      <w:r w:rsidRPr="00D11E5F">
        <w:rPr>
          <w:color w:val="000000" w:themeColor="text1"/>
          <w:sz w:val="26"/>
          <w:szCs w:val="26"/>
          <w:lang w:val="ro-RO" w:eastAsia="ru-RU"/>
        </w:rPr>
        <w:t xml:space="preserve"> către puncte terminale ale reţelei, cel puţin la unul dintre capetele reţelei, indiferent de tehnologia folosită pentru furnizarea serviciului. Totuşi, în R</w:t>
      </w:r>
      <w:r w:rsidR="00EA2773" w:rsidRPr="00D11E5F">
        <w:rPr>
          <w:color w:val="000000" w:themeColor="text1"/>
          <w:sz w:val="26"/>
          <w:szCs w:val="26"/>
          <w:lang w:val="ro-RO" w:eastAsia="ru-RU"/>
        </w:rPr>
        <w:t xml:space="preserve">epublica </w:t>
      </w:r>
      <w:r w:rsidRPr="00D11E5F">
        <w:rPr>
          <w:color w:val="000000" w:themeColor="text1"/>
          <w:sz w:val="26"/>
          <w:szCs w:val="26"/>
          <w:lang w:val="ro-RO" w:eastAsia="ru-RU"/>
        </w:rPr>
        <w:t xml:space="preserve">Moldova există puţine </w:t>
      </w:r>
      <w:r w:rsidR="00EA2773" w:rsidRPr="00D11E5F">
        <w:rPr>
          <w:color w:val="000000" w:themeColor="text1"/>
          <w:sz w:val="26"/>
          <w:szCs w:val="26"/>
          <w:lang w:val="ro-RO" w:eastAsia="ru-RU"/>
        </w:rPr>
        <w:t xml:space="preserve">furnizări de circuite fizice ale buclei locale </w:t>
      </w:r>
      <w:r w:rsidRPr="00D11E5F">
        <w:rPr>
          <w:color w:val="000000" w:themeColor="text1"/>
          <w:sz w:val="26"/>
          <w:szCs w:val="26"/>
          <w:lang w:val="ro-RO" w:eastAsia="ru-RU"/>
        </w:rPr>
        <w:t xml:space="preserve">puse la dispoziţia altor furnizori, astfel încât, din punctul de vedere al cererii, substituibilitatea serviciilor de segmente terminale de linii închiriate cu serviciile de acces </w:t>
      </w:r>
      <w:r w:rsidR="000419D9" w:rsidRPr="00D11E5F">
        <w:rPr>
          <w:color w:val="000000" w:themeColor="text1"/>
          <w:sz w:val="26"/>
          <w:szCs w:val="26"/>
          <w:lang w:val="ro-RO" w:eastAsia="ru-RU"/>
        </w:rPr>
        <w:t>local la puncte fixe</w:t>
      </w:r>
      <w:r w:rsidRPr="00D11E5F">
        <w:rPr>
          <w:color w:val="000000" w:themeColor="text1"/>
          <w:sz w:val="26"/>
          <w:szCs w:val="26"/>
          <w:lang w:val="ro-RO" w:eastAsia="ru-RU"/>
        </w:rPr>
        <w:t xml:space="preserve"> nu este relevantă pentru orizontul de timp al analizei, din perspectiva dinamicii pieţei serviciilor segmente terminale de linii închiriate.</w:t>
      </w:r>
    </w:p>
    <w:p w:rsidR="00AC1B0A" w:rsidRPr="00D11E5F" w:rsidRDefault="00F57AEE" w:rsidP="00CE093E">
      <w:pPr>
        <w:pStyle w:val="BodyText"/>
        <w:spacing w:after="0"/>
        <w:ind w:firstLine="567"/>
        <w:jc w:val="both"/>
        <w:rPr>
          <w:color w:val="000000" w:themeColor="text1"/>
          <w:sz w:val="26"/>
          <w:szCs w:val="26"/>
          <w:lang w:val="ro-RO" w:eastAsia="en-GB"/>
        </w:rPr>
      </w:pPr>
      <w:r w:rsidRPr="00D11E5F">
        <w:rPr>
          <w:color w:val="000000" w:themeColor="text1"/>
          <w:sz w:val="26"/>
          <w:szCs w:val="26"/>
          <w:lang w:val="ro-RO" w:eastAsia="en-GB"/>
        </w:rPr>
        <w:t xml:space="preserve">Concluzie: Din perspectiva cererii cu ridicata serviciile de furnizare a unor segmente terminale de linii închiriate și serviciile de acces </w:t>
      </w:r>
      <w:r w:rsidR="000419D9" w:rsidRPr="00D11E5F">
        <w:rPr>
          <w:color w:val="000000" w:themeColor="text1"/>
          <w:sz w:val="26"/>
          <w:szCs w:val="26"/>
          <w:lang w:val="ro-RO" w:eastAsia="en-GB"/>
        </w:rPr>
        <w:t>local la puncte fixe</w:t>
      </w:r>
      <w:r w:rsidRPr="00D11E5F">
        <w:rPr>
          <w:color w:val="000000" w:themeColor="text1"/>
          <w:sz w:val="26"/>
          <w:szCs w:val="26"/>
          <w:lang w:val="ro-RO" w:eastAsia="en-GB"/>
        </w:rPr>
        <w:t xml:space="preserve"> nu pot fi considerate ca determ</w:t>
      </w:r>
      <w:r w:rsidR="00B946DC" w:rsidRPr="00D11E5F">
        <w:rPr>
          <w:color w:val="000000" w:themeColor="text1"/>
          <w:sz w:val="26"/>
          <w:szCs w:val="26"/>
          <w:lang w:val="ro-RO" w:eastAsia="en-GB"/>
        </w:rPr>
        <w:t>i</w:t>
      </w:r>
      <w:r w:rsidRPr="00D11E5F">
        <w:rPr>
          <w:color w:val="000000" w:themeColor="text1"/>
          <w:sz w:val="26"/>
          <w:szCs w:val="26"/>
          <w:lang w:val="ro-RO" w:eastAsia="en-GB"/>
        </w:rPr>
        <w:t>n</w:t>
      </w:r>
      <w:r w:rsidR="00B946DC" w:rsidRPr="00D11E5F">
        <w:rPr>
          <w:color w:val="000000" w:themeColor="text1"/>
          <w:sz w:val="26"/>
          <w:szCs w:val="26"/>
          <w:lang w:val="ro-RO" w:eastAsia="en-GB"/>
        </w:rPr>
        <w:t>â</w:t>
      </w:r>
      <w:r w:rsidRPr="00D11E5F">
        <w:rPr>
          <w:color w:val="000000" w:themeColor="text1"/>
          <w:sz w:val="26"/>
          <w:szCs w:val="26"/>
          <w:lang w:val="ro-RO" w:eastAsia="en-GB"/>
        </w:rPr>
        <w:t>nd aceeași piață relevantă a produsului în orizontul de timp al analizei.</w:t>
      </w:r>
    </w:p>
    <w:p w:rsidR="00587332" w:rsidRPr="00D11E5F" w:rsidRDefault="00587332" w:rsidP="00BE1741">
      <w:pPr>
        <w:tabs>
          <w:tab w:val="left" w:pos="851"/>
        </w:tabs>
        <w:autoSpaceDE w:val="0"/>
        <w:autoSpaceDN w:val="0"/>
        <w:adjustRightInd w:val="0"/>
        <w:ind w:firstLine="567"/>
        <w:jc w:val="both"/>
        <w:rPr>
          <w:color w:val="000000" w:themeColor="text1"/>
          <w:sz w:val="26"/>
          <w:szCs w:val="26"/>
          <w:lang w:val="ro-RO"/>
        </w:rPr>
      </w:pPr>
    </w:p>
    <w:p w:rsidR="0016287A" w:rsidRPr="00D11E5F" w:rsidRDefault="0016287A" w:rsidP="00BE1741">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D11E5F">
        <w:rPr>
          <w:rStyle w:val="mediumtext"/>
          <w:i/>
          <w:color w:val="000000" w:themeColor="text1"/>
          <w:sz w:val="26"/>
          <w:szCs w:val="26"/>
          <w:shd w:val="clear" w:color="auto" w:fill="FFFFFF"/>
          <w:lang w:val="ro-RO"/>
        </w:rPr>
        <w:t>Servicii de acces</w:t>
      </w:r>
      <w:r w:rsidR="00181EB6" w:rsidRPr="00D11E5F">
        <w:rPr>
          <w:rStyle w:val="mediumtext"/>
          <w:i/>
          <w:color w:val="000000" w:themeColor="text1"/>
          <w:sz w:val="26"/>
          <w:szCs w:val="26"/>
          <w:shd w:val="clear" w:color="auto" w:fill="FFFFFF"/>
          <w:lang w:val="ro-RO"/>
        </w:rPr>
        <w:t xml:space="preserve"> </w:t>
      </w:r>
      <w:r w:rsidR="000419D9" w:rsidRPr="00D11E5F">
        <w:rPr>
          <w:rStyle w:val="mediumtext"/>
          <w:i/>
          <w:color w:val="000000" w:themeColor="text1"/>
          <w:sz w:val="26"/>
          <w:szCs w:val="26"/>
          <w:shd w:val="clear" w:color="auto" w:fill="FFFFFF"/>
          <w:lang w:val="ro-RO"/>
        </w:rPr>
        <w:t xml:space="preserve">central la puncte fixe pentru produse de larg consum (acces </w:t>
      </w:r>
      <w:r w:rsidR="00181EB6" w:rsidRPr="00D11E5F">
        <w:rPr>
          <w:rStyle w:val="mediumtext"/>
          <w:i/>
          <w:color w:val="000000" w:themeColor="text1"/>
          <w:sz w:val="26"/>
          <w:szCs w:val="26"/>
          <w:shd w:val="clear" w:color="auto" w:fill="FFFFFF"/>
          <w:lang w:val="ro-RO"/>
        </w:rPr>
        <w:t>de tip</w:t>
      </w:r>
      <w:r w:rsidR="000419D9" w:rsidRPr="00D11E5F">
        <w:rPr>
          <w:rStyle w:val="mediumtext"/>
          <w:i/>
          <w:color w:val="000000" w:themeColor="text1"/>
          <w:sz w:val="26"/>
          <w:szCs w:val="26"/>
          <w:shd w:val="clear" w:color="auto" w:fill="FFFFFF"/>
          <w:lang w:val="ro-RO"/>
        </w:rPr>
        <w:t xml:space="preserve"> </w:t>
      </w:r>
      <w:proofErr w:type="spellStart"/>
      <w:r w:rsidR="00834100" w:rsidRPr="00D11E5F">
        <w:rPr>
          <w:rStyle w:val="mediumtext"/>
          <w:i/>
          <w:color w:val="000000" w:themeColor="text1"/>
          <w:sz w:val="26"/>
          <w:szCs w:val="26"/>
          <w:shd w:val="clear" w:color="auto" w:fill="FFFFFF"/>
          <w:lang w:val="ro-RO"/>
        </w:rPr>
        <w:t>bitstream</w:t>
      </w:r>
      <w:proofErr w:type="spellEnd"/>
      <w:r w:rsidR="000419D9" w:rsidRPr="00D11E5F">
        <w:rPr>
          <w:rStyle w:val="mediumtext"/>
          <w:i/>
          <w:color w:val="000000" w:themeColor="text1"/>
          <w:sz w:val="26"/>
          <w:szCs w:val="26"/>
          <w:shd w:val="clear" w:color="auto" w:fill="FFFFFF"/>
          <w:lang w:val="ro-RO"/>
        </w:rPr>
        <w:t>)</w:t>
      </w:r>
    </w:p>
    <w:p w:rsidR="00F57AEE" w:rsidRPr="00D11E5F" w:rsidRDefault="00F57AEE" w:rsidP="00CE093E">
      <w:pPr>
        <w:widowControl w:val="0"/>
        <w:autoSpaceDE w:val="0"/>
        <w:autoSpaceDN w:val="0"/>
        <w:adjustRightInd w:val="0"/>
        <w:spacing w:line="248" w:lineRule="auto"/>
        <w:ind w:right="84" w:firstLine="567"/>
        <w:jc w:val="both"/>
        <w:rPr>
          <w:rStyle w:val="longtext"/>
          <w:color w:val="000000" w:themeColor="text1"/>
          <w:sz w:val="26"/>
          <w:szCs w:val="26"/>
          <w:shd w:val="clear" w:color="auto" w:fill="FFFFFF"/>
          <w:lang w:val="ro-RO"/>
        </w:rPr>
      </w:pPr>
    </w:p>
    <w:p w:rsidR="0016287A" w:rsidRPr="00D11E5F" w:rsidRDefault="0016287A" w:rsidP="00CE093E">
      <w:pPr>
        <w:widowControl w:val="0"/>
        <w:autoSpaceDE w:val="0"/>
        <w:autoSpaceDN w:val="0"/>
        <w:adjustRightInd w:val="0"/>
        <w:spacing w:line="248" w:lineRule="auto"/>
        <w:ind w:right="84" w:firstLine="567"/>
        <w:jc w:val="both"/>
        <w:rPr>
          <w:rStyle w:val="longtext"/>
          <w:color w:val="000000" w:themeColor="text1"/>
          <w:sz w:val="26"/>
          <w:szCs w:val="26"/>
          <w:shd w:val="clear" w:color="auto" w:fill="FFFFFF"/>
          <w:lang w:val="ro-RO"/>
        </w:rPr>
      </w:pPr>
      <w:r w:rsidRPr="00D11E5F">
        <w:rPr>
          <w:sz w:val="26"/>
          <w:szCs w:val="26"/>
          <w:lang w:val="ro-RO" w:eastAsia="en-GB"/>
        </w:rPr>
        <w:t xml:space="preserve">Serviciile de acces </w:t>
      </w:r>
      <w:r w:rsidR="000419D9" w:rsidRPr="00D11E5F">
        <w:rPr>
          <w:sz w:val="26"/>
          <w:szCs w:val="26"/>
          <w:lang w:val="ro-RO" w:eastAsia="en-GB"/>
        </w:rPr>
        <w:t>central la puncte fixe pentru produse de larg consum</w:t>
      </w:r>
      <w:r w:rsidRPr="00D11E5F">
        <w:rPr>
          <w:sz w:val="26"/>
          <w:szCs w:val="26"/>
          <w:lang w:val="ro-RO" w:eastAsia="en-GB"/>
        </w:rPr>
        <w:t>, la fel ca serviciile de segmente terminale de linii închiriate sunt utilizate drept resurse esenţiale</w:t>
      </w:r>
      <w:r w:rsidRPr="00D11E5F">
        <w:rPr>
          <w:rStyle w:val="longtext"/>
          <w:color w:val="000000" w:themeColor="text1"/>
          <w:sz w:val="26"/>
          <w:szCs w:val="26"/>
          <w:shd w:val="clear" w:color="auto" w:fill="FFFFFF"/>
          <w:lang w:val="ro-RO"/>
        </w:rPr>
        <w:t xml:space="preserve"> pentru furnizarea de servicii în bandă largă pentru utilizatorii finali. Cu toate acestea, un serviciu de acces </w:t>
      </w:r>
      <w:r w:rsidR="000419D9" w:rsidRPr="00D11E5F">
        <w:rPr>
          <w:color w:val="000000" w:themeColor="text1"/>
          <w:sz w:val="26"/>
          <w:szCs w:val="26"/>
          <w:lang w:val="ro-RO" w:eastAsia="en-GB"/>
        </w:rPr>
        <w:t>central la puncte fixe pentru produse de larg consum</w:t>
      </w:r>
      <w:r w:rsidRPr="00D11E5F">
        <w:rPr>
          <w:rStyle w:val="longtext"/>
          <w:color w:val="000000" w:themeColor="text1"/>
          <w:sz w:val="26"/>
          <w:szCs w:val="26"/>
          <w:shd w:val="clear" w:color="auto" w:fill="FFFFFF"/>
          <w:lang w:val="ro-RO"/>
        </w:rPr>
        <w:t xml:space="preserve"> la o anumită locaţie poate în unele cazuri fi utilizat de către un furnizor pentru a-şi </w:t>
      </w:r>
      <w:proofErr w:type="spellStart"/>
      <w:r w:rsidRPr="00D11E5F">
        <w:rPr>
          <w:rStyle w:val="longtext"/>
          <w:color w:val="000000" w:themeColor="text1"/>
          <w:sz w:val="26"/>
          <w:szCs w:val="26"/>
          <w:shd w:val="clear" w:color="auto" w:fill="FFFFFF"/>
          <w:lang w:val="ro-RO"/>
        </w:rPr>
        <w:t>autofurniza</w:t>
      </w:r>
      <w:proofErr w:type="spellEnd"/>
      <w:r w:rsidRPr="00D11E5F">
        <w:rPr>
          <w:rStyle w:val="longtext"/>
          <w:color w:val="000000" w:themeColor="text1"/>
          <w:sz w:val="26"/>
          <w:szCs w:val="26"/>
          <w:shd w:val="clear" w:color="auto" w:fill="FFFFFF"/>
          <w:lang w:val="ro-RO"/>
        </w:rPr>
        <w:t xml:space="preserve"> capacităţi dedicate până la punctul terminal. Însă, în asemenea caz există limitări tehnice legate de inflexibilitatea tehnologiei (cumpărătorul poate utiliza doar acea tehnologie, care este utilizată de furnizorul de servicii de </w:t>
      </w:r>
      <w:r w:rsidR="000419D9" w:rsidRPr="00D11E5F">
        <w:rPr>
          <w:rStyle w:val="longtext"/>
          <w:color w:val="000000" w:themeColor="text1"/>
          <w:sz w:val="26"/>
          <w:szCs w:val="26"/>
          <w:shd w:val="clear" w:color="auto" w:fill="FFFFFF"/>
          <w:lang w:val="ro-RO"/>
        </w:rPr>
        <w:t xml:space="preserve">acces </w:t>
      </w:r>
      <w:r w:rsidR="000419D9" w:rsidRPr="00D11E5F">
        <w:rPr>
          <w:color w:val="000000" w:themeColor="text1"/>
          <w:sz w:val="26"/>
          <w:szCs w:val="26"/>
          <w:lang w:val="ro-RO" w:eastAsia="en-GB"/>
        </w:rPr>
        <w:t>central la puncte fixe pentru produse de larg consum</w:t>
      </w:r>
      <w:r w:rsidRPr="00D11E5F">
        <w:rPr>
          <w:rStyle w:val="longtext"/>
          <w:color w:val="000000" w:themeColor="text1"/>
          <w:sz w:val="26"/>
          <w:szCs w:val="26"/>
          <w:shd w:val="clear" w:color="auto" w:fill="FFFFFF"/>
          <w:lang w:val="ro-RO"/>
        </w:rPr>
        <w:t xml:space="preserve">) şi a modalităţilor de acces şi autorizare stabilite pentru serviciul de </w:t>
      </w:r>
      <w:r w:rsidR="000419D9" w:rsidRPr="00D11E5F">
        <w:rPr>
          <w:rStyle w:val="longtext"/>
          <w:color w:val="000000" w:themeColor="text1"/>
          <w:sz w:val="26"/>
          <w:szCs w:val="26"/>
          <w:shd w:val="clear" w:color="auto" w:fill="FFFFFF"/>
          <w:lang w:val="ro-RO"/>
        </w:rPr>
        <w:t xml:space="preserve">acces </w:t>
      </w:r>
      <w:r w:rsidR="000419D9" w:rsidRPr="00D11E5F">
        <w:rPr>
          <w:color w:val="000000" w:themeColor="text1"/>
          <w:sz w:val="26"/>
          <w:szCs w:val="26"/>
          <w:lang w:val="ro-RO" w:eastAsia="en-GB"/>
        </w:rPr>
        <w:t xml:space="preserve">central la puncte fixe pentru produse de larg </w:t>
      </w:r>
      <w:r w:rsidR="000419D9" w:rsidRPr="00D11E5F">
        <w:rPr>
          <w:color w:val="000000" w:themeColor="text1"/>
          <w:sz w:val="26"/>
          <w:szCs w:val="26"/>
          <w:lang w:val="ro-RO" w:eastAsia="en-GB"/>
        </w:rPr>
        <w:lastRenderedPageBreak/>
        <w:t>consum</w:t>
      </w:r>
      <w:r w:rsidR="000419D9" w:rsidRPr="00D11E5F" w:rsidDel="000419D9">
        <w:rPr>
          <w:rStyle w:val="longtext"/>
          <w:color w:val="000000" w:themeColor="text1"/>
          <w:sz w:val="26"/>
          <w:szCs w:val="26"/>
          <w:shd w:val="clear" w:color="auto" w:fill="FFFFFF"/>
          <w:lang w:val="ro-RO"/>
        </w:rPr>
        <w:t xml:space="preserve"> </w:t>
      </w:r>
      <w:r w:rsidRPr="00D11E5F">
        <w:rPr>
          <w:rStyle w:val="longtext"/>
          <w:color w:val="000000" w:themeColor="text1"/>
          <w:sz w:val="26"/>
          <w:szCs w:val="26"/>
          <w:shd w:val="clear" w:color="auto" w:fill="FFFFFF"/>
          <w:lang w:val="ro-RO"/>
        </w:rPr>
        <w:t xml:space="preserve">(mai ales în cazul când se utilizează accesul </w:t>
      </w:r>
      <w:proofErr w:type="spellStart"/>
      <w:r w:rsidRPr="00D11E5F">
        <w:rPr>
          <w:rStyle w:val="longtext"/>
          <w:color w:val="000000" w:themeColor="text1"/>
          <w:sz w:val="26"/>
          <w:szCs w:val="26"/>
          <w:shd w:val="clear" w:color="auto" w:fill="FFFFFF"/>
          <w:lang w:val="ro-RO"/>
        </w:rPr>
        <w:t>bitstream</w:t>
      </w:r>
      <w:proofErr w:type="spellEnd"/>
      <w:r w:rsidRPr="00D11E5F">
        <w:rPr>
          <w:rStyle w:val="longtext"/>
          <w:color w:val="000000" w:themeColor="text1"/>
          <w:sz w:val="26"/>
          <w:szCs w:val="26"/>
          <w:shd w:val="clear" w:color="auto" w:fill="FFFFFF"/>
          <w:lang w:val="ro-RO"/>
        </w:rPr>
        <w:t xml:space="preserve"> de nivel IP). Un alt factor de constrângere este nivelul negarantat al capacităţilor disponibile, ceea ce creează limite pentru utilizarea eficientă a acestor servicii drept substituent pentru segmentele de linii închiriate</w:t>
      </w:r>
      <w:r w:rsidR="00A32BD8" w:rsidRPr="00D11E5F">
        <w:rPr>
          <w:rStyle w:val="longtext"/>
          <w:color w:val="000000" w:themeColor="text1"/>
          <w:sz w:val="26"/>
          <w:szCs w:val="26"/>
          <w:shd w:val="clear" w:color="auto" w:fill="FFFFFF"/>
          <w:lang w:val="ro-RO"/>
        </w:rPr>
        <w:t>.</w:t>
      </w:r>
    </w:p>
    <w:p w:rsidR="0016287A" w:rsidRPr="00D11E5F" w:rsidRDefault="00B07BBA" w:rsidP="00CE093E">
      <w:pPr>
        <w:widowControl w:val="0"/>
        <w:autoSpaceDE w:val="0"/>
        <w:autoSpaceDN w:val="0"/>
        <w:adjustRightInd w:val="0"/>
        <w:spacing w:line="248" w:lineRule="auto"/>
        <w:ind w:right="84" w:firstLine="567"/>
        <w:jc w:val="both"/>
        <w:rPr>
          <w:color w:val="000000" w:themeColor="text1"/>
          <w:sz w:val="26"/>
          <w:szCs w:val="26"/>
          <w:lang w:val="ro-RO" w:eastAsia="en-GB"/>
        </w:rPr>
      </w:pPr>
      <w:r w:rsidRPr="00D11E5F">
        <w:rPr>
          <w:color w:val="000000" w:themeColor="text1"/>
          <w:sz w:val="26"/>
          <w:szCs w:val="26"/>
          <w:lang w:val="ro-RO" w:eastAsia="en-GB"/>
        </w:rPr>
        <w:t xml:space="preserve">Concluzie: Serviciul de acces </w:t>
      </w:r>
      <w:r w:rsidR="00181EB6" w:rsidRPr="00D11E5F">
        <w:rPr>
          <w:color w:val="000000" w:themeColor="text1"/>
          <w:sz w:val="26"/>
          <w:szCs w:val="26"/>
          <w:lang w:val="ro-RO" w:eastAsia="en-GB"/>
        </w:rPr>
        <w:t xml:space="preserve">de tip </w:t>
      </w:r>
      <w:proofErr w:type="spellStart"/>
      <w:r w:rsidR="00181EB6" w:rsidRPr="00D11E5F">
        <w:rPr>
          <w:color w:val="000000" w:themeColor="text1"/>
          <w:sz w:val="26"/>
          <w:szCs w:val="26"/>
          <w:lang w:val="ro-RO" w:eastAsia="en-GB"/>
        </w:rPr>
        <w:t>bitstream</w:t>
      </w:r>
      <w:proofErr w:type="spellEnd"/>
      <w:r w:rsidRPr="00D11E5F">
        <w:rPr>
          <w:color w:val="000000" w:themeColor="text1"/>
          <w:sz w:val="26"/>
          <w:szCs w:val="26"/>
          <w:lang w:val="ro-RO" w:eastAsia="en-GB"/>
        </w:rPr>
        <w:t xml:space="preserve"> nu oferă posibilităţi suficiente de substituţie pentru serviciile de</w:t>
      </w:r>
      <w:r w:rsidR="00851CF6" w:rsidRPr="00D11E5F">
        <w:rPr>
          <w:color w:val="000000" w:themeColor="text1"/>
          <w:sz w:val="26"/>
          <w:szCs w:val="26"/>
          <w:lang w:val="ro-RO" w:eastAsia="en-GB"/>
        </w:rPr>
        <w:t xml:space="preserve"> linii închiriate</w:t>
      </w:r>
      <w:r w:rsidRPr="00D11E5F">
        <w:rPr>
          <w:color w:val="000000" w:themeColor="text1"/>
          <w:sz w:val="26"/>
          <w:szCs w:val="26"/>
          <w:lang w:val="ro-RO" w:eastAsia="en-GB"/>
        </w:rPr>
        <w:t xml:space="preserve"> segmente terminale.</w:t>
      </w:r>
    </w:p>
    <w:p w:rsidR="00834100" w:rsidRPr="00D11E5F" w:rsidRDefault="00834100" w:rsidP="00CE093E">
      <w:pPr>
        <w:widowControl w:val="0"/>
        <w:autoSpaceDE w:val="0"/>
        <w:autoSpaceDN w:val="0"/>
        <w:adjustRightInd w:val="0"/>
        <w:spacing w:line="248" w:lineRule="auto"/>
        <w:ind w:right="84" w:firstLine="567"/>
        <w:jc w:val="both"/>
        <w:rPr>
          <w:color w:val="000000" w:themeColor="text1"/>
          <w:sz w:val="26"/>
          <w:szCs w:val="26"/>
          <w:lang w:val="ro-RO" w:eastAsia="en-GB"/>
        </w:rPr>
      </w:pPr>
    </w:p>
    <w:p w:rsidR="004E36DA" w:rsidRPr="00D11E5F" w:rsidRDefault="00781BE0" w:rsidP="00C56FE9">
      <w:pPr>
        <w:pStyle w:val="Heading3"/>
        <w:rPr>
          <w:rFonts w:ascii="Times New Roman" w:hAnsi="Times New Roman"/>
          <w:sz w:val="26"/>
          <w:szCs w:val="26"/>
          <w:lang w:val="ro-RO"/>
        </w:rPr>
      </w:pPr>
      <w:bookmarkStart w:id="66" w:name="_Toc370392545"/>
      <w:bookmarkStart w:id="67" w:name="_Toc498000071"/>
      <w:bookmarkStart w:id="68" w:name="_Toc498002895"/>
      <w:bookmarkStart w:id="69" w:name="_Toc499560322"/>
      <w:r w:rsidRPr="00D11E5F">
        <w:rPr>
          <w:rFonts w:ascii="Times New Roman" w:hAnsi="Times New Roman"/>
          <w:sz w:val="26"/>
          <w:szCs w:val="26"/>
          <w:lang w:val="ro-RO"/>
        </w:rPr>
        <w:t>3</w:t>
      </w:r>
      <w:r w:rsidR="004836FA" w:rsidRPr="00D11E5F">
        <w:rPr>
          <w:rFonts w:ascii="Times New Roman" w:hAnsi="Times New Roman"/>
          <w:sz w:val="26"/>
          <w:szCs w:val="26"/>
          <w:lang w:val="ro-RO"/>
        </w:rPr>
        <w:t>.</w:t>
      </w:r>
      <w:r w:rsidRPr="00D11E5F">
        <w:rPr>
          <w:rFonts w:ascii="Times New Roman" w:hAnsi="Times New Roman"/>
          <w:sz w:val="26"/>
          <w:szCs w:val="26"/>
          <w:lang w:val="ro-RO"/>
        </w:rPr>
        <w:t>3</w:t>
      </w:r>
      <w:r w:rsidR="004836FA" w:rsidRPr="00D11E5F">
        <w:rPr>
          <w:rFonts w:ascii="Times New Roman" w:hAnsi="Times New Roman"/>
          <w:sz w:val="26"/>
          <w:szCs w:val="26"/>
          <w:lang w:val="ro-RO"/>
        </w:rPr>
        <w:t xml:space="preserve">.3 </w:t>
      </w:r>
      <w:r w:rsidR="004E36DA" w:rsidRPr="00D11E5F">
        <w:rPr>
          <w:rFonts w:ascii="Times New Roman" w:hAnsi="Times New Roman"/>
          <w:sz w:val="26"/>
          <w:szCs w:val="26"/>
          <w:lang w:val="ro-RO"/>
        </w:rPr>
        <w:t>Sumarul analizei pieţei produsului</w:t>
      </w:r>
      <w:bookmarkEnd w:id="66"/>
      <w:bookmarkEnd w:id="67"/>
      <w:bookmarkEnd w:id="68"/>
      <w:bookmarkEnd w:id="69"/>
    </w:p>
    <w:p w:rsidR="00781BE0" w:rsidRPr="00D11E5F" w:rsidRDefault="00781BE0" w:rsidP="00CE093E">
      <w:pPr>
        <w:autoSpaceDE w:val="0"/>
        <w:autoSpaceDN w:val="0"/>
        <w:adjustRightInd w:val="0"/>
        <w:ind w:firstLine="567"/>
        <w:jc w:val="both"/>
        <w:rPr>
          <w:rStyle w:val="longtext1"/>
          <w:color w:val="000000" w:themeColor="text1"/>
          <w:sz w:val="26"/>
          <w:szCs w:val="26"/>
          <w:shd w:val="clear" w:color="auto" w:fill="FFFFFF"/>
          <w:lang w:val="ro-RO"/>
        </w:rPr>
      </w:pPr>
    </w:p>
    <w:p w:rsidR="00AC1B0A" w:rsidRPr="00D11E5F" w:rsidRDefault="00AC1B0A" w:rsidP="00CE093E">
      <w:pPr>
        <w:autoSpaceDE w:val="0"/>
        <w:autoSpaceDN w:val="0"/>
        <w:adjustRightInd w:val="0"/>
        <w:ind w:firstLine="567"/>
        <w:jc w:val="both"/>
        <w:rPr>
          <w:color w:val="000000" w:themeColor="text1"/>
          <w:sz w:val="26"/>
          <w:szCs w:val="26"/>
          <w:lang w:val="ro-RO"/>
        </w:rPr>
      </w:pPr>
      <w:r w:rsidRPr="00D11E5F">
        <w:rPr>
          <w:rStyle w:val="longtext1"/>
          <w:color w:val="000000" w:themeColor="text1"/>
          <w:sz w:val="26"/>
          <w:szCs w:val="26"/>
          <w:shd w:val="clear" w:color="auto" w:fill="FFFFFF"/>
          <w:lang w:val="ro-RO"/>
        </w:rPr>
        <w:t>ANRCETI a identificat că produsul focal</w:t>
      </w:r>
      <w:r w:rsidR="00B07BBA" w:rsidRPr="00D11E5F">
        <w:rPr>
          <w:rStyle w:val="longtext1"/>
          <w:color w:val="000000" w:themeColor="text1"/>
          <w:sz w:val="26"/>
          <w:szCs w:val="26"/>
          <w:shd w:val="clear" w:color="auto" w:fill="FFFFFF"/>
          <w:lang w:val="ro-RO"/>
        </w:rPr>
        <w:t xml:space="preserve"> al pieței serviciilor de acces de înaltă calitate la puncte fixe</w:t>
      </w:r>
      <w:r w:rsidRPr="00D11E5F">
        <w:rPr>
          <w:rStyle w:val="longtext1"/>
          <w:color w:val="000000" w:themeColor="text1"/>
          <w:sz w:val="26"/>
          <w:szCs w:val="26"/>
          <w:shd w:val="clear" w:color="auto" w:fill="FFFFFF"/>
          <w:lang w:val="ro-RO"/>
        </w:rPr>
        <w:t xml:space="preserve"> este </w:t>
      </w:r>
      <w:r w:rsidR="00A37A9A" w:rsidRPr="00D11E5F">
        <w:rPr>
          <w:rStyle w:val="longtext1"/>
          <w:color w:val="000000" w:themeColor="text1"/>
          <w:sz w:val="26"/>
          <w:szCs w:val="26"/>
          <w:shd w:val="clear" w:color="auto" w:fill="FFFFFF"/>
          <w:lang w:val="ro-RO"/>
        </w:rPr>
        <w:t xml:space="preserve">serviciul de </w:t>
      </w:r>
      <w:r w:rsidRPr="00D11E5F">
        <w:rPr>
          <w:color w:val="000000" w:themeColor="text1"/>
          <w:sz w:val="26"/>
          <w:szCs w:val="26"/>
          <w:lang w:val="ro-RO"/>
        </w:rPr>
        <w:t>furnizare</w:t>
      </w:r>
      <w:r w:rsidR="00A37A9A" w:rsidRPr="00D11E5F">
        <w:rPr>
          <w:color w:val="000000" w:themeColor="text1"/>
          <w:sz w:val="26"/>
          <w:szCs w:val="26"/>
          <w:lang w:val="ro-RO"/>
        </w:rPr>
        <w:t xml:space="preserve"> a</w:t>
      </w:r>
      <w:r w:rsidRPr="00D11E5F">
        <w:rPr>
          <w:color w:val="000000" w:themeColor="text1"/>
          <w:sz w:val="26"/>
          <w:szCs w:val="26"/>
          <w:lang w:val="ro-RO"/>
        </w:rPr>
        <w:t xml:space="preserve"> linii</w:t>
      </w:r>
      <w:r w:rsidR="0053407C" w:rsidRPr="00D11E5F">
        <w:rPr>
          <w:color w:val="000000" w:themeColor="text1"/>
          <w:sz w:val="26"/>
          <w:szCs w:val="26"/>
          <w:lang w:val="ro-RO"/>
        </w:rPr>
        <w:t xml:space="preserve">lor </w:t>
      </w:r>
      <w:r w:rsidRPr="00D11E5F">
        <w:rPr>
          <w:color w:val="000000" w:themeColor="text1"/>
          <w:sz w:val="26"/>
          <w:szCs w:val="26"/>
          <w:lang w:val="ro-RO"/>
        </w:rPr>
        <w:t>închiriate</w:t>
      </w:r>
      <w:r w:rsidR="0053407C" w:rsidRPr="00D11E5F">
        <w:rPr>
          <w:color w:val="000000" w:themeColor="text1"/>
          <w:sz w:val="26"/>
          <w:szCs w:val="26"/>
          <w:lang w:val="ro-RO"/>
        </w:rPr>
        <w:t xml:space="preserve"> segmente terminale</w:t>
      </w:r>
      <w:r w:rsidRPr="00D11E5F">
        <w:rPr>
          <w:color w:val="000000" w:themeColor="text1"/>
          <w:sz w:val="26"/>
          <w:szCs w:val="26"/>
          <w:lang w:val="ro-RO"/>
        </w:rPr>
        <w:t xml:space="preserve"> </w:t>
      </w:r>
      <w:r w:rsidR="000419D9" w:rsidRPr="00D11E5F">
        <w:rPr>
          <w:sz w:val="26"/>
          <w:szCs w:val="26"/>
          <w:lang w:val="ro-RO"/>
        </w:rPr>
        <w:t xml:space="preserve">furnizate </w:t>
      </w:r>
      <w:r w:rsidRPr="00D11E5F">
        <w:rPr>
          <w:color w:val="000000" w:themeColor="text1"/>
          <w:sz w:val="26"/>
          <w:szCs w:val="26"/>
          <w:lang w:val="ro-RO"/>
        </w:rPr>
        <w:t xml:space="preserve">prin </w:t>
      </w:r>
      <w:r w:rsidR="000419D9" w:rsidRPr="00D11E5F">
        <w:rPr>
          <w:sz w:val="26"/>
          <w:szCs w:val="26"/>
          <w:lang w:val="ro-RO"/>
        </w:rPr>
        <w:t>intermediul rețelelor de cupru și rețelelor de fibră optică</w:t>
      </w:r>
      <w:r w:rsidR="00A37A9A" w:rsidRPr="00D11E5F">
        <w:rPr>
          <w:color w:val="000000" w:themeColor="text1"/>
          <w:sz w:val="26"/>
          <w:szCs w:val="26"/>
          <w:lang w:val="ro-RO"/>
        </w:rPr>
        <w:t>.</w:t>
      </w:r>
    </w:p>
    <w:p w:rsidR="00AC1B0A" w:rsidRPr="00D11E5F" w:rsidRDefault="00AC1B0A" w:rsidP="00CE093E">
      <w:pPr>
        <w:autoSpaceDE w:val="0"/>
        <w:autoSpaceDN w:val="0"/>
        <w:adjustRightInd w:val="0"/>
        <w:ind w:firstLine="567"/>
        <w:jc w:val="both"/>
        <w:rPr>
          <w:color w:val="000000" w:themeColor="text1"/>
          <w:sz w:val="26"/>
          <w:szCs w:val="26"/>
          <w:lang w:val="ro-RO"/>
        </w:rPr>
      </w:pPr>
      <w:r w:rsidRPr="00D11E5F">
        <w:rPr>
          <w:color w:val="000000" w:themeColor="text1"/>
          <w:sz w:val="26"/>
          <w:szCs w:val="26"/>
          <w:lang w:val="ro-RO"/>
        </w:rPr>
        <w:t>Aplicarea testului monopolistului ipotetic indică asupra faptului, că definirea iniţială a produsului focal urmează a fi extinsă</w:t>
      </w:r>
      <w:r w:rsidR="0053407C" w:rsidRPr="00D11E5F">
        <w:rPr>
          <w:color w:val="000000" w:themeColor="text1"/>
          <w:sz w:val="26"/>
          <w:szCs w:val="26"/>
          <w:lang w:val="ro-RO"/>
        </w:rPr>
        <w:t>, astfel încât furnizarea cu ridicata a serviciilor de linii închiriate segmente terminale este relevantă</w:t>
      </w:r>
      <w:r w:rsidRPr="00D11E5F">
        <w:rPr>
          <w:color w:val="000000" w:themeColor="text1"/>
          <w:sz w:val="26"/>
          <w:szCs w:val="26"/>
          <w:lang w:val="ro-RO"/>
        </w:rPr>
        <w:t xml:space="preserve"> indiferent de tehnologiile şi legăturile de transmisie utilizate precum şi indiferent de capacitate de transmisie. </w:t>
      </w:r>
    </w:p>
    <w:p w:rsidR="00AC1B0A" w:rsidRPr="00D11E5F" w:rsidRDefault="00AC1B0A" w:rsidP="00CE093E">
      <w:pPr>
        <w:autoSpaceDE w:val="0"/>
        <w:autoSpaceDN w:val="0"/>
        <w:adjustRightInd w:val="0"/>
        <w:ind w:firstLine="567"/>
        <w:jc w:val="both"/>
        <w:rPr>
          <w:color w:val="000000" w:themeColor="text1"/>
          <w:sz w:val="26"/>
          <w:szCs w:val="26"/>
          <w:lang w:val="ro-RO"/>
        </w:rPr>
      </w:pPr>
    </w:p>
    <w:p w:rsidR="00AC1B0A" w:rsidRPr="00D11E5F" w:rsidRDefault="00AC1B0A" w:rsidP="00CE093E">
      <w:pPr>
        <w:pStyle w:val="BodyText"/>
        <w:ind w:firstLine="567"/>
        <w:jc w:val="both"/>
        <w:rPr>
          <w:color w:val="000000" w:themeColor="text1"/>
          <w:sz w:val="26"/>
          <w:szCs w:val="26"/>
          <w:lang w:val="ro-RO"/>
        </w:rPr>
      </w:pPr>
      <w:r w:rsidRPr="00D11E5F">
        <w:rPr>
          <w:color w:val="000000" w:themeColor="text1"/>
          <w:sz w:val="26"/>
          <w:szCs w:val="26"/>
          <w:lang w:val="ro-RO"/>
        </w:rPr>
        <w:t xml:space="preserve">ANRCETI concluzionează că piaţa relevantă a produsului este următoarea: </w:t>
      </w:r>
    </w:p>
    <w:p w:rsidR="00AC1B0A" w:rsidRPr="00D11E5F" w:rsidRDefault="00AC1B0A" w:rsidP="00CE093E">
      <w:pPr>
        <w:autoSpaceDE w:val="0"/>
        <w:autoSpaceDN w:val="0"/>
        <w:adjustRightInd w:val="0"/>
        <w:ind w:firstLine="567"/>
        <w:jc w:val="both"/>
        <w:rPr>
          <w:bCs/>
          <w:i/>
          <w:iCs/>
          <w:color w:val="000000" w:themeColor="text1"/>
          <w:sz w:val="26"/>
          <w:szCs w:val="26"/>
          <w:lang w:val="ro-RO"/>
        </w:rPr>
      </w:pPr>
      <w:r w:rsidRPr="00D11E5F">
        <w:rPr>
          <w:bCs/>
          <w:i/>
          <w:iCs/>
          <w:color w:val="000000" w:themeColor="text1"/>
          <w:sz w:val="26"/>
          <w:szCs w:val="26"/>
          <w:lang w:val="ro-RO"/>
        </w:rPr>
        <w:t>Piaţa furnizării cu ridicata a</w:t>
      </w:r>
      <w:r w:rsidR="00B07BBA" w:rsidRPr="00D11E5F">
        <w:rPr>
          <w:bCs/>
          <w:i/>
          <w:iCs/>
          <w:color w:val="000000" w:themeColor="text1"/>
          <w:sz w:val="26"/>
          <w:szCs w:val="26"/>
          <w:lang w:val="ro-RO"/>
        </w:rPr>
        <w:t xml:space="preserve"> serviciilor de acces de înaltă calitate la puncte fixe cuprinde</w:t>
      </w:r>
      <w:r w:rsidR="0051446C" w:rsidRPr="00D11E5F">
        <w:rPr>
          <w:bCs/>
          <w:i/>
          <w:iCs/>
          <w:color w:val="000000" w:themeColor="text1"/>
          <w:sz w:val="26"/>
          <w:szCs w:val="26"/>
          <w:lang w:val="ro-RO"/>
        </w:rPr>
        <w:t xml:space="preserve"> serviciile de furnizare a</w:t>
      </w:r>
      <w:r w:rsidRPr="00D11E5F">
        <w:rPr>
          <w:bCs/>
          <w:i/>
          <w:iCs/>
          <w:color w:val="000000" w:themeColor="text1"/>
          <w:sz w:val="26"/>
          <w:szCs w:val="26"/>
          <w:lang w:val="ro-RO"/>
        </w:rPr>
        <w:t xml:space="preserve"> segmente</w:t>
      </w:r>
      <w:r w:rsidR="0051446C" w:rsidRPr="00D11E5F">
        <w:rPr>
          <w:bCs/>
          <w:i/>
          <w:iCs/>
          <w:color w:val="000000" w:themeColor="text1"/>
          <w:sz w:val="26"/>
          <w:szCs w:val="26"/>
          <w:lang w:val="ro-RO"/>
        </w:rPr>
        <w:t>lor</w:t>
      </w:r>
      <w:r w:rsidRPr="00D11E5F">
        <w:rPr>
          <w:bCs/>
          <w:i/>
          <w:iCs/>
          <w:color w:val="000000" w:themeColor="text1"/>
          <w:sz w:val="26"/>
          <w:szCs w:val="26"/>
          <w:lang w:val="ro-RO"/>
        </w:rPr>
        <w:t xml:space="preserve"> terminale de linii închiriate, indiferent de legăturile de transmisie, tehnologiile utilizate şi capacităţi de transmisie, pentru punerea la dispoziţie de capacitate închiriată sau rezervată.</w:t>
      </w:r>
    </w:p>
    <w:p w:rsidR="00AC1B0A" w:rsidRPr="00D11E5F" w:rsidRDefault="00AC1B0A" w:rsidP="00CE093E">
      <w:pPr>
        <w:autoSpaceDE w:val="0"/>
        <w:autoSpaceDN w:val="0"/>
        <w:adjustRightInd w:val="0"/>
        <w:ind w:firstLine="567"/>
        <w:jc w:val="both"/>
        <w:rPr>
          <w:bCs/>
          <w:i/>
          <w:iCs/>
          <w:color w:val="000000" w:themeColor="text1"/>
          <w:sz w:val="26"/>
          <w:szCs w:val="26"/>
          <w:lang w:val="ro-RO"/>
        </w:rPr>
      </w:pPr>
    </w:p>
    <w:p w:rsidR="00AC1B0A" w:rsidRPr="00D11E5F" w:rsidRDefault="00AC1B0A" w:rsidP="00CE093E">
      <w:pPr>
        <w:autoSpaceDE w:val="0"/>
        <w:autoSpaceDN w:val="0"/>
        <w:adjustRightInd w:val="0"/>
        <w:ind w:firstLine="567"/>
        <w:jc w:val="both"/>
        <w:rPr>
          <w:rStyle w:val="longtext"/>
          <w:color w:val="000000" w:themeColor="text1"/>
          <w:sz w:val="26"/>
          <w:szCs w:val="26"/>
          <w:lang w:val="ro-RO"/>
        </w:rPr>
      </w:pPr>
      <w:r w:rsidRPr="00D11E5F">
        <w:rPr>
          <w:rStyle w:val="longtext"/>
          <w:color w:val="000000" w:themeColor="text1"/>
          <w:sz w:val="26"/>
          <w:szCs w:val="26"/>
          <w:lang w:val="ro-RO"/>
        </w:rPr>
        <w:t>ANRCETI consideră că la analizele viitoare, definiţia acestei pieţe ar putea fi extinsă dacă în viitor careva servicii vor deveni într-o măsură suficientă substituibile produsului focal.</w:t>
      </w:r>
    </w:p>
    <w:p w:rsidR="007E491A" w:rsidRPr="00D11E5F" w:rsidRDefault="007E491A" w:rsidP="001B3411">
      <w:pPr>
        <w:pStyle w:val="Heading2"/>
        <w:rPr>
          <w:rFonts w:ascii="Times New Roman" w:hAnsi="Times New Roman"/>
          <w:b/>
          <w:sz w:val="26"/>
          <w:szCs w:val="26"/>
          <w:lang w:val="ro-RO"/>
        </w:rPr>
      </w:pPr>
      <w:bookmarkStart w:id="70" w:name="_Toc498000072"/>
      <w:bookmarkStart w:id="71" w:name="_Toc498002896"/>
      <w:bookmarkStart w:id="72" w:name="_Toc499560323"/>
      <w:bookmarkStart w:id="73" w:name="_Toc370392546"/>
      <w:r w:rsidRPr="00D11E5F">
        <w:rPr>
          <w:rFonts w:ascii="Times New Roman" w:hAnsi="Times New Roman"/>
          <w:b/>
          <w:sz w:val="26"/>
          <w:szCs w:val="26"/>
          <w:lang w:val="ro-RO"/>
        </w:rPr>
        <w:t>3.4</w:t>
      </w:r>
      <w:r w:rsidRPr="00D11E5F">
        <w:rPr>
          <w:rFonts w:ascii="Times New Roman" w:hAnsi="Times New Roman"/>
          <w:b/>
          <w:sz w:val="26"/>
          <w:szCs w:val="26"/>
          <w:lang w:val="ro-RO"/>
        </w:rPr>
        <w:tab/>
        <w:t>Piaţa geografică</w:t>
      </w:r>
      <w:bookmarkEnd w:id="70"/>
      <w:bookmarkEnd w:id="71"/>
      <w:bookmarkEnd w:id="72"/>
    </w:p>
    <w:p w:rsidR="007E491A" w:rsidRPr="00D11E5F" w:rsidRDefault="007E491A" w:rsidP="007E491A">
      <w:pPr>
        <w:ind w:firstLine="567"/>
        <w:jc w:val="both"/>
        <w:rPr>
          <w:color w:val="000000" w:themeColor="text1"/>
          <w:sz w:val="26"/>
          <w:szCs w:val="26"/>
          <w:lang w:val="ro-RO"/>
        </w:rPr>
      </w:pPr>
    </w:p>
    <w:p w:rsidR="007E491A" w:rsidRPr="00D11E5F" w:rsidRDefault="007E491A" w:rsidP="007E491A">
      <w:pPr>
        <w:autoSpaceDE w:val="0"/>
        <w:autoSpaceDN w:val="0"/>
        <w:adjustRightInd w:val="0"/>
        <w:ind w:firstLine="567"/>
        <w:jc w:val="both"/>
        <w:rPr>
          <w:sz w:val="26"/>
          <w:szCs w:val="26"/>
          <w:lang w:val="ro-RO"/>
        </w:rPr>
      </w:pPr>
      <w:r w:rsidRPr="00D11E5F">
        <w:rPr>
          <w:sz w:val="26"/>
          <w:szCs w:val="26"/>
          <w:lang w:val="ro-RO"/>
        </w:rPr>
        <w:t xml:space="preserve">Piaţa geografică relevantă reprezintă zona în care sunt localizaţi furnizorii produselor din piaţa relevantă a produsului, zonă în care condiţiile de concurenţă sunt suficient de omogene şi care poate fi delimitată de arii geografice vecine datorită unor condiţii concurenţiale diferite. De asemenea, conform Instrucţiunilor Comisiei Europene, în mod tradiţional, identificarea pieţei relevante geografice se realizează pe baza următoarelor criterii: aria acoperită de reţea şi existenţa unor limite geografice impuse prin lege sau prin acte administrative. </w:t>
      </w:r>
    </w:p>
    <w:p w:rsidR="007E491A" w:rsidRPr="00D11E5F" w:rsidRDefault="007E491A" w:rsidP="007E491A">
      <w:pPr>
        <w:autoSpaceDE w:val="0"/>
        <w:autoSpaceDN w:val="0"/>
        <w:adjustRightInd w:val="0"/>
        <w:ind w:firstLine="567"/>
        <w:jc w:val="both"/>
        <w:rPr>
          <w:sz w:val="26"/>
          <w:szCs w:val="26"/>
          <w:lang w:val="ro-RO"/>
        </w:rPr>
      </w:pPr>
      <w:r w:rsidRPr="00D11E5F">
        <w:rPr>
          <w:sz w:val="26"/>
          <w:szCs w:val="26"/>
          <w:lang w:val="ro-RO"/>
        </w:rPr>
        <w:t xml:space="preserve">Analizând aceste criterii, ANRCETI a constatat că piaţa geografică relevantă corespunzătoare serviciilor de furnizare a unor segmente terminale de linii închiriate este naţională, determinată de teritoriul Republicii Moldova, având în vedere că nu au fost identificate zone geografice în care condiţiile concurenţiale să fie suficient de diferite de restul teritoriului şi astfel să fie justificată delimitarea unor pieţe locale distincte. </w:t>
      </w:r>
    </w:p>
    <w:p w:rsidR="007E491A" w:rsidRPr="00D11E5F" w:rsidRDefault="007E491A" w:rsidP="007E491A">
      <w:pPr>
        <w:autoSpaceDE w:val="0"/>
        <w:autoSpaceDN w:val="0"/>
        <w:adjustRightInd w:val="0"/>
        <w:ind w:firstLine="567"/>
        <w:jc w:val="both"/>
        <w:rPr>
          <w:sz w:val="26"/>
          <w:szCs w:val="26"/>
          <w:lang w:val="ro-RO"/>
        </w:rPr>
      </w:pPr>
      <w:r w:rsidRPr="00D11E5F">
        <w:rPr>
          <w:sz w:val="26"/>
          <w:szCs w:val="26"/>
          <w:lang w:val="ro-RO"/>
        </w:rPr>
        <w:t xml:space="preserve">În prezent, condiţiile de autorizare a activităţii în domeniul prestării reţelelor şi serviciilor de comunicaţii electronice se petrece prin intermediul procedurii de autorizare generală. Prin aceasta, orice persoană care intenţionează să furnizeze reţele şi/sau servicii de comunicaţii electronice poate începe activitatea dată, cu informarea prealabilă a ANRCETI despre lansarea unei activităţi şi descrierea sumară a reţelei şi serviciilor prestate. Autorizarea generală permite persoanei autorizate să desfăşoare activitatea naţional. Astfel, orice zonă geografică a </w:t>
      </w:r>
      <w:r w:rsidRPr="00D11E5F">
        <w:rPr>
          <w:sz w:val="26"/>
          <w:szCs w:val="26"/>
          <w:lang w:val="ro-RO"/>
        </w:rPr>
        <w:lastRenderedPageBreak/>
        <w:t>teritoriului naţional este caracterizată prin condiţii similare de autorizare, fără nici o excepţie, ceea ce denotă caracterul omogen al autorizaţiilor tuturor furnizorilor de pe piaţă şi a potenţialilor noi-intraţi.</w:t>
      </w:r>
    </w:p>
    <w:p w:rsidR="007E491A" w:rsidRPr="00D11E5F" w:rsidRDefault="007E491A" w:rsidP="007E491A">
      <w:pPr>
        <w:autoSpaceDE w:val="0"/>
        <w:autoSpaceDN w:val="0"/>
        <w:adjustRightInd w:val="0"/>
        <w:ind w:firstLine="567"/>
        <w:jc w:val="both"/>
        <w:rPr>
          <w:sz w:val="26"/>
          <w:szCs w:val="26"/>
          <w:lang w:val="ro-RO"/>
        </w:rPr>
      </w:pPr>
    </w:p>
    <w:p w:rsidR="007E491A" w:rsidRPr="00D11E5F" w:rsidRDefault="007E491A" w:rsidP="007E491A">
      <w:pPr>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ANRCETI consideră că în condiţiile în care:</w:t>
      </w:r>
    </w:p>
    <w:p w:rsidR="007E491A" w:rsidRPr="00D11E5F" w:rsidRDefault="007E491A" w:rsidP="007E491A">
      <w:pPr>
        <w:numPr>
          <w:ilvl w:val="0"/>
          <w:numId w:val="8"/>
        </w:numPr>
        <w:ind w:left="0" w:firstLine="567"/>
        <w:jc w:val="both"/>
        <w:rPr>
          <w:rStyle w:val="longtext1"/>
          <w:color w:val="000000" w:themeColor="text1"/>
          <w:sz w:val="26"/>
          <w:szCs w:val="26"/>
          <w:lang w:val="ro-RO"/>
        </w:rPr>
      </w:pPr>
      <w:r w:rsidRPr="00D11E5F">
        <w:rPr>
          <w:rStyle w:val="longtext1"/>
          <w:color w:val="000000" w:themeColor="text1"/>
          <w:sz w:val="26"/>
          <w:szCs w:val="26"/>
          <w:lang w:val="ro-RO"/>
        </w:rPr>
        <w:t>toate autorizaţiile/licenţele sunt naţionale;</w:t>
      </w:r>
    </w:p>
    <w:p w:rsidR="007E491A" w:rsidRPr="00D11E5F" w:rsidRDefault="007E491A" w:rsidP="007E491A">
      <w:pPr>
        <w:numPr>
          <w:ilvl w:val="0"/>
          <w:numId w:val="8"/>
        </w:numPr>
        <w:ind w:left="0" w:firstLine="567"/>
        <w:jc w:val="both"/>
        <w:rPr>
          <w:color w:val="000000" w:themeColor="text1"/>
          <w:sz w:val="26"/>
          <w:szCs w:val="26"/>
          <w:lang w:val="ro-RO"/>
        </w:rPr>
      </w:pPr>
      <w:r w:rsidRPr="00D11E5F">
        <w:rPr>
          <w:color w:val="000000" w:themeColor="text1"/>
          <w:sz w:val="26"/>
          <w:szCs w:val="26"/>
          <w:lang w:val="ro-RO"/>
        </w:rPr>
        <w:t xml:space="preserve">cadrul de reglementare aplicabil serviciilor în cauză - cadrul legal şi de reglementare în domeniul comunicaţiilor electronice - este identic pe întreg teritoriul Republicii Moldova. </w:t>
      </w:r>
    </w:p>
    <w:p w:rsidR="007E491A" w:rsidRPr="00D11E5F" w:rsidRDefault="007E491A" w:rsidP="007E491A">
      <w:pPr>
        <w:autoSpaceDE w:val="0"/>
        <w:autoSpaceDN w:val="0"/>
        <w:adjustRightInd w:val="0"/>
        <w:ind w:firstLine="567"/>
        <w:jc w:val="both"/>
        <w:rPr>
          <w:sz w:val="26"/>
          <w:szCs w:val="26"/>
          <w:lang w:val="ro-RO"/>
        </w:rPr>
      </w:pPr>
      <w:r w:rsidRPr="00D11E5F">
        <w:rPr>
          <w:color w:val="000000" w:themeColor="text1"/>
          <w:sz w:val="26"/>
          <w:szCs w:val="26"/>
          <w:lang w:val="ro-RO"/>
        </w:rPr>
        <w:t>dimensiunea geografică a pieţei furnizării cu ridicata a serviciilor de acces de înaltă calitate este determinată de teritoriul naţional.</w:t>
      </w:r>
    </w:p>
    <w:p w:rsidR="007E491A" w:rsidRPr="00D11E5F" w:rsidRDefault="007E491A" w:rsidP="007E491A">
      <w:pPr>
        <w:autoSpaceDE w:val="0"/>
        <w:autoSpaceDN w:val="0"/>
        <w:adjustRightInd w:val="0"/>
        <w:ind w:firstLine="567"/>
        <w:jc w:val="both"/>
        <w:rPr>
          <w:sz w:val="26"/>
          <w:szCs w:val="26"/>
          <w:lang w:val="ro-RO"/>
        </w:rPr>
      </w:pPr>
      <w:r w:rsidRPr="00D11E5F">
        <w:rPr>
          <w:rFonts w:eastAsiaTheme="majorEastAsia"/>
          <w:bCs/>
          <w:sz w:val="26"/>
          <w:szCs w:val="26"/>
          <w:lang w:val="ro-RO"/>
        </w:rPr>
        <w:t>Concluzia ANRCETI: piaţa</w:t>
      </w:r>
      <w:r w:rsidRPr="00D11E5F">
        <w:rPr>
          <w:sz w:val="26"/>
          <w:szCs w:val="26"/>
          <w:lang w:val="ro-RO"/>
        </w:rPr>
        <w:t xml:space="preserve"> geografică relevantă a serviciilor</w:t>
      </w:r>
      <w:r w:rsidR="007F424A" w:rsidRPr="00D11E5F">
        <w:rPr>
          <w:sz w:val="26"/>
          <w:szCs w:val="26"/>
          <w:lang w:val="ro-RO"/>
        </w:rPr>
        <w:t xml:space="preserve"> </w:t>
      </w:r>
      <w:r w:rsidRPr="00D11E5F">
        <w:rPr>
          <w:sz w:val="26"/>
          <w:szCs w:val="26"/>
          <w:lang w:val="ro-RO"/>
        </w:rPr>
        <w:t>cu ridicata de acces de înaltă calitate la puncte fixe este naţională, determinată de teritoriul Republicii Moldova.</w:t>
      </w:r>
    </w:p>
    <w:p w:rsidR="007E491A" w:rsidRPr="00D11E5F" w:rsidRDefault="007E491A" w:rsidP="001B3411">
      <w:pPr>
        <w:pStyle w:val="Heading2"/>
        <w:rPr>
          <w:rFonts w:ascii="Times New Roman" w:hAnsi="Times New Roman"/>
          <w:b/>
          <w:sz w:val="26"/>
          <w:szCs w:val="26"/>
          <w:lang w:val="ro-RO"/>
        </w:rPr>
      </w:pPr>
      <w:bookmarkStart w:id="74" w:name="_Toc498000073"/>
      <w:bookmarkStart w:id="75" w:name="_Toc498002897"/>
      <w:bookmarkStart w:id="76" w:name="_Toc499560324"/>
      <w:r w:rsidRPr="00D11E5F">
        <w:rPr>
          <w:rFonts w:ascii="Times New Roman" w:hAnsi="Times New Roman"/>
          <w:b/>
          <w:sz w:val="26"/>
          <w:szCs w:val="26"/>
          <w:lang w:val="ro-RO"/>
        </w:rPr>
        <w:t>3.</w:t>
      </w:r>
      <w:r w:rsidR="00471351" w:rsidRPr="00D11E5F">
        <w:rPr>
          <w:rFonts w:ascii="Times New Roman" w:hAnsi="Times New Roman"/>
          <w:b/>
          <w:sz w:val="26"/>
          <w:szCs w:val="26"/>
          <w:lang w:val="ro-RO"/>
        </w:rPr>
        <w:t>5</w:t>
      </w:r>
      <w:r w:rsidRPr="00D11E5F">
        <w:rPr>
          <w:rFonts w:ascii="Times New Roman" w:hAnsi="Times New Roman"/>
          <w:b/>
          <w:sz w:val="26"/>
          <w:szCs w:val="26"/>
          <w:lang w:val="ro-RO"/>
        </w:rPr>
        <w:t xml:space="preserve"> Aplicarea testului celor trei criterii</w:t>
      </w:r>
      <w:bookmarkEnd w:id="74"/>
      <w:bookmarkEnd w:id="75"/>
      <w:bookmarkEnd w:id="76"/>
    </w:p>
    <w:p w:rsidR="007E491A" w:rsidRPr="00D11E5F" w:rsidRDefault="007E491A" w:rsidP="007E491A">
      <w:pPr>
        <w:pStyle w:val="BodyText"/>
        <w:ind w:firstLine="567"/>
        <w:jc w:val="both"/>
        <w:rPr>
          <w:rStyle w:val="longtext1"/>
          <w:color w:val="000000" w:themeColor="text1"/>
          <w:sz w:val="26"/>
          <w:szCs w:val="26"/>
          <w:shd w:val="clear" w:color="auto" w:fill="FFFFFF"/>
          <w:lang w:val="ro-RO"/>
        </w:rPr>
      </w:pPr>
    </w:p>
    <w:p w:rsidR="007E491A" w:rsidRPr="00D11E5F" w:rsidRDefault="007E491A" w:rsidP="007E491A">
      <w:pPr>
        <w:pStyle w:val="BodyText"/>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În conformitate cu Legea nr. 241/2007, pentru ca o piaţă să fie relevantă reglementării preventive de către ANRCETI, este important ca aceasta să întrunească caracteristici care să justifice impunerea obligaţiilor speciale preventive (Art.</w:t>
      </w:r>
      <w:r w:rsidR="00227AB5" w:rsidRPr="00D11E5F">
        <w:rPr>
          <w:rStyle w:val="longtext1"/>
          <w:color w:val="000000" w:themeColor="text1"/>
          <w:sz w:val="26"/>
          <w:szCs w:val="26"/>
          <w:shd w:val="clear" w:color="auto" w:fill="FFFFFF"/>
          <w:lang w:val="ro-RO"/>
        </w:rPr>
        <w:t xml:space="preserve">57 </w:t>
      </w:r>
      <w:r w:rsidRPr="00D11E5F">
        <w:rPr>
          <w:rStyle w:val="longtext1"/>
          <w:color w:val="000000" w:themeColor="text1"/>
          <w:sz w:val="26"/>
          <w:szCs w:val="26"/>
          <w:shd w:val="clear" w:color="auto" w:fill="FFFFFF"/>
          <w:lang w:val="ro-RO"/>
        </w:rPr>
        <w:t xml:space="preserve">(1), lit. a)). </w:t>
      </w:r>
    </w:p>
    <w:p w:rsidR="007E491A" w:rsidRPr="00D11E5F" w:rsidRDefault="007E491A" w:rsidP="007E491A">
      <w:pPr>
        <w:pStyle w:val="BodyText"/>
        <w:ind w:firstLine="567"/>
        <w:jc w:val="both"/>
        <w:rPr>
          <w:color w:val="000000" w:themeColor="text1"/>
          <w:sz w:val="26"/>
          <w:szCs w:val="26"/>
          <w:lang w:val="ro-RO" w:eastAsia="en-GB"/>
        </w:rPr>
      </w:pPr>
      <w:r w:rsidRPr="00D11E5F">
        <w:rPr>
          <w:rStyle w:val="longtext1"/>
          <w:color w:val="000000" w:themeColor="text1"/>
          <w:sz w:val="26"/>
          <w:szCs w:val="26"/>
          <w:shd w:val="clear" w:color="auto" w:fill="FFFFFF"/>
          <w:lang w:val="ro-RO"/>
        </w:rPr>
        <w:t>ANRCETI a stabilit în Regulamentul nr. 55/2008</w:t>
      </w:r>
      <w:r w:rsidRPr="00D11E5F">
        <w:rPr>
          <w:rStyle w:val="FootnoteReference"/>
          <w:color w:val="000000" w:themeColor="text1"/>
          <w:sz w:val="26"/>
          <w:szCs w:val="26"/>
          <w:shd w:val="clear" w:color="auto" w:fill="FFFFFF"/>
          <w:lang w:val="ro-RO"/>
        </w:rPr>
        <w:footnoteReference w:id="6"/>
      </w:r>
      <w:r w:rsidRPr="00D11E5F">
        <w:rPr>
          <w:rStyle w:val="longtext1"/>
          <w:color w:val="000000" w:themeColor="text1"/>
          <w:sz w:val="26"/>
          <w:szCs w:val="26"/>
          <w:shd w:val="clear" w:color="auto" w:fill="FFFFFF"/>
          <w:lang w:val="ro-RO"/>
        </w:rPr>
        <w:t xml:space="preserve"> că pentru determinarea faptului dacă o piaţă a produsului este relevantă este necesar ca ea să întrunească respectarea a trei criterii (exerciţiu numit Testul celor trei criterii).</w:t>
      </w:r>
    </w:p>
    <w:p w:rsidR="007E491A" w:rsidRPr="00D11E5F" w:rsidRDefault="007E491A" w:rsidP="007E491A">
      <w:pPr>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Cele trei criterii sunt:</w:t>
      </w:r>
    </w:p>
    <w:p w:rsidR="007E491A" w:rsidRPr="00D11E5F" w:rsidRDefault="007E491A" w:rsidP="007E491A">
      <w:pPr>
        <w:ind w:firstLine="567"/>
        <w:jc w:val="both"/>
        <w:rPr>
          <w:color w:val="000000" w:themeColor="text1"/>
          <w:sz w:val="26"/>
          <w:szCs w:val="26"/>
          <w:shd w:val="clear" w:color="auto" w:fill="FFFFFF"/>
          <w:lang w:val="ro-RO"/>
        </w:rPr>
      </w:pPr>
      <w:r w:rsidRPr="00D11E5F">
        <w:rPr>
          <w:color w:val="000000" w:themeColor="text1"/>
          <w:sz w:val="26"/>
          <w:szCs w:val="26"/>
          <w:shd w:val="clear" w:color="auto" w:fill="FFFFFF"/>
          <w:lang w:val="ro-RO"/>
        </w:rPr>
        <w:tab/>
      </w:r>
      <w:r w:rsidRPr="00D11E5F">
        <w:rPr>
          <w:rStyle w:val="longtext1"/>
          <w:color w:val="000000" w:themeColor="text1"/>
          <w:sz w:val="26"/>
          <w:szCs w:val="26"/>
          <w:shd w:val="clear" w:color="auto" w:fill="FFFFFF"/>
          <w:lang w:val="ro-RO"/>
        </w:rPr>
        <w:t>1. dacă piaţa de comunicaţii electronice este caracterizată prin  existenţa unor bariere înalte la intrare;</w:t>
      </w:r>
    </w:p>
    <w:p w:rsidR="007E491A" w:rsidRPr="00D11E5F" w:rsidRDefault="007E491A" w:rsidP="007E491A">
      <w:pPr>
        <w:ind w:firstLine="567"/>
        <w:jc w:val="both"/>
        <w:rPr>
          <w:color w:val="000000" w:themeColor="text1"/>
          <w:sz w:val="26"/>
          <w:szCs w:val="26"/>
          <w:shd w:val="clear" w:color="auto" w:fill="FFFFFF"/>
          <w:lang w:val="ro-RO"/>
        </w:rPr>
      </w:pPr>
      <w:r w:rsidRPr="00D11E5F">
        <w:rPr>
          <w:color w:val="000000" w:themeColor="text1"/>
          <w:sz w:val="26"/>
          <w:szCs w:val="26"/>
          <w:shd w:val="clear" w:color="auto" w:fill="FFFFFF"/>
          <w:lang w:val="ro-RO"/>
        </w:rPr>
        <w:tab/>
      </w:r>
      <w:r w:rsidRPr="00D11E5F">
        <w:rPr>
          <w:rStyle w:val="longtext1"/>
          <w:color w:val="000000" w:themeColor="text1"/>
          <w:sz w:val="26"/>
          <w:szCs w:val="26"/>
          <w:lang w:val="ro-RO"/>
        </w:rPr>
        <w:t xml:space="preserve">2. </w:t>
      </w:r>
      <w:r w:rsidRPr="00D11E5F">
        <w:rPr>
          <w:rStyle w:val="longtext1"/>
          <w:color w:val="000000" w:themeColor="text1"/>
          <w:sz w:val="26"/>
          <w:szCs w:val="26"/>
          <w:shd w:val="clear" w:color="auto" w:fill="FFFFFF"/>
          <w:lang w:val="ro-RO"/>
        </w:rPr>
        <w:t xml:space="preserve">dacă piaţa de comunicaţii electronice în cauză ar tinde pe termen scurt sau mediu, spre o concurenţă suficientă pentru a proteja interesele consumatorilor, chiar şi fără intervenţii de reglementare; </w:t>
      </w:r>
    </w:p>
    <w:p w:rsidR="007E491A" w:rsidRPr="00D11E5F" w:rsidRDefault="007E491A" w:rsidP="007E491A">
      <w:pPr>
        <w:ind w:firstLine="567"/>
        <w:jc w:val="both"/>
        <w:rPr>
          <w:rStyle w:val="longtext1"/>
          <w:color w:val="000000" w:themeColor="text1"/>
          <w:sz w:val="26"/>
          <w:szCs w:val="26"/>
          <w:shd w:val="clear" w:color="auto" w:fill="FFFFFF"/>
          <w:lang w:val="ro-RO"/>
        </w:rPr>
      </w:pPr>
      <w:r w:rsidRPr="00D11E5F">
        <w:rPr>
          <w:color w:val="000000" w:themeColor="text1"/>
          <w:sz w:val="26"/>
          <w:szCs w:val="26"/>
          <w:shd w:val="clear" w:color="auto" w:fill="FFFFFF"/>
          <w:lang w:val="ro-RO"/>
        </w:rPr>
        <w:tab/>
      </w:r>
      <w:r w:rsidRPr="00D11E5F">
        <w:rPr>
          <w:rStyle w:val="longtext1"/>
          <w:color w:val="000000" w:themeColor="text1"/>
          <w:sz w:val="26"/>
          <w:szCs w:val="26"/>
          <w:lang w:val="ro-RO"/>
        </w:rPr>
        <w:t xml:space="preserve">3. </w:t>
      </w:r>
      <w:r w:rsidRPr="00D11E5F">
        <w:rPr>
          <w:rStyle w:val="longtext1"/>
          <w:color w:val="000000" w:themeColor="text1"/>
          <w:sz w:val="26"/>
          <w:szCs w:val="26"/>
          <w:shd w:val="clear" w:color="auto" w:fill="FFFFFF"/>
          <w:lang w:val="ro-RO"/>
        </w:rPr>
        <w:t xml:space="preserve">dacă măsurile </w:t>
      </w:r>
      <w:r w:rsidRPr="00D11E5F">
        <w:rPr>
          <w:rStyle w:val="longtext1"/>
          <w:i/>
          <w:color w:val="000000" w:themeColor="text1"/>
          <w:sz w:val="26"/>
          <w:szCs w:val="26"/>
          <w:shd w:val="clear" w:color="auto" w:fill="FFFFFF"/>
          <w:lang w:val="ro-RO"/>
        </w:rPr>
        <w:t>ex post</w:t>
      </w:r>
      <w:r w:rsidRPr="00D11E5F">
        <w:rPr>
          <w:rStyle w:val="longtext1"/>
          <w:color w:val="000000" w:themeColor="text1"/>
          <w:sz w:val="26"/>
          <w:szCs w:val="26"/>
          <w:shd w:val="clear" w:color="auto" w:fill="FFFFFF"/>
          <w:lang w:val="ro-RO"/>
        </w:rPr>
        <w:t xml:space="preserve">, în absenţa unor măsuri </w:t>
      </w:r>
      <w:r w:rsidRPr="00D11E5F">
        <w:rPr>
          <w:rStyle w:val="longtext1"/>
          <w:i/>
          <w:color w:val="000000" w:themeColor="text1"/>
          <w:sz w:val="26"/>
          <w:szCs w:val="26"/>
          <w:shd w:val="clear" w:color="auto" w:fill="FFFFFF"/>
          <w:lang w:val="ro-RO"/>
        </w:rPr>
        <w:t>ex-ante</w:t>
      </w:r>
      <w:r w:rsidRPr="00D11E5F">
        <w:rPr>
          <w:rStyle w:val="longtext1"/>
          <w:color w:val="000000" w:themeColor="text1"/>
          <w:sz w:val="26"/>
          <w:szCs w:val="26"/>
          <w:shd w:val="clear" w:color="auto" w:fill="FFFFFF"/>
          <w:lang w:val="ro-RO"/>
        </w:rPr>
        <w:t xml:space="preserve"> impuse pe această piaţă, ar fi suficiente pentru a remedia îngrijorările legate de existenţa unei poziţii dominante pe piaţă.</w:t>
      </w:r>
    </w:p>
    <w:p w:rsidR="007E491A" w:rsidRPr="00D11E5F" w:rsidRDefault="007E491A" w:rsidP="007E491A">
      <w:pPr>
        <w:ind w:firstLine="567"/>
        <w:jc w:val="both"/>
        <w:rPr>
          <w:color w:val="000000" w:themeColor="text1"/>
          <w:sz w:val="26"/>
          <w:szCs w:val="26"/>
          <w:lang w:val="ro-RO"/>
        </w:rPr>
      </w:pPr>
      <w:r w:rsidRPr="00D11E5F">
        <w:rPr>
          <w:rStyle w:val="longtext1"/>
          <w:color w:val="000000" w:themeColor="text1"/>
          <w:sz w:val="26"/>
          <w:szCs w:val="26"/>
          <w:shd w:val="clear" w:color="auto" w:fill="FFFFFF"/>
          <w:lang w:val="ro-RO"/>
        </w:rPr>
        <w:t>Este necesar de menţionat că aplicarea acestui test pentru aprecierea relevanţei pieţelor pentru reglementarea preventivă a fost elaborat de Comisia Europeană şi recomandat regulatorilor naţionali pentru exerciţiul de identificare a pieţelor.</w:t>
      </w:r>
    </w:p>
    <w:p w:rsidR="007E491A" w:rsidRPr="00D11E5F" w:rsidRDefault="007E491A" w:rsidP="007E491A">
      <w:pPr>
        <w:ind w:firstLine="567"/>
        <w:jc w:val="both"/>
        <w:rPr>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 xml:space="preserve">Toate aceste criterii trebuie să fie îndeplinite cumulativ.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D11E5F">
        <w:rPr>
          <w:rStyle w:val="longtext1"/>
          <w:i/>
          <w:color w:val="000000" w:themeColor="text1"/>
          <w:sz w:val="26"/>
          <w:szCs w:val="26"/>
          <w:shd w:val="clear" w:color="auto" w:fill="FFFFFF"/>
          <w:lang w:val="ro-RO"/>
        </w:rPr>
        <w:t>ex-post</w:t>
      </w:r>
      <w:r w:rsidRPr="00D11E5F">
        <w:rPr>
          <w:rStyle w:val="longtext1"/>
          <w:color w:val="000000" w:themeColor="text1"/>
          <w:sz w:val="26"/>
          <w:szCs w:val="26"/>
          <w:shd w:val="clear" w:color="auto" w:fill="FFFFFF"/>
          <w:lang w:val="ro-RO"/>
        </w:rPr>
        <w:t xml:space="preserve"> de către regulator ar putea fi eficientă, atunci este rezonabil ca regulatorul să se abţină de la impunerea măsurilor </w:t>
      </w:r>
      <w:r w:rsidRPr="00D11E5F">
        <w:rPr>
          <w:rStyle w:val="longtext1"/>
          <w:iCs/>
          <w:color w:val="000000" w:themeColor="text1"/>
          <w:sz w:val="26"/>
          <w:szCs w:val="26"/>
          <w:shd w:val="clear" w:color="auto" w:fill="FFFFFF"/>
          <w:lang w:val="ro-RO"/>
        </w:rPr>
        <w:t>preventive</w:t>
      </w:r>
      <w:r w:rsidR="00A320B9" w:rsidRPr="00D11E5F">
        <w:rPr>
          <w:rStyle w:val="longtext1"/>
          <w:iCs/>
          <w:color w:val="000000" w:themeColor="text1"/>
          <w:sz w:val="26"/>
          <w:szCs w:val="26"/>
          <w:shd w:val="clear" w:color="auto" w:fill="FFFFFF"/>
          <w:lang w:val="ro-RO"/>
        </w:rPr>
        <w:t xml:space="preserve"> </w:t>
      </w:r>
      <w:r w:rsidRPr="00D11E5F">
        <w:rPr>
          <w:rStyle w:val="longtext1"/>
          <w:color w:val="000000" w:themeColor="text1"/>
          <w:sz w:val="26"/>
          <w:szCs w:val="26"/>
          <w:shd w:val="clear" w:color="auto" w:fill="FFFFFF"/>
          <w:lang w:val="ro-RO"/>
        </w:rPr>
        <w:t xml:space="preserve">în sarcina furnizorului cu putere semnificativă. </w:t>
      </w:r>
    </w:p>
    <w:p w:rsidR="007E491A" w:rsidRPr="00D11E5F" w:rsidRDefault="007E491A" w:rsidP="007E491A">
      <w:pPr>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 xml:space="preserve">În cazul în care toate criteriile sunt îndeplinite, atunci ar fi justificată o analiză deplină de piaţă pentru a determina ce furnizor are putere semnificativă pe piaţă şi a stabili remediile </w:t>
      </w:r>
      <w:r w:rsidRPr="00D11E5F">
        <w:rPr>
          <w:rStyle w:val="longtext1"/>
          <w:i/>
          <w:iCs/>
          <w:color w:val="000000" w:themeColor="text1"/>
          <w:sz w:val="26"/>
          <w:szCs w:val="26"/>
          <w:shd w:val="clear" w:color="auto" w:fill="FFFFFF"/>
          <w:lang w:val="ro-RO"/>
        </w:rPr>
        <w:t xml:space="preserve">preventive </w:t>
      </w:r>
      <w:r w:rsidRPr="00D11E5F">
        <w:rPr>
          <w:rStyle w:val="longtext1"/>
          <w:color w:val="000000" w:themeColor="text1"/>
          <w:sz w:val="26"/>
          <w:szCs w:val="26"/>
          <w:shd w:val="clear" w:color="auto" w:fill="FFFFFF"/>
          <w:lang w:val="ro-RO"/>
        </w:rPr>
        <w:t xml:space="preserve">aplicate acestor furnizori. </w:t>
      </w:r>
    </w:p>
    <w:p w:rsidR="007E491A" w:rsidRPr="00D11E5F" w:rsidRDefault="007E491A" w:rsidP="007E491A">
      <w:pPr>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lastRenderedPageBreak/>
        <w:t>Capitolul de mai jos aplică fiecare dintre aceste criterii la piaţa de furnizare cu ridicata a serviciilor de acces de înaltă calitate la puncte fixe.</w:t>
      </w:r>
    </w:p>
    <w:p w:rsidR="007E491A" w:rsidRPr="00D11E5F" w:rsidRDefault="007E491A" w:rsidP="001B3411">
      <w:pPr>
        <w:pStyle w:val="Heading3"/>
        <w:rPr>
          <w:rFonts w:ascii="Times New Roman" w:hAnsi="Times New Roman"/>
          <w:sz w:val="26"/>
          <w:szCs w:val="26"/>
          <w:lang w:val="ro-RO"/>
        </w:rPr>
      </w:pPr>
      <w:bookmarkStart w:id="77" w:name="_Toc498000074"/>
      <w:bookmarkStart w:id="78" w:name="_Toc498002898"/>
      <w:bookmarkStart w:id="79" w:name="_Toc499560325"/>
      <w:r w:rsidRPr="00D11E5F">
        <w:rPr>
          <w:rFonts w:ascii="Times New Roman" w:hAnsi="Times New Roman"/>
          <w:sz w:val="26"/>
          <w:szCs w:val="26"/>
          <w:lang w:val="ro-RO"/>
        </w:rPr>
        <w:t>3.</w:t>
      </w:r>
      <w:r w:rsidR="00F04169" w:rsidRPr="00D11E5F">
        <w:rPr>
          <w:rFonts w:ascii="Times New Roman" w:hAnsi="Times New Roman"/>
          <w:sz w:val="26"/>
          <w:szCs w:val="26"/>
          <w:lang w:val="ro-RO"/>
        </w:rPr>
        <w:t>5</w:t>
      </w:r>
      <w:r w:rsidRPr="00D11E5F">
        <w:rPr>
          <w:rFonts w:ascii="Times New Roman" w:hAnsi="Times New Roman"/>
          <w:sz w:val="26"/>
          <w:szCs w:val="26"/>
          <w:lang w:val="ro-RO"/>
        </w:rPr>
        <w:t>.1 Barierele de intrare şi ieşire</w:t>
      </w:r>
      <w:bookmarkEnd w:id="77"/>
      <w:bookmarkEnd w:id="78"/>
      <w:bookmarkEnd w:id="79"/>
    </w:p>
    <w:p w:rsidR="007E491A" w:rsidRPr="00D11E5F" w:rsidRDefault="007E491A" w:rsidP="007E491A">
      <w:pPr>
        <w:ind w:firstLine="567"/>
        <w:jc w:val="both"/>
        <w:rPr>
          <w:rStyle w:val="longtext1"/>
          <w:color w:val="000000" w:themeColor="text1"/>
          <w:sz w:val="26"/>
          <w:szCs w:val="26"/>
          <w:shd w:val="clear" w:color="auto" w:fill="FFFFFF"/>
          <w:lang w:val="ro-RO"/>
        </w:rPr>
      </w:pPr>
    </w:p>
    <w:p w:rsidR="007E491A" w:rsidRPr="00D11E5F" w:rsidRDefault="007E491A" w:rsidP="007E491A">
      <w:pPr>
        <w:ind w:firstLine="567"/>
        <w:jc w:val="both"/>
        <w:rPr>
          <w:color w:val="000000" w:themeColor="text1"/>
          <w:sz w:val="26"/>
          <w:szCs w:val="26"/>
          <w:lang w:val="ro-RO" w:eastAsia="en-GB"/>
        </w:rPr>
      </w:pPr>
      <w:r w:rsidRPr="00D11E5F">
        <w:rPr>
          <w:rStyle w:val="longtext1"/>
          <w:color w:val="000000" w:themeColor="text1"/>
          <w:sz w:val="26"/>
          <w:szCs w:val="26"/>
          <w:shd w:val="clear" w:color="auto" w:fill="FFFFFF"/>
          <w:lang w:val="ro-RO"/>
        </w:rPr>
        <w:t>Barierele pentru intrarea pe sau ieşirea de pe piaţă pot fi de două tipuri</w:t>
      </w:r>
      <w:r w:rsidRPr="00D11E5F">
        <w:rPr>
          <w:color w:val="000000" w:themeColor="text1"/>
          <w:sz w:val="26"/>
          <w:szCs w:val="26"/>
          <w:lang w:val="ro-RO" w:eastAsia="en-GB"/>
        </w:rPr>
        <w:t>:</w:t>
      </w:r>
    </w:p>
    <w:p w:rsidR="007E491A" w:rsidRPr="00D11E5F" w:rsidRDefault="007E491A" w:rsidP="007E491A">
      <w:pPr>
        <w:numPr>
          <w:ilvl w:val="0"/>
          <w:numId w:val="7"/>
        </w:numPr>
        <w:tabs>
          <w:tab w:val="clear" w:pos="720"/>
          <w:tab w:val="num" w:pos="567"/>
        </w:tabs>
        <w:ind w:left="0" w:firstLine="567"/>
        <w:jc w:val="both"/>
        <w:rPr>
          <w:color w:val="000000" w:themeColor="text1"/>
          <w:sz w:val="26"/>
          <w:szCs w:val="26"/>
          <w:lang w:val="ro-RO"/>
        </w:rPr>
      </w:pPr>
      <w:r w:rsidRPr="00D11E5F">
        <w:rPr>
          <w:rStyle w:val="longtext1"/>
          <w:b/>
          <w:color w:val="000000" w:themeColor="text1"/>
          <w:sz w:val="26"/>
          <w:szCs w:val="26"/>
          <w:lang w:val="ro-RO"/>
        </w:rPr>
        <w:t>structurale</w:t>
      </w:r>
      <w:r w:rsidRPr="00D11E5F">
        <w:rPr>
          <w:rStyle w:val="longtext1"/>
          <w:color w:val="000000" w:themeColor="text1"/>
          <w:sz w:val="26"/>
          <w:szCs w:val="26"/>
          <w:lang w:val="ro-RO"/>
        </w:rPr>
        <w:t>: bazate pe economii de scară şi gamă, costuri irecuperabile şi constrângeri tehnice;</w:t>
      </w:r>
    </w:p>
    <w:p w:rsidR="007E491A" w:rsidRPr="00D11E5F" w:rsidRDefault="007E491A" w:rsidP="007E491A">
      <w:pPr>
        <w:numPr>
          <w:ilvl w:val="0"/>
          <w:numId w:val="7"/>
        </w:numPr>
        <w:tabs>
          <w:tab w:val="clear" w:pos="720"/>
          <w:tab w:val="num" w:pos="567"/>
        </w:tabs>
        <w:ind w:left="0" w:firstLine="567"/>
        <w:jc w:val="both"/>
        <w:rPr>
          <w:color w:val="000000" w:themeColor="text1"/>
          <w:sz w:val="26"/>
          <w:szCs w:val="26"/>
          <w:lang w:val="ro-RO"/>
        </w:rPr>
      </w:pPr>
      <w:r w:rsidRPr="00D11E5F">
        <w:rPr>
          <w:rStyle w:val="longtext1"/>
          <w:b/>
          <w:color w:val="000000" w:themeColor="text1"/>
          <w:sz w:val="26"/>
          <w:szCs w:val="26"/>
          <w:shd w:val="clear" w:color="auto" w:fill="FFFFFF"/>
          <w:lang w:val="ro-RO"/>
        </w:rPr>
        <w:t>juridice</w:t>
      </w:r>
      <w:r w:rsidRPr="00D11E5F">
        <w:rPr>
          <w:rStyle w:val="longtext1"/>
          <w:color w:val="000000" w:themeColor="text1"/>
          <w:sz w:val="26"/>
          <w:szCs w:val="26"/>
          <w:shd w:val="clear" w:color="auto" w:fill="FFFFFF"/>
          <w:lang w:val="ro-RO"/>
        </w:rPr>
        <w:t>: bazate pe politici cum ar fi acordarea licenţelor, drepturi de trecere şi alocarea spectrului de frecvenţe</w:t>
      </w:r>
      <w:r w:rsidRPr="00D11E5F">
        <w:rPr>
          <w:color w:val="000000" w:themeColor="text1"/>
          <w:sz w:val="26"/>
          <w:szCs w:val="26"/>
          <w:lang w:val="ro-RO"/>
        </w:rPr>
        <w:t>.</w:t>
      </w:r>
    </w:p>
    <w:p w:rsidR="007E491A" w:rsidRPr="00D11E5F" w:rsidRDefault="007E491A" w:rsidP="007E491A">
      <w:pPr>
        <w:ind w:firstLine="567"/>
        <w:jc w:val="both"/>
        <w:rPr>
          <w:color w:val="000000" w:themeColor="text1"/>
          <w:sz w:val="26"/>
          <w:szCs w:val="26"/>
          <w:lang w:val="ro-RO"/>
        </w:rPr>
      </w:pPr>
      <w:r w:rsidRPr="00D11E5F">
        <w:rPr>
          <w:color w:val="000000" w:themeColor="text1"/>
          <w:sz w:val="26"/>
          <w:szCs w:val="26"/>
          <w:lang w:val="ro-RO"/>
        </w:rPr>
        <w:t xml:space="preserve">Ţinând cont că barierele legale la intrarea pe piaţă rezultă din dispoziţiile legilor sau ale altor acte  normative care au efect direct asupra condiţiilor de intrare şi poziţionare a furnizorilor pe piaţa relevantă (de exemplu, alocarea de spectru), nedepinzând de condiţiile economice, ANRCETI consideră  că astfel de bariere nu există pe piaţa serviciilor de acces de înaltă calitate la puncte fixe. </w:t>
      </w:r>
    </w:p>
    <w:p w:rsidR="007E491A" w:rsidRPr="00D11E5F" w:rsidRDefault="007E491A" w:rsidP="007E491A">
      <w:pPr>
        <w:ind w:firstLine="567"/>
        <w:jc w:val="both"/>
        <w:rPr>
          <w:color w:val="000000" w:themeColor="text1"/>
          <w:sz w:val="26"/>
          <w:szCs w:val="26"/>
          <w:lang w:val="ro-RO"/>
        </w:rPr>
      </w:pPr>
      <w:r w:rsidRPr="00D11E5F">
        <w:rPr>
          <w:color w:val="000000" w:themeColor="text1"/>
          <w:sz w:val="26"/>
          <w:szCs w:val="26"/>
          <w:lang w:val="ro-RO"/>
        </w:rPr>
        <w:t xml:space="preserve">Barierele structurale există la intrarea pe piaţă atunci când nivelul tehnologiei, structura costurilor asociate acesteia şi nivelul cererii sunt în măsură  să creeze condiţii neechilibrate între furnizorii existenţi  şi concurenţii potenţiali, capabile să conducă la împiedicarea sau la întârzierea intrării pe piaţa relevantă a acestora din urmă. De exemplu, barierele structurale pot consta în existenţa pe piaţă a unor avantaje absolute  de cost, economii substanţiale de scară şi densitate, constrângeri legate de capacitate, precum şi a unor costuri fixe irecuperabile ridicate pe care le presupune intrarea pe piaţă. Prin urmare, ANRCETI va analiza existenţa barierelor structurale din următoarele puncte de vedere: </w:t>
      </w:r>
    </w:p>
    <w:p w:rsidR="007E491A" w:rsidRPr="00D11E5F" w:rsidRDefault="007E491A" w:rsidP="007E491A">
      <w:pPr>
        <w:numPr>
          <w:ilvl w:val="0"/>
          <w:numId w:val="22"/>
        </w:numPr>
        <w:ind w:left="0" w:firstLine="567"/>
        <w:jc w:val="both"/>
        <w:rPr>
          <w:color w:val="000000" w:themeColor="text1"/>
          <w:sz w:val="26"/>
          <w:szCs w:val="26"/>
          <w:lang w:val="ro-RO"/>
        </w:rPr>
      </w:pPr>
      <w:r w:rsidRPr="00D11E5F">
        <w:rPr>
          <w:color w:val="000000" w:themeColor="text1"/>
          <w:sz w:val="26"/>
          <w:szCs w:val="26"/>
          <w:lang w:val="ro-RO"/>
        </w:rPr>
        <w:t xml:space="preserve">nivelul costurilor fixe irecuperabile la intrarea pe piaţă; </w:t>
      </w:r>
    </w:p>
    <w:p w:rsidR="007E491A" w:rsidRPr="00D11E5F" w:rsidRDefault="007E491A" w:rsidP="007E491A">
      <w:pPr>
        <w:numPr>
          <w:ilvl w:val="0"/>
          <w:numId w:val="22"/>
        </w:numPr>
        <w:ind w:left="0" w:firstLine="567"/>
        <w:jc w:val="both"/>
        <w:rPr>
          <w:color w:val="000000" w:themeColor="text1"/>
          <w:sz w:val="26"/>
          <w:szCs w:val="26"/>
          <w:lang w:val="ro-RO"/>
        </w:rPr>
      </w:pPr>
      <w:r w:rsidRPr="00D11E5F">
        <w:rPr>
          <w:color w:val="000000" w:themeColor="text1"/>
          <w:sz w:val="26"/>
          <w:szCs w:val="26"/>
          <w:lang w:val="ro-RO"/>
        </w:rPr>
        <w:t xml:space="preserve">economiile de scară şi de densitate; </w:t>
      </w:r>
    </w:p>
    <w:p w:rsidR="007E491A" w:rsidRPr="00D11E5F" w:rsidRDefault="007E491A" w:rsidP="007E491A">
      <w:pPr>
        <w:numPr>
          <w:ilvl w:val="0"/>
          <w:numId w:val="22"/>
        </w:numPr>
        <w:ind w:left="0" w:firstLine="567"/>
        <w:jc w:val="both"/>
        <w:rPr>
          <w:color w:val="000000" w:themeColor="text1"/>
          <w:sz w:val="26"/>
          <w:szCs w:val="26"/>
          <w:lang w:val="ro-RO"/>
        </w:rPr>
      </w:pPr>
      <w:r w:rsidRPr="00D11E5F">
        <w:rPr>
          <w:color w:val="000000" w:themeColor="text1"/>
          <w:sz w:val="26"/>
          <w:szCs w:val="26"/>
          <w:lang w:val="ro-RO"/>
        </w:rPr>
        <w:t xml:space="preserve">controlul unei infrastructuri greu de dublat.  </w:t>
      </w:r>
    </w:p>
    <w:p w:rsidR="007E491A" w:rsidRPr="00D11E5F" w:rsidRDefault="007E491A" w:rsidP="007E491A">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en-GB"/>
        </w:rPr>
        <w:t>Este evidentă</w:t>
      </w:r>
      <w:r w:rsidRPr="00D11E5F">
        <w:rPr>
          <w:rStyle w:val="longtext1"/>
          <w:color w:val="000000" w:themeColor="text1"/>
          <w:sz w:val="26"/>
          <w:szCs w:val="26"/>
          <w:shd w:val="clear" w:color="auto" w:fill="FFFFFF"/>
          <w:lang w:val="ro-RO"/>
        </w:rPr>
        <w:t xml:space="preserve"> prezenţa barierelor înalte la intrarea pe piaţa de </w:t>
      </w:r>
      <w:r w:rsidRPr="00D11E5F">
        <w:rPr>
          <w:color w:val="000000" w:themeColor="text1"/>
          <w:sz w:val="26"/>
          <w:szCs w:val="26"/>
          <w:lang w:val="ro-RO"/>
        </w:rPr>
        <w:t>furnizare cu ridicata a serviciilor de acces de înaltă calitate la puncte fixe</w:t>
      </w:r>
      <w:r w:rsidRPr="00D11E5F">
        <w:rPr>
          <w:rStyle w:val="longtext1"/>
          <w:color w:val="000000" w:themeColor="text1"/>
          <w:sz w:val="26"/>
          <w:szCs w:val="26"/>
          <w:shd w:val="clear" w:color="auto" w:fill="FFFFFF"/>
          <w:lang w:val="ro-RO"/>
        </w:rPr>
        <w:t xml:space="preserve">. </w:t>
      </w:r>
      <w:r w:rsidRPr="00D11E5F">
        <w:rPr>
          <w:color w:val="000000" w:themeColor="text1"/>
          <w:sz w:val="26"/>
          <w:szCs w:val="26"/>
          <w:lang w:val="ro-RO" w:eastAsia="ru-RU"/>
        </w:rPr>
        <w:t>Intrarea pe piaţa dată este asociată cu înregistrarea unor costuri irecuperabile substanţiale.</w:t>
      </w:r>
      <w:r w:rsidRPr="00D11E5F">
        <w:rPr>
          <w:rStyle w:val="longtext1"/>
          <w:color w:val="000000" w:themeColor="text1"/>
          <w:sz w:val="26"/>
          <w:szCs w:val="26"/>
          <w:shd w:val="clear" w:color="auto" w:fill="FFFFFF"/>
          <w:lang w:val="ro-RO"/>
        </w:rPr>
        <w:t xml:space="preserve"> Concurenţii care</w:t>
      </w:r>
      <w:r w:rsidRPr="00D11E5F">
        <w:rPr>
          <w:color w:val="000000" w:themeColor="text1"/>
          <w:sz w:val="26"/>
          <w:szCs w:val="26"/>
          <w:lang w:val="ro-RO" w:eastAsia="ru-RU"/>
        </w:rPr>
        <w:t xml:space="preserve"> vor să intre pe această piaţă cu o ofertă viabilă din punct de vedere comercial, trebuie să îşi extindă reţeaua la nivel naţional (dezvoltarea infrastructurii de canalizaţie, instalarea liniilor de cupru sau de fibră optică), astfel încât să poată furniza servicii de acces de înaltă calitate la puncte fixe prin intermediul segmentelor terminale de linii închiriate. </w:t>
      </w:r>
    </w:p>
    <w:p w:rsidR="007E491A" w:rsidRPr="00D11E5F" w:rsidRDefault="007E491A" w:rsidP="007E491A">
      <w:pPr>
        <w:autoSpaceDE w:val="0"/>
        <w:autoSpaceDN w:val="0"/>
        <w:adjustRightInd w:val="0"/>
        <w:ind w:firstLine="567"/>
        <w:jc w:val="both"/>
        <w:rPr>
          <w:rStyle w:val="longtext1"/>
          <w:color w:val="000000" w:themeColor="text1"/>
          <w:sz w:val="26"/>
          <w:szCs w:val="26"/>
          <w:lang w:val="ro-RO" w:eastAsia="ru-RU"/>
        </w:rPr>
      </w:pPr>
      <w:r w:rsidRPr="00D11E5F">
        <w:rPr>
          <w:rStyle w:val="longtext1"/>
          <w:color w:val="000000" w:themeColor="text1"/>
          <w:sz w:val="26"/>
          <w:szCs w:val="26"/>
          <w:lang w:val="ro-RO" w:eastAsia="ru-RU"/>
        </w:rPr>
        <w:t>Din aceste considerente costurile irecuperabile reprezintă bariere de intrare semnificative pentru piaţa de furnizare cu ridicata a serviciilor de acces de înaltă calitate la puncte fixe.</w:t>
      </w:r>
    </w:p>
    <w:p w:rsidR="007E491A" w:rsidRPr="00D11E5F" w:rsidRDefault="007E491A" w:rsidP="007E491A">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rPr>
        <w:t xml:space="preserve">Totodată, S.A.„Moldtelecom” </w:t>
      </w:r>
      <w:r w:rsidRPr="00D11E5F">
        <w:rPr>
          <w:color w:val="000000" w:themeColor="text1"/>
          <w:sz w:val="26"/>
          <w:szCs w:val="26"/>
          <w:lang w:val="ro-RO" w:eastAsia="ru-RU"/>
        </w:rPr>
        <w:t xml:space="preserve">deţine controlul asupra reţelei cu cea mai mare acoperire la nivel naţional, prin intermediul căreia oferă servicii de segmente terminale de linii închiriate, iar mare parte din costurile de infrastructură de reţea fie au fost înregistrate la niveluri inferioare costurilor de înlocuire din prezent, fie au fost deja parţial amortizate. Aria de acoperire a reţelei, permite S.A.„Moldtelecom” să suporte costuri incrementale relativ scăzute </w:t>
      </w:r>
      <w:r w:rsidR="00EA2773" w:rsidRPr="00D11E5F">
        <w:rPr>
          <w:color w:val="000000" w:themeColor="text1"/>
          <w:sz w:val="26"/>
          <w:szCs w:val="26"/>
          <w:lang w:val="ro-RO" w:eastAsia="ru-RU"/>
        </w:rPr>
        <w:t xml:space="preserve">(comparativ cu alți furnizori, care ar avea să construiască infrastructura dată de rețea) </w:t>
      </w:r>
      <w:r w:rsidRPr="00D11E5F">
        <w:rPr>
          <w:color w:val="000000" w:themeColor="text1"/>
          <w:sz w:val="26"/>
          <w:szCs w:val="26"/>
          <w:lang w:val="ro-RO" w:eastAsia="ru-RU"/>
        </w:rPr>
        <w:t xml:space="preserve">în momentul instalării de segmente terminale de linii închiriate pentru a furniza servicii de acces de înaltă calitate la puncte fixe către un anumit utilizator sau o anumită zonă. Reţelele de acces ale furnizorilor alternativi nu au o acoperire teritorială care să poată substitui acoperirea reţelei S.A.„Moldtelecom”. Aceştia ar trebui să suporte costuri fixe irecuperabile substanţiale pentru a-şi extinde reţelele de acces. </w:t>
      </w:r>
    </w:p>
    <w:p w:rsidR="007E491A" w:rsidRPr="00D11E5F" w:rsidRDefault="007E491A" w:rsidP="007E491A">
      <w:pPr>
        <w:autoSpaceDE w:val="0"/>
        <w:autoSpaceDN w:val="0"/>
        <w:adjustRightInd w:val="0"/>
        <w:ind w:firstLine="567"/>
        <w:jc w:val="both"/>
        <w:rPr>
          <w:rFonts w:eastAsia="MS Mincho"/>
          <w:color w:val="000000" w:themeColor="text1"/>
          <w:sz w:val="26"/>
          <w:szCs w:val="26"/>
          <w:lang w:val="ro-RO" w:eastAsia="ja-JP"/>
        </w:rPr>
      </w:pPr>
      <w:r w:rsidRPr="00D11E5F">
        <w:rPr>
          <w:rFonts w:eastAsia="MS Mincho"/>
          <w:color w:val="000000" w:themeColor="text1"/>
          <w:sz w:val="26"/>
          <w:szCs w:val="26"/>
          <w:lang w:val="ro-RO" w:eastAsia="ja-JP"/>
        </w:rPr>
        <w:lastRenderedPageBreak/>
        <w:t xml:space="preserve">Astfel, ANRCETI concluzionează că există bariere structurale substanţiale la intrarea pe piaţa de </w:t>
      </w:r>
      <w:r w:rsidRPr="00D11E5F">
        <w:rPr>
          <w:rStyle w:val="longtext1"/>
          <w:color w:val="000000" w:themeColor="text1"/>
          <w:sz w:val="26"/>
          <w:szCs w:val="26"/>
          <w:shd w:val="clear" w:color="auto" w:fill="FFFFFF"/>
          <w:lang w:val="ro-RO"/>
        </w:rPr>
        <w:t>furnizare cu ridicata a serviciilor de acces de înaltă calitate la puncte fixe</w:t>
      </w:r>
      <w:r w:rsidRPr="00D11E5F">
        <w:rPr>
          <w:rFonts w:eastAsia="MS Mincho"/>
          <w:color w:val="000000" w:themeColor="text1"/>
          <w:sz w:val="26"/>
          <w:szCs w:val="26"/>
          <w:lang w:val="ro-RO" w:eastAsia="ja-JP"/>
        </w:rPr>
        <w:t>.</w:t>
      </w:r>
    </w:p>
    <w:p w:rsidR="007E491A" w:rsidRPr="00D11E5F" w:rsidRDefault="007E491A" w:rsidP="001B3411">
      <w:pPr>
        <w:pStyle w:val="Heading3"/>
        <w:rPr>
          <w:rFonts w:ascii="Times New Roman" w:hAnsi="Times New Roman"/>
          <w:sz w:val="26"/>
          <w:szCs w:val="26"/>
          <w:lang w:val="ro-RO"/>
        </w:rPr>
      </w:pPr>
      <w:bookmarkStart w:id="80" w:name="_Toc498000075"/>
      <w:bookmarkStart w:id="81" w:name="_Toc498002899"/>
      <w:bookmarkStart w:id="82" w:name="_Toc499560326"/>
      <w:r w:rsidRPr="00D11E5F">
        <w:rPr>
          <w:rFonts w:ascii="Times New Roman" w:hAnsi="Times New Roman"/>
          <w:sz w:val="26"/>
          <w:szCs w:val="26"/>
          <w:lang w:val="ro-RO"/>
        </w:rPr>
        <w:t>3.</w:t>
      </w:r>
      <w:r w:rsidR="00F04169" w:rsidRPr="00D11E5F">
        <w:rPr>
          <w:rFonts w:ascii="Times New Roman" w:hAnsi="Times New Roman"/>
          <w:sz w:val="26"/>
          <w:szCs w:val="26"/>
          <w:lang w:val="ro-RO"/>
        </w:rPr>
        <w:t>5</w:t>
      </w:r>
      <w:r w:rsidRPr="00D11E5F">
        <w:rPr>
          <w:rFonts w:ascii="Times New Roman" w:hAnsi="Times New Roman"/>
          <w:sz w:val="26"/>
          <w:szCs w:val="26"/>
          <w:lang w:val="ro-RO"/>
        </w:rPr>
        <w:t>.2 Tendinţe spre concurenţă efectivă</w:t>
      </w:r>
      <w:bookmarkEnd w:id="80"/>
      <w:bookmarkEnd w:id="81"/>
      <w:bookmarkEnd w:id="82"/>
    </w:p>
    <w:p w:rsidR="007E491A" w:rsidRPr="00D11E5F" w:rsidRDefault="007E491A" w:rsidP="007E491A">
      <w:pPr>
        <w:autoSpaceDE w:val="0"/>
        <w:autoSpaceDN w:val="0"/>
        <w:adjustRightInd w:val="0"/>
        <w:ind w:firstLine="567"/>
        <w:jc w:val="both"/>
        <w:rPr>
          <w:sz w:val="26"/>
          <w:szCs w:val="26"/>
          <w:lang w:val="ro-RO"/>
        </w:rPr>
      </w:pPr>
    </w:p>
    <w:p w:rsidR="007E491A" w:rsidRPr="00D11E5F" w:rsidRDefault="007E491A" w:rsidP="007E491A">
      <w:pPr>
        <w:autoSpaceDE w:val="0"/>
        <w:autoSpaceDN w:val="0"/>
        <w:adjustRightInd w:val="0"/>
        <w:ind w:firstLine="567"/>
        <w:jc w:val="both"/>
        <w:rPr>
          <w:color w:val="000000" w:themeColor="text1"/>
          <w:sz w:val="26"/>
          <w:szCs w:val="26"/>
          <w:lang w:val="ro-RO" w:eastAsia="ru-RU"/>
        </w:rPr>
      </w:pPr>
      <w:r w:rsidRPr="00D11E5F">
        <w:rPr>
          <w:sz w:val="26"/>
          <w:szCs w:val="26"/>
          <w:lang w:val="ro-RO"/>
        </w:rPr>
        <w:t xml:space="preserve">Aplicarea acestui criteriu implică investigarea situaţiei concurenţiale dincolo de barierele existente la intrarea în piaţă, ţinând cont că, chiar în condiţiile în care o piaţă este caracterizată de bariere semnificative la intrare, o serie de alţi factori structurali sau caracteristici ale pieţei pot reprezenta argumente în favoarea faptului că piaţa tinde spre concurenţă efectivă.  </w:t>
      </w:r>
    </w:p>
    <w:p w:rsidR="007E491A" w:rsidRPr="00D11E5F" w:rsidRDefault="007E491A" w:rsidP="007E491A">
      <w:pPr>
        <w:autoSpaceDE w:val="0"/>
        <w:autoSpaceDN w:val="0"/>
        <w:adjustRightInd w:val="0"/>
        <w:ind w:firstLine="567"/>
        <w:jc w:val="both"/>
        <w:rPr>
          <w:sz w:val="26"/>
          <w:szCs w:val="26"/>
          <w:lang w:val="ro-RO" w:eastAsia="ro-RO"/>
        </w:rPr>
      </w:pPr>
      <w:r w:rsidRPr="00D11E5F">
        <w:rPr>
          <w:sz w:val="26"/>
          <w:szCs w:val="26"/>
          <w:lang w:val="ro-RO" w:eastAsia="ro-RO"/>
        </w:rPr>
        <w:t>ANRCETI a evaluat criteriul dat prin prisma cotelor de piaţă şi a condiţiilor concurenţiale existente, în baza datelor prezentate de furnizori conform Chestionarelor de date statistice privind segmentele terminale de linii închiriate.</w:t>
      </w:r>
    </w:p>
    <w:p w:rsidR="007E491A" w:rsidRPr="00D11E5F" w:rsidRDefault="007E491A" w:rsidP="007E491A">
      <w:pPr>
        <w:ind w:firstLine="567"/>
        <w:jc w:val="both"/>
        <w:rPr>
          <w:color w:val="000000" w:themeColor="text1"/>
          <w:sz w:val="26"/>
          <w:szCs w:val="26"/>
          <w:lang w:val="ro-RO"/>
        </w:rPr>
      </w:pPr>
      <w:r w:rsidRPr="00D11E5F">
        <w:rPr>
          <w:color w:val="000000" w:themeColor="text1"/>
          <w:sz w:val="26"/>
          <w:szCs w:val="26"/>
          <w:lang w:val="ro-RO"/>
        </w:rPr>
        <w:t>În acest sens, valorile au fost calculate în funcţie de numărul de circuite de segmente terminale furnizate şi în funcţie de veniturile obţinute din furnizarea serviciilor de segmente terminale de linii închiriate. Aceasta abordare este în conformitate cu pct.77 din Instrucţiunile Comisiei Europene</w:t>
      </w:r>
      <w:r w:rsidRPr="00D11E5F">
        <w:rPr>
          <w:rStyle w:val="FootnoteReference"/>
          <w:color w:val="000000" w:themeColor="text1"/>
          <w:sz w:val="26"/>
          <w:szCs w:val="26"/>
          <w:lang w:val="ro-RO"/>
        </w:rPr>
        <w:footnoteReference w:id="7"/>
      </w:r>
      <w:r w:rsidRPr="00D11E5F">
        <w:rPr>
          <w:color w:val="000000" w:themeColor="text1"/>
          <w:sz w:val="26"/>
          <w:szCs w:val="26"/>
          <w:lang w:val="ro-RO"/>
        </w:rPr>
        <w:t>:</w:t>
      </w:r>
    </w:p>
    <w:p w:rsidR="007E491A" w:rsidRPr="00D11E5F" w:rsidRDefault="007E491A" w:rsidP="007E491A">
      <w:pPr>
        <w:autoSpaceDE w:val="0"/>
        <w:autoSpaceDN w:val="0"/>
        <w:adjustRightInd w:val="0"/>
        <w:ind w:firstLine="567"/>
        <w:jc w:val="both"/>
        <w:rPr>
          <w:sz w:val="26"/>
          <w:szCs w:val="26"/>
          <w:lang w:val="ro-RO" w:eastAsia="ro-RO"/>
        </w:rPr>
      </w:pPr>
      <w:r w:rsidRPr="00D11E5F">
        <w:rPr>
          <w:i/>
          <w:color w:val="000000" w:themeColor="text1"/>
          <w:sz w:val="26"/>
          <w:szCs w:val="26"/>
          <w:lang w:val="ro-RO"/>
        </w:rPr>
        <w:t>Autorităţile Naţionale de Reglementare sunt în drept de a decide care sunt criteriile cele mai adecvate de măsurare a prezenţei pe piaţă. De exemplu, veniturile obţinute din furnizarea de linii închiriate, capacitatea de transmisie închiriată sau numărul de circuite de linii închiriate furnizate sunt posibilele criterii de măsurare a cotei şi ponderii unei întreprinderi pe pieţele liniilor închiriate.</w:t>
      </w:r>
    </w:p>
    <w:p w:rsidR="007E491A" w:rsidRPr="00D11E5F" w:rsidRDefault="007E491A" w:rsidP="007E491A">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Conform datelor prezentate în Tabelul </w:t>
      </w:r>
      <w:r w:rsidR="00F8121D" w:rsidRPr="00D11E5F">
        <w:rPr>
          <w:color w:val="000000" w:themeColor="text1"/>
          <w:sz w:val="26"/>
          <w:szCs w:val="26"/>
          <w:lang w:val="ro-RO" w:eastAsia="ru-RU"/>
        </w:rPr>
        <w:t>4</w:t>
      </w:r>
      <w:r w:rsidRPr="00D11E5F">
        <w:rPr>
          <w:color w:val="000000" w:themeColor="text1"/>
          <w:sz w:val="26"/>
          <w:szCs w:val="26"/>
          <w:lang w:val="ro-RO" w:eastAsia="ru-RU"/>
        </w:rPr>
        <w:t xml:space="preserve">, S.A.”Moldtelecom” este în continuare principalul furnizor de segmente terminale de linii închiriate. ANRCETI constată că nivelul cotei de piaţă a acestui, în funcţie de numărul de circuite de linii închiriate segmente terminale furnizate, nu a înregistrat o </w:t>
      </w:r>
      <w:r w:rsidR="00EA2773" w:rsidRPr="00D11E5F">
        <w:rPr>
          <w:color w:val="000000" w:themeColor="text1"/>
          <w:sz w:val="26"/>
          <w:szCs w:val="26"/>
          <w:lang w:val="ro-RO" w:eastAsia="ru-RU"/>
        </w:rPr>
        <w:t xml:space="preserve">modificare </w:t>
      </w:r>
      <w:r w:rsidRPr="00D11E5F">
        <w:rPr>
          <w:color w:val="000000" w:themeColor="text1"/>
          <w:sz w:val="26"/>
          <w:szCs w:val="26"/>
          <w:lang w:val="ro-RO" w:eastAsia="ru-RU"/>
        </w:rPr>
        <w:t>semnificativă de la ultima analiză a pieţei de furnizare cu ridicata a unor segmente terminale de linii închiriate şi se situează în continuare la un nivel de peste 78%. Totodată, dacă analizăm cota de piaţă a S.A.„Moldtelecom”, în funcţie de venitul obţinut din furnizarea serviciilor de linii închiriate segmente terminale, constatăm că aceasta a înregistrat o creştere în anul 2015 comparativ cu anul 2014  şi s-a situat la nivelul de cca 50%, valoarea acesteia diminuându-se la circa 35% în anul 2016.</w:t>
      </w:r>
    </w:p>
    <w:p w:rsidR="007E491A" w:rsidRPr="00D11E5F" w:rsidRDefault="007E491A" w:rsidP="007E491A">
      <w:pPr>
        <w:rPr>
          <w:color w:val="000000" w:themeColor="text1"/>
          <w:sz w:val="26"/>
          <w:szCs w:val="26"/>
          <w:lang w:val="ro-RO"/>
        </w:rPr>
      </w:pPr>
    </w:p>
    <w:p w:rsidR="007E491A" w:rsidRPr="00D11E5F" w:rsidRDefault="007E491A" w:rsidP="007E491A">
      <w:pPr>
        <w:pStyle w:val="Default"/>
        <w:jc w:val="center"/>
        <w:rPr>
          <w:color w:val="000000" w:themeColor="text1"/>
          <w:sz w:val="26"/>
          <w:szCs w:val="26"/>
          <w:lang w:val="ro-RO"/>
        </w:rPr>
      </w:pPr>
      <w:r w:rsidRPr="00D11E5F">
        <w:rPr>
          <w:color w:val="000000" w:themeColor="text1"/>
          <w:sz w:val="26"/>
          <w:szCs w:val="26"/>
          <w:lang w:val="ro-RO"/>
        </w:rPr>
        <w:t xml:space="preserve">Tabelul </w:t>
      </w:r>
      <w:r w:rsidR="00F8121D" w:rsidRPr="00D11E5F">
        <w:rPr>
          <w:color w:val="000000" w:themeColor="text1"/>
          <w:sz w:val="26"/>
          <w:szCs w:val="26"/>
          <w:lang w:val="ro-RO"/>
        </w:rPr>
        <w:t>4</w:t>
      </w:r>
      <w:r w:rsidRPr="00D11E5F">
        <w:rPr>
          <w:color w:val="000000" w:themeColor="text1"/>
          <w:sz w:val="26"/>
          <w:szCs w:val="26"/>
          <w:lang w:val="ro-RO"/>
        </w:rPr>
        <w:t xml:space="preserve">: Cotele de piaţă ale furnizorilor de servicii de segmente terminale de linii </w:t>
      </w:r>
    </w:p>
    <w:p w:rsidR="007E491A" w:rsidRPr="00D11E5F" w:rsidRDefault="007E491A" w:rsidP="007E491A">
      <w:pPr>
        <w:pStyle w:val="Default"/>
        <w:jc w:val="center"/>
        <w:rPr>
          <w:color w:val="000000" w:themeColor="text1"/>
          <w:sz w:val="26"/>
          <w:szCs w:val="26"/>
          <w:lang w:val="ro-RO"/>
        </w:rPr>
      </w:pPr>
      <w:r w:rsidRPr="00D11E5F">
        <w:rPr>
          <w:color w:val="000000" w:themeColor="text1"/>
          <w:sz w:val="26"/>
          <w:szCs w:val="26"/>
          <w:lang w:val="ro-RO"/>
        </w:rPr>
        <w:t xml:space="preserve">închiriate la nivel cu ridicata în funcţie de volum şi venituri pentru anii </w:t>
      </w:r>
      <w:r w:rsidR="000675C8" w:rsidRPr="00D11E5F">
        <w:rPr>
          <w:color w:val="000000" w:themeColor="text1"/>
          <w:sz w:val="26"/>
          <w:szCs w:val="26"/>
          <w:lang w:val="ro-RO"/>
        </w:rPr>
        <w:t xml:space="preserve">2013 </w:t>
      </w:r>
      <w:r w:rsidRPr="00D11E5F">
        <w:rPr>
          <w:color w:val="000000" w:themeColor="text1"/>
          <w:sz w:val="26"/>
          <w:szCs w:val="26"/>
          <w:lang w:val="ro-RO"/>
        </w:rPr>
        <w:t xml:space="preserve">- </w:t>
      </w:r>
      <w:r w:rsidR="000675C8" w:rsidRPr="00D11E5F">
        <w:rPr>
          <w:color w:val="000000" w:themeColor="text1"/>
          <w:sz w:val="26"/>
          <w:szCs w:val="26"/>
          <w:lang w:val="ro-RO"/>
        </w:rPr>
        <w:t xml:space="preserve">2016 </w:t>
      </w:r>
    </w:p>
    <w:p w:rsidR="007E491A" w:rsidRPr="00D11E5F" w:rsidRDefault="007E491A" w:rsidP="007E491A">
      <w:pPr>
        <w:pStyle w:val="Default"/>
        <w:jc w:val="center"/>
        <w:rPr>
          <w:color w:val="000000" w:themeColor="text1"/>
          <w:sz w:val="26"/>
          <w:szCs w:val="26"/>
          <w:lang w:val="ro-RO"/>
        </w:rPr>
      </w:pPr>
    </w:p>
    <w:tbl>
      <w:tblPr>
        <w:tblW w:w="9843" w:type="dxa"/>
        <w:tblInd w:w="93" w:type="dxa"/>
        <w:tblLayout w:type="fixed"/>
        <w:tblLook w:val="04A0" w:firstRow="1" w:lastRow="0" w:firstColumn="1" w:lastColumn="0" w:noHBand="0" w:noVBand="1"/>
      </w:tblPr>
      <w:tblGrid>
        <w:gridCol w:w="1858"/>
        <w:gridCol w:w="992"/>
        <w:gridCol w:w="993"/>
        <w:gridCol w:w="992"/>
        <w:gridCol w:w="992"/>
        <w:gridCol w:w="992"/>
        <w:gridCol w:w="993"/>
        <w:gridCol w:w="992"/>
        <w:gridCol w:w="1039"/>
      </w:tblGrid>
      <w:tr w:rsidR="007E491A" w:rsidRPr="00D11E5F" w:rsidTr="007E491A">
        <w:trPr>
          <w:trHeight w:val="330"/>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91A" w:rsidRPr="00D11E5F" w:rsidRDefault="007E491A" w:rsidP="007E491A">
            <w:pPr>
              <w:jc w:val="both"/>
              <w:rPr>
                <w:color w:val="000000" w:themeColor="text1"/>
                <w:sz w:val="26"/>
                <w:szCs w:val="26"/>
                <w:lang w:val="ro-RO"/>
              </w:rPr>
            </w:pPr>
            <w:r w:rsidRPr="00D11E5F">
              <w:rPr>
                <w:color w:val="000000" w:themeColor="text1"/>
                <w:sz w:val="26"/>
                <w:szCs w:val="26"/>
                <w:lang w:val="ro-RO"/>
              </w:rPr>
              <w:t xml:space="preserve">    Furnizor</w:t>
            </w:r>
          </w:p>
        </w:tc>
        <w:tc>
          <w:tcPr>
            <w:tcW w:w="3969" w:type="dxa"/>
            <w:gridSpan w:val="4"/>
            <w:tcBorders>
              <w:top w:val="single" w:sz="8" w:space="0" w:color="auto"/>
              <w:left w:val="nil"/>
              <w:bottom w:val="single" w:sz="8" w:space="0" w:color="auto"/>
              <w:right w:val="single" w:sz="8" w:space="0" w:color="000000"/>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Cota de piaţă în funcţie de numărul de circuite furnizate</w:t>
            </w:r>
          </w:p>
        </w:tc>
        <w:tc>
          <w:tcPr>
            <w:tcW w:w="4016" w:type="dxa"/>
            <w:gridSpan w:val="4"/>
            <w:tcBorders>
              <w:top w:val="single" w:sz="8" w:space="0" w:color="auto"/>
              <w:left w:val="nil"/>
              <w:bottom w:val="single" w:sz="8" w:space="0" w:color="auto"/>
              <w:right w:val="single" w:sz="8" w:space="0" w:color="000000"/>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Cota de piaţă în funcţie de venituri</w:t>
            </w:r>
          </w:p>
        </w:tc>
      </w:tr>
      <w:tr w:rsidR="007E491A" w:rsidRPr="00D11E5F" w:rsidTr="007E491A">
        <w:trPr>
          <w:trHeight w:val="33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7E491A" w:rsidRPr="00D11E5F" w:rsidRDefault="007E491A" w:rsidP="007E491A">
            <w:pPr>
              <w:rPr>
                <w:color w:val="000000" w:themeColor="text1"/>
                <w:sz w:val="26"/>
                <w:szCs w:val="26"/>
                <w:lang w:val="ro-RO"/>
              </w:rPr>
            </w:pP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tabs>
                <w:tab w:val="num" w:pos="4320"/>
              </w:tabs>
              <w:ind w:left="720" w:hanging="720"/>
              <w:jc w:val="center"/>
              <w:rPr>
                <w:color w:val="000000" w:themeColor="text1"/>
                <w:sz w:val="26"/>
                <w:szCs w:val="26"/>
                <w:lang w:val="ro-RO"/>
              </w:rPr>
            </w:pPr>
            <w:r w:rsidRPr="00D11E5F">
              <w:rPr>
                <w:color w:val="000000" w:themeColor="text1"/>
                <w:sz w:val="26"/>
                <w:szCs w:val="26"/>
                <w:lang w:val="ro-RO"/>
              </w:rPr>
              <w:t>2013</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2014</w:t>
            </w:r>
          </w:p>
        </w:tc>
        <w:tc>
          <w:tcPr>
            <w:tcW w:w="992"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tabs>
                <w:tab w:val="num" w:pos="4320"/>
              </w:tabs>
              <w:ind w:left="720" w:hanging="720"/>
              <w:jc w:val="center"/>
              <w:rPr>
                <w:color w:val="000000" w:themeColor="text1"/>
                <w:sz w:val="26"/>
                <w:szCs w:val="26"/>
                <w:lang w:val="ro-RO"/>
              </w:rPr>
            </w:pPr>
            <w:r w:rsidRPr="00D11E5F">
              <w:rPr>
                <w:color w:val="000000" w:themeColor="text1"/>
                <w:sz w:val="26"/>
                <w:szCs w:val="26"/>
                <w:lang w:val="ro-RO"/>
              </w:rPr>
              <w:t>2015</w:t>
            </w:r>
          </w:p>
        </w:tc>
        <w:tc>
          <w:tcPr>
            <w:tcW w:w="992"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2016</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2013</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2014</w:t>
            </w:r>
          </w:p>
        </w:tc>
        <w:tc>
          <w:tcPr>
            <w:tcW w:w="992" w:type="dxa"/>
            <w:tcBorders>
              <w:top w:val="nil"/>
              <w:left w:val="single" w:sz="4" w:space="0" w:color="auto"/>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2015</w:t>
            </w:r>
          </w:p>
        </w:tc>
        <w:tc>
          <w:tcPr>
            <w:tcW w:w="1039"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2016</w:t>
            </w:r>
          </w:p>
        </w:tc>
      </w:tr>
      <w:tr w:rsidR="007E491A" w:rsidRPr="00D11E5F" w:rsidTr="007E491A">
        <w:trPr>
          <w:trHeight w:val="33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E491A" w:rsidRPr="00D11E5F" w:rsidRDefault="007E491A" w:rsidP="007E491A">
            <w:pPr>
              <w:jc w:val="both"/>
              <w:rPr>
                <w:color w:val="000000" w:themeColor="text1"/>
                <w:sz w:val="26"/>
                <w:szCs w:val="26"/>
                <w:lang w:val="ro-RO"/>
              </w:rPr>
            </w:pPr>
            <w:r w:rsidRPr="00D11E5F">
              <w:rPr>
                <w:color w:val="000000" w:themeColor="text1"/>
                <w:sz w:val="26"/>
                <w:szCs w:val="26"/>
                <w:lang w:val="ro-RO"/>
              </w:rPr>
              <w:t>Moldtelecom</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80,62%</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80,00%</w:t>
            </w:r>
          </w:p>
        </w:tc>
        <w:tc>
          <w:tcPr>
            <w:tcW w:w="992"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86,35%</w:t>
            </w:r>
          </w:p>
        </w:tc>
        <w:tc>
          <w:tcPr>
            <w:tcW w:w="992"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78,39%</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45,68%</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45,66%</w:t>
            </w:r>
          </w:p>
        </w:tc>
        <w:tc>
          <w:tcPr>
            <w:tcW w:w="992" w:type="dxa"/>
            <w:tcBorders>
              <w:top w:val="nil"/>
              <w:left w:val="single" w:sz="4" w:space="0" w:color="auto"/>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50,44%</w:t>
            </w:r>
          </w:p>
        </w:tc>
        <w:tc>
          <w:tcPr>
            <w:tcW w:w="1039"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34,82%</w:t>
            </w:r>
          </w:p>
        </w:tc>
      </w:tr>
      <w:tr w:rsidR="007E491A" w:rsidRPr="00D11E5F" w:rsidTr="007E491A">
        <w:trPr>
          <w:trHeight w:val="33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E491A" w:rsidRPr="00D11E5F" w:rsidRDefault="007E491A" w:rsidP="007E491A">
            <w:pPr>
              <w:jc w:val="both"/>
              <w:rPr>
                <w:color w:val="000000" w:themeColor="text1"/>
                <w:sz w:val="26"/>
                <w:szCs w:val="26"/>
                <w:lang w:val="ro-RO"/>
              </w:rPr>
            </w:pPr>
            <w:r w:rsidRPr="00D11E5F">
              <w:rPr>
                <w:color w:val="000000" w:themeColor="text1"/>
                <w:sz w:val="26"/>
                <w:szCs w:val="26"/>
                <w:lang w:val="ro-RO"/>
              </w:rPr>
              <w:t>Orange Moldova</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11,13%</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12,62%</w:t>
            </w:r>
          </w:p>
        </w:tc>
        <w:tc>
          <w:tcPr>
            <w:tcW w:w="992"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3,17%</w:t>
            </w:r>
          </w:p>
        </w:tc>
        <w:tc>
          <w:tcPr>
            <w:tcW w:w="992"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4,71%</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30,56%</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32,63%</w:t>
            </w:r>
          </w:p>
        </w:tc>
        <w:tc>
          <w:tcPr>
            <w:tcW w:w="992" w:type="dxa"/>
            <w:tcBorders>
              <w:top w:val="nil"/>
              <w:left w:val="single" w:sz="4" w:space="0" w:color="auto"/>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20,62%</w:t>
            </w:r>
          </w:p>
        </w:tc>
        <w:tc>
          <w:tcPr>
            <w:tcW w:w="1039"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24,50%</w:t>
            </w:r>
          </w:p>
        </w:tc>
      </w:tr>
      <w:tr w:rsidR="007E491A" w:rsidRPr="00D11E5F" w:rsidTr="007E491A">
        <w:trPr>
          <w:trHeight w:val="33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E491A" w:rsidRPr="00D11E5F" w:rsidRDefault="007E491A" w:rsidP="007E491A">
            <w:pPr>
              <w:jc w:val="both"/>
              <w:rPr>
                <w:color w:val="000000" w:themeColor="text1"/>
                <w:sz w:val="26"/>
                <w:szCs w:val="26"/>
                <w:lang w:val="ro-RO"/>
              </w:rPr>
            </w:pPr>
            <w:proofErr w:type="spellStart"/>
            <w:r w:rsidRPr="00D11E5F">
              <w:rPr>
                <w:color w:val="000000" w:themeColor="text1"/>
                <w:sz w:val="26"/>
                <w:szCs w:val="26"/>
                <w:lang w:val="ro-RO"/>
              </w:rPr>
              <w:t>Arax</w:t>
            </w:r>
            <w:proofErr w:type="spellEnd"/>
            <w:r w:rsidRPr="00D11E5F">
              <w:rPr>
                <w:color w:val="000000" w:themeColor="text1"/>
                <w:sz w:val="26"/>
                <w:szCs w:val="26"/>
                <w:lang w:val="ro-RO"/>
              </w:rPr>
              <w:t xml:space="preserve"> Impex</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8,25%</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7,38%</w:t>
            </w:r>
          </w:p>
        </w:tc>
        <w:tc>
          <w:tcPr>
            <w:tcW w:w="992"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3,76%</w:t>
            </w:r>
          </w:p>
        </w:tc>
        <w:tc>
          <w:tcPr>
            <w:tcW w:w="992"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6,09%</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23,76%</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21,71%</w:t>
            </w:r>
          </w:p>
        </w:tc>
        <w:tc>
          <w:tcPr>
            <w:tcW w:w="992" w:type="dxa"/>
            <w:tcBorders>
              <w:top w:val="nil"/>
              <w:left w:val="single" w:sz="4" w:space="0" w:color="auto"/>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15,96%</w:t>
            </w:r>
          </w:p>
        </w:tc>
        <w:tc>
          <w:tcPr>
            <w:tcW w:w="1039"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13,25%</w:t>
            </w:r>
          </w:p>
        </w:tc>
      </w:tr>
      <w:tr w:rsidR="007E491A" w:rsidRPr="00D11E5F" w:rsidTr="007E491A">
        <w:trPr>
          <w:trHeight w:val="330"/>
        </w:trPr>
        <w:tc>
          <w:tcPr>
            <w:tcW w:w="1858" w:type="dxa"/>
            <w:tcBorders>
              <w:top w:val="nil"/>
              <w:left w:val="single" w:sz="8" w:space="0" w:color="auto"/>
              <w:bottom w:val="single" w:sz="8" w:space="0" w:color="auto"/>
              <w:right w:val="single" w:sz="8" w:space="0" w:color="auto"/>
            </w:tcBorders>
            <w:shd w:val="clear" w:color="auto" w:fill="auto"/>
            <w:vAlign w:val="center"/>
          </w:tcPr>
          <w:p w:rsidR="007E491A" w:rsidRPr="00D11E5F" w:rsidRDefault="007E491A">
            <w:pPr>
              <w:jc w:val="both"/>
              <w:rPr>
                <w:color w:val="000000" w:themeColor="text1"/>
                <w:sz w:val="26"/>
                <w:szCs w:val="26"/>
                <w:lang w:val="ro-RO"/>
              </w:rPr>
            </w:pPr>
            <w:proofErr w:type="spellStart"/>
            <w:r w:rsidRPr="00D11E5F">
              <w:rPr>
                <w:color w:val="000000" w:themeColor="text1"/>
                <w:sz w:val="26"/>
                <w:szCs w:val="26"/>
                <w:lang w:val="ro-RO"/>
              </w:rPr>
              <w:lastRenderedPageBreak/>
              <w:t>Starnet</w:t>
            </w:r>
            <w:proofErr w:type="spellEnd"/>
            <w:r w:rsidRPr="00D11E5F">
              <w:rPr>
                <w:color w:val="000000" w:themeColor="text1"/>
                <w:sz w:val="26"/>
                <w:szCs w:val="26"/>
                <w:lang w:val="ro-RO"/>
              </w:rPr>
              <w:t xml:space="preserve"> </w:t>
            </w:r>
          </w:p>
        </w:tc>
        <w:tc>
          <w:tcPr>
            <w:tcW w:w="992" w:type="dxa"/>
            <w:tcBorders>
              <w:top w:val="nil"/>
              <w:left w:val="nil"/>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p>
        </w:tc>
        <w:tc>
          <w:tcPr>
            <w:tcW w:w="993"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p>
        </w:tc>
        <w:tc>
          <w:tcPr>
            <w:tcW w:w="992"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4,35%</w:t>
            </w:r>
          </w:p>
        </w:tc>
        <w:tc>
          <w:tcPr>
            <w:tcW w:w="992"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7,34%</w:t>
            </w:r>
          </w:p>
        </w:tc>
        <w:tc>
          <w:tcPr>
            <w:tcW w:w="992" w:type="dxa"/>
            <w:tcBorders>
              <w:top w:val="nil"/>
              <w:left w:val="nil"/>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p>
        </w:tc>
        <w:tc>
          <w:tcPr>
            <w:tcW w:w="993"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p>
        </w:tc>
        <w:tc>
          <w:tcPr>
            <w:tcW w:w="992" w:type="dxa"/>
            <w:tcBorders>
              <w:top w:val="nil"/>
              <w:left w:val="single" w:sz="4" w:space="0" w:color="auto"/>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11,79%</w:t>
            </w:r>
          </w:p>
        </w:tc>
        <w:tc>
          <w:tcPr>
            <w:tcW w:w="1039"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26,31%</w:t>
            </w:r>
          </w:p>
        </w:tc>
      </w:tr>
      <w:tr w:rsidR="007E491A" w:rsidRPr="00D11E5F" w:rsidTr="007E491A">
        <w:trPr>
          <w:trHeight w:val="33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E491A" w:rsidRPr="00D11E5F" w:rsidRDefault="007E491A" w:rsidP="007E491A">
            <w:pPr>
              <w:jc w:val="both"/>
              <w:rPr>
                <w:color w:val="000000" w:themeColor="text1"/>
                <w:sz w:val="26"/>
                <w:szCs w:val="26"/>
                <w:lang w:val="ro-RO"/>
              </w:rPr>
            </w:pPr>
            <w:r w:rsidRPr="00D11E5F">
              <w:rPr>
                <w:color w:val="000000" w:themeColor="text1"/>
                <w:sz w:val="26"/>
                <w:szCs w:val="26"/>
                <w:lang w:val="ro-RO"/>
              </w:rPr>
              <w:t>CTS</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w:t>
            </w:r>
          </w:p>
        </w:tc>
        <w:tc>
          <w:tcPr>
            <w:tcW w:w="992" w:type="dxa"/>
            <w:tcBorders>
              <w:top w:val="nil"/>
              <w:left w:val="nil"/>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2,37%</w:t>
            </w:r>
          </w:p>
        </w:tc>
        <w:tc>
          <w:tcPr>
            <w:tcW w:w="992"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3,46%</w:t>
            </w:r>
          </w:p>
        </w:tc>
        <w:tc>
          <w:tcPr>
            <w:tcW w:w="992" w:type="dxa"/>
            <w:tcBorders>
              <w:top w:val="nil"/>
              <w:left w:val="nil"/>
              <w:bottom w:val="single" w:sz="8" w:space="0" w:color="auto"/>
              <w:right w:val="single" w:sz="8"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w:t>
            </w:r>
          </w:p>
        </w:tc>
        <w:tc>
          <w:tcPr>
            <w:tcW w:w="993" w:type="dxa"/>
            <w:tcBorders>
              <w:top w:val="nil"/>
              <w:left w:val="nil"/>
              <w:bottom w:val="single" w:sz="8" w:space="0" w:color="auto"/>
              <w:right w:val="single" w:sz="4" w:space="0" w:color="auto"/>
            </w:tcBorders>
            <w:shd w:val="clear" w:color="auto" w:fill="auto"/>
            <w:vAlign w:val="center"/>
            <w:hideMark/>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w:t>
            </w:r>
          </w:p>
        </w:tc>
        <w:tc>
          <w:tcPr>
            <w:tcW w:w="992" w:type="dxa"/>
            <w:tcBorders>
              <w:top w:val="nil"/>
              <w:left w:val="single" w:sz="4" w:space="0" w:color="auto"/>
              <w:bottom w:val="single" w:sz="8" w:space="0" w:color="auto"/>
              <w:right w:val="single" w:sz="4"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1,19%</w:t>
            </w:r>
          </w:p>
        </w:tc>
        <w:tc>
          <w:tcPr>
            <w:tcW w:w="1039" w:type="dxa"/>
            <w:tcBorders>
              <w:top w:val="nil"/>
              <w:left w:val="single" w:sz="4" w:space="0" w:color="auto"/>
              <w:bottom w:val="single" w:sz="8" w:space="0" w:color="auto"/>
              <w:right w:val="single" w:sz="8" w:space="0" w:color="auto"/>
            </w:tcBorders>
            <w:shd w:val="clear" w:color="auto" w:fill="auto"/>
            <w:vAlign w:val="center"/>
          </w:tcPr>
          <w:p w:rsidR="007E491A" w:rsidRPr="00D11E5F" w:rsidRDefault="007E491A" w:rsidP="007E491A">
            <w:pPr>
              <w:jc w:val="center"/>
              <w:rPr>
                <w:color w:val="000000" w:themeColor="text1"/>
                <w:sz w:val="26"/>
                <w:szCs w:val="26"/>
                <w:lang w:val="ro-RO"/>
              </w:rPr>
            </w:pPr>
            <w:r w:rsidRPr="00D11E5F">
              <w:rPr>
                <w:color w:val="000000" w:themeColor="text1"/>
                <w:sz w:val="26"/>
                <w:szCs w:val="26"/>
                <w:lang w:val="ro-RO"/>
              </w:rPr>
              <w:t>1,12%</w:t>
            </w:r>
          </w:p>
        </w:tc>
      </w:tr>
    </w:tbl>
    <w:p w:rsidR="007E491A" w:rsidRPr="00D11E5F" w:rsidRDefault="007E491A" w:rsidP="007E491A">
      <w:pPr>
        <w:pStyle w:val="Default"/>
        <w:rPr>
          <w:i/>
          <w:color w:val="000000" w:themeColor="text1"/>
          <w:sz w:val="26"/>
          <w:szCs w:val="26"/>
          <w:lang w:val="ro-RO"/>
        </w:rPr>
      </w:pPr>
      <w:r w:rsidRPr="00D11E5F">
        <w:rPr>
          <w:i/>
          <w:color w:val="000000" w:themeColor="text1"/>
          <w:sz w:val="26"/>
          <w:szCs w:val="26"/>
          <w:lang w:val="ro-RO"/>
        </w:rPr>
        <w:t xml:space="preserve">Sursa: ANRCETI, în baza datelor raportate de furnizori </w:t>
      </w:r>
    </w:p>
    <w:p w:rsidR="007E491A" w:rsidRPr="00D11E5F" w:rsidRDefault="007E491A" w:rsidP="007E491A">
      <w:pPr>
        <w:jc w:val="both"/>
        <w:rPr>
          <w:color w:val="000000" w:themeColor="text1"/>
          <w:sz w:val="26"/>
          <w:szCs w:val="26"/>
          <w:lang w:val="ro-RO"/>
        </w:rPr>
      </w:pPr>
    </w:p>
    <w:p w:rsidR="007E491A" w:rsidRPr="00D11E5F" w:rsidRDefault="007E491A" w:rsidP="007E491A">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Cu toate că există semne de diminuare a cotei de piaţă a S.A.”Moldtelecom” în funcţie de venitul obţinut din furnizarea serviciilor de linii închiriate segmente terminale</w:t>
      </w:r>
      <w:r w:rsidR="000675C8" w:rsidRPr="00D11E5F">
        <w:rPr>
          <w:color w:val="000000" w:themeColor="text1"/>
          <w:sz w:val="26"/>
          <w:szCs w:val="26"/>
          <w:lang w:val="ro-RO" w:eastAsia="ru-RU"/>
        </w:rPr>
        <w:t xml:space="preserve">, </w:t>
      </w:r>
      <w:r w:rsidRPr="00D11E5F">
        <w:rPr>
          <w:color w:val="000000" w:themeColor="text1"/>
          <w:sz w:val="26"/>
          <w:szCs w:val="26"/>
          <w:lang w:val="ro-RO" w:eastAsia="ru-RU"/>
        </w:rPr>
        <w:t xml:space="preserve">lipsa dinamicii cotei de piaţă în funcţie de numărul de circuite de segmente terminale de linii închiriate </w:t>
      </w:r>
      <w:r w:rsidR="000675C8" w:rsidRPr="00D11E5F">
        <w:rPr>
          <w:color w:val="000000" w:themeColor="text1"/>
          <w:sz w:val="26"/>
          <w:szCs w:val="26"/>
          <w:lang w:val="ro-RO" w:eastAsia="ru-RU"/>
        </w:rPr>
        <w:t>(care se află la un nivel înalt) este suficient pentru a presupune o putere semnificativă a S.A.”Moldtelecom”</w:t>
      </w:r>
      <w:r w:rsidRPr="00D11E5F">
        <w:rPr>
          <w:color w:val="000000" w:themeColor="text1"/>
          <w:sz w:val="26"/>
          <w:szCs w:val="26"/>
          <w:lang w:val="ro-RO" w:eastAsia="ru-RU"/>
        </w:rPr>
        <w:t>.</w:t>
      </w:r>
    </w:p>
    <w:p w:rsidR="007E491A" w:rsidRPr="00D11E5F" w:rsidRDefault="007E491A" w:rsidP="007E491A">
      <w:pPr>
        <w:ind w:firstLine="567"/>
        <w:jc w:val="both"/>
        <w:rPr>
          <w:color w:val="000000" w:themeColor="text1"/>
          <w:sz w:val="26"/>
          <w:szCs w:val="26"/>
          <w:lang w:val="ro-RO" w:eastAsia="ru-RU"/>
        </w:rPr>
      </w:pPr>
      <w:r w:rsidRPr="00D11E5F">
        <w:rPr>
          <w:sz w:val="26"/>
          <w:szCs w:val="26"/>
          <w:lang w:val="ro-RO"/>
        </w:rPr>
        <w:t>Mai mult, aşa cum precizează şi Instrucţiunile CE</w:t>
      </w:r>
      <w:r w:rsidRPr="00D11E5F">
        <w:rPr>
          <w:rStyle w:val="FootnoteReference"/>
          <w:iCs/>
          <w:color w:val="000000" w:themeColor="text1"/>
          <w:sz w:val="26"/>
          <w:szCs w:val="26"/>
          <w:lang w:val="ro-RO"/>
        </w:rPr>
        <w:footnoteReference w:id="8"/>
      </w:r>
      <w:r w:rsidRPr="00D11E5F">
        <w:rPr>
          <w:sz w:val="26"/>
          <w:szCs w:val="26"/>
          <w:lang w:val="ro-RO"/>
        </w:rPr>
        <w:t xml:space="preserve">, faptul că furnizorul identificat ca având putere semnificativă pe piaţă înregistrează scăderi progresive ale cotei de piaţă, poate fi un indiciu al creşterii gradului de concurenţă pe respectiva piaţă, dar această evoluţie </w:t>
      </w:r>
      <w:r w:rsidR="00EA2773" w:rsidRPr="00D11E5F">
        <w:rPr>
          <w:sz w:val="26"/>
          <w:szCs w:val="26"/>
          <w:lang w:val="ro-RO"/>
        </w:rPr>
        <w:t>poate să nu fie încă</w:t>
      </w:r>
      <w:r w:rsidR="00EA2773" w:rsidRPr="00D11E5F" w:rsidDel="00EA2773">
        <w:rPr>
          <w:sz w:val="26"/>
          <w:szCs w:val="26"/>
          <w:lang w:val="ro-RO"/>
        </w:rPr>
        <w:t xml:space="preserve"> </w:t>
      </w:r>
      <w:r w:rsidRPr="00D11E5F">
        <w:rPr>
          <w:sz w:val="26"/>
          <w:szCs w:val="26"/>
          <w:lang w:val="ro-RO"/>
        </w:rPr>
        <w:t>suficientă pentru a considera că identificarea unui furnizor cu putere semnificativă pe piaţa analizată nu este justificată.</w:t>
      </w:r>
    </w:p>
    <w:p w:rsidR="007E491A" w:rsidRPr="00D11E5F" w:rsidRDefault="007E491A" w:rsidP="007E491A">
      <w:pPr>
        <w:ind w:firstLine="567"/>
        <w:jc w:val="both"/>
        <w:rPr>
          <w:sz w:val="26"/>
          <w:szCs w:val="26"/>
          <w:lang w:val="ro-RO"/>
        </w:rPr>
      </w:pPr>
      <w:r w:rsidRPr="00D11E5F">
        <w:rPr>
          <w:sz w:val="26"/>
          <w:szCs w:val="26"/>
          <w:lang w:val="ro-RO"/>
        </w:rPr>
        <w:t>Prin urmare, ANRCETI este de părere că valorile cotelor de piaţă actuale nu indică o evoluţie a pieţei relevante către concurenţă efectivă în perioada de timp supusă analizei.</w:t>
      </w:r>
    </w:p>
    <w:p w:rsidR="007E491A" w:rsidRPr="00D11E5F" w:rsidRDefault="007E491A" w:rsidP="001B3411">
      <w:pPr>
        <w:pStyle w:val="Heading3"/>
        <w:rPr>
          <w:rFonts w:ascii="Times New Roman" w:hAnsi="Times New Roman"/>
          <w:sz w:val="26"/>
          <w:szCs w:val="26"/>
          <w:lang w:val="ro-RO"/>
        </w:rPr>
      </w:pPr>
      <w:bookmarkStart w:id="83" w:name="_Toc498000076"/>
      <w:bookmarkStart w:id="84" w:name="_Toc498002900"/>
      <w:bookmarkStart w:id="85" w:name="_Toc499560327"/>
      <w:r w:rsidRPr="00D11E5F">
        <w:rPr>
          <w:rFonts w:ascii="Times New Roman" w:hAnsi="Times New Roman"/>
          <w:sz w:val="26"/>
          <w:szCs w:val="26"/>
          <w:lang w:val="ro-RO"/>
        </w:rPr>
        <w:t>3.</w:t>
      </w:r>
      <w:r w:rsidR="00F04169" w:rsidRPr="00D11E5F">
        <w:rPr>
          <w:rFonts w:ascii="Times New Roman" w:hAnsi="Times New Roman"/>
          <w:sz w:val="26"/>
          <w:szCs w:val="26"/>
          <w:lang w:val="ro-RO"/>
        </w:rPr>
        <w:t>5</w:t>
      </w:r>
      <w:r w:rsidRPr="00D11E5F">
        <w:rPr>
          <w:rFonts w:ascii="Times New Roman" w:hAnsi="Times New Roman"/>
          <w:sz w:val="26"/>
          <w:szCs w:val="26"/>
          <w:lang w:val="ro-RO"/>
        </w:rPr>
        <w:t>.3 Suficienţa aplicării legislaţiei concurenţei</w:t>
      </w:r>
      <w:bookmarkEnd w:id="83"/>
      <w:bookmarkEnd w:id="84"/>
      <w:bookmarkEnd w:id="85"/>
    </w:p>
    <w:p w:rsidR="007E491A" w:rsidRPr="00D11E5F" w:rsidRDefault="007E491A" w:rsidP="007E491A">
      <w:pPr>
        <w:pStyle w:val="BodyText"/>
        <w:spacing w:after="0"/>
        <w:ind w:firstLine="567"/>
        <w:jc w:val="both"/>
        <w:rPr>
          <w:rStyle w:val="longtext1"/>
          <w:color w:val="000000" w:themeColor="text1"/>
          <w:sz w:val="26"/>
          <w:szCs w:val="26"/>
          <w:shd w:val="clear" w:color="auto" w:fill="FFFFFF"/>
          <w:lang w:val="ro-RO"/>
        </w:rPr>
      </w:pPr>
    </w:p>
    <w:p w:rsidR="007E491A" w:rsidRPr="00D11E5F" w:rsidRDefault="007E491A" w:rsidP="007E491A">
      <w:pPr>
        <w:ind w:firstLine="720"/>
        <w:jc w:val="both"/>
        <w:rPr>
          <w:sz w:val="26"/>
          <w:szCs w:val="26"/>
          <w:lang w:val="ro-RO"/>
        </w:rPr>
      </w:pPr>
      <w:r w:rsidRPr="00D11E5F">
        <w:rPr>
          <w:sz w:val="26"/>
          <w:szCs w:val="26"/>
          <w:lang w:val="ro-RO"/>
        </w:rPr>
        <w:t>În principal, legislația generală a concurenței se bazează pe instrumentul ex-post de intervenție în cadrul piețelor. Aceasta presupune că dacă există o anumită reclamație sau sesizare privind comportamentul unui sau unor jucători care perturbează concurența, autoritatea concurenței analizează cazul și poate emite diferite decizii care să impună stoparea acțiunilor a căror caracter neloial se confirmă, să fie penalizat comportamentul neloial pe piață sau chiar să fie aplicate diferite măsuri corective, până la separarea companiilor în entități distincte.</w:t>
      </w:r>
    </w:p>
    <w:p w:rsidR="007E491A" w:rsidRPr="00D11E5F" w:rsidRDefault="007E491A" w:rsidP="007E491A">
      <w:pPr>
        <w:ind w:firstLine="720"/>
        <w:jc w:val="both"/>
        <w:rPr>
          <w:sz w:val="26"/>
          <w:szCs w:val="26"/>
          <w:lang w:val="ro-RO"/>
        </w:rPr>
      </w:pPr>
      <w:r w:rsidRPr="00D11E5F">
        <w:rPr>
          <w:sz w:val="26"/>
          <w:szCs w:val="26"/>
          <w:lang w:val="ro-RO"/>
        </w:rPr>
        <w:t>Astfel, conform prevederilor art. 41 alin. (2) din Legea concurenţei nr. 183 din 11 iunie 2012, dacă Plenul Consiliului Concurenţei, acţionând ca urmare a unei plângeri sau din oficiu, constată o încălcare ale art. 5, 7, 9 sau 11, acesta solicită printr-o decizie întreprinderilor şi asociaţiilor de întreprinderi în cauză să înceteze respectiva încălcare. În acest scop, Plenul Consiliului Concurenţei le poate impune orice măsuri corective comportamentale sau structurale care sunt proporţionale cu încălcarea comisă şi sânt necesare pentru încetarea efectivă a încălcării.</w:t>
      </w:r>
    </w:p>
    <w:p w:rsidR="00EA2773" w:rsidRPr="00D11E5F" w:rsidRDefault="00EA2773" w:rsidP="00EA2773">
      <w:pPr>
        <w:ind w:firstLine="720"/>
        <w:jc w:val="both"/>
        <w:rPr>
          <w:sz w:val="26"/>
          <w:szCs w:val="26"/>
          <w:lang w:val="ro-RO"/>
        </w:rPr>
      </w:pPr>
      <w:r w:rsidRPr="00D11E5F">
        <w:rPr>
          <w:sz w:val="26"/>
          <w:szCs w:val="26"/>
          <w:lang w:val="ro-RO"/>
        </w:rPr>
        <w:t xml:space="preserve">Cazurile de acțiune </w:t>
      </w:r>
      <w:r w:rsidRPr="00D11E5F">
        <w:rPr>
          <w:i/>
          <w:sz w:val="26"/>
          <w:szCs w:val="26"/>
          <w:lang w:val="ro-RO"/>
        </w:rPr>
        <w:t>ex-ante</w:t>
      </w:r>
      <w:r w:rsidRPr="00D11E5F">
        <w:rPr>
          <w:sz w:val="26"/>
          <w:szCs w:val="26"/>
          <w:lang w:val="ro-RO"/>
        </w:rPr>
        <w:t xml:space="preserve"> a autorităților din domeniul concurenței, inclusiv al Consiliului Concurenței în cazul Republicii Moldova sunt limitate la examinarea cazurilor de fuziune și concentrări a întreprinderilor. În asemenea cazuri, Consiliul Concurenței examinează dacă noua entitate nu va produce o influență prea puternică pe piață și nu va avea capacitatea să denatureze concurența și, dacă găsește necesar, blochează fuziunea.</w:t>
      </w:r>
    </w:p>
    <w:p w:rsidR="007E491A" w:rsidRPr="00D11E5F" w:rsidRDefault="007E491A" w:rsidP="007E491A">
      <w:pPr>
        <w:ind w:firstLine="720"/>
        <w:jc w:val="both"/>
        <w:rPr>
          <w:sz w:val="26"/>
          <w:szCs w:val="26"/>
          <w:lang w:val="ro-RO"/>
        </w:rPr>
      </w:pPr>
    </w:p>
    <w:p w:rsidR="007E491A" w:rsidRPr="00D11E5F" w:rsidRDefault="007E491A" w:rsidP="007E491A">
      <w:pPr>
        <w:pStyle w:val="BodyText"/>
        <w:ind w:firstLine="720"/>
        <w:jc w:val="both"/>
        <w:rPr>
          <w:sz w:val="26"/>
          <w:szCs w:val="26"/>
          <w:lang w:val="ro-RO"/>
        </w:rPr>
      </w:pPr>
      <w:r w:rsidRPr="00D11E5F">
        <w:rPr>
          <w:sz w:val="26"/>
          <w:szCs w:val="26"/>
          <w:lang w:val="ro-RO"/>
        </w:rPr>
        <w:t>Motivele pentru care legislația sectorială specifică (Legea comunicațiilor electronice) prevede posibilitatea intervenției ex-ante sunt următoarele:</w:t>
      </w:r>
    </w:p>
    <w:p w:rsidR="007E491A" w:rsidRPr="00D11E5F" w:rsidRDefault="007E491A" w:rsidP="007E491A">
      <w:pPr>
        <w:pStyle w:val="ListParagraph"/>
        <w:numPr>
          <w:ilvl w:val="0"/>
          <w:numId w:val="33"/>
        </w:numPr>
        <w:ind w:left="0" w:firstLine="720"/>
        <w:jc w:val="both"/>
        <w:rPr>
          <w:sz w:val="26"/>
          <w:szCs w:val="26"/>
          <w:lang w:val="ro-RO"/>
        </w:rPr>
      </w:pPr>
      <w:r w:rsidRPr="00D11E5F">
        <w:rPr>
          <w:sz w:val="26"/>
          <w:szCs w:val="26"/>
          <w:lang w:val="ro-RO"/>
        </w:rPr>
        <w:t xml:space="preserve">Sunt necesare intervenţii de reglementare frecvente şi în timp util. </w:t>
      </w:r>
    </w:p>
    <w:p w:rsidR="007E491A" w:rsidRPr="00D11E5F" w:rsidRDefault="007E491A" w:rsidP="007E491A">
      <w:pPr>
        <w:ind w:firstLine="720"/>
        <w:jc w:val="both"/>
        <w:rPr>
          <w:sz w:val="26"/>
          <w:szCs w:val="26"/>
          <w:lang w:val="ro-RO"/>
        </w:rPr>
      </w:pPr>
      <w:r w:rsidRPr="00D11E5F">
        <w:rPr>
          <w:sz w:val="26"/>
          <w:szCs w:val="26"/>
          <w:lang w:val="ro-RO"/>
        </w:rPr>
        <w:lastRenderedPageBreak/>
        <w:t>Astfel, intervențiile ex-post au loc ulterior producerii fenomenelor de abuz de poziția dominantă pe piață. Analiza comportamentului pretins, efectuarea studiilor de piață, determinarea măsurilor necesare, aplicarea măsurilor și, ulterior, posibila contestare pe cale judiciară a deciziilor fac ca măsurile să fie aplicate chiar și peste câțiva ani după producerea sau începerea producerii comportamentului abuziv. În asemenea situație, chiar dacă în final măsurile au fost aplicate, acestea pot fi întârziate, deoarece concurența de pe piață deja a fost afectată iremediabil, îndeosebi pe piețele aflate în perioada de creștere la momentul producerii abuzului. Astfel, chiar dacă persoana care a produs abuzul este penalizată, aceasta nu poate ajuta concurenței să se revigoreze, având în vedere că sectorul comunicațiilor electronice se caracterizează printr-un grad sporit de investiții necesare, influența masivă a economiilor de scară și densitate, prezența unor costuri irecuperabile (</w:t>
      </w:r>
      <w:proofErr w:type="spellStart"/>
      <w:r w:rsidRPr="00D11E5F">
        <w:rPr>
          <w:sz w:val="26"/>
          <w:szCs w:val="26"/>
          <w:lang w:val="ro-RO"/>
        </w:rPr>
        <w:t>sunk</w:t>
      </w:r>
      <w:proofErr w:type="spellEnd"/>
      <w:r w:rsidR="004D423C" w:rsidRPr="00D11E5F">
        <w:rPr>
          <w:sz w:val="26"/>
          <w:szCs w:val="26"/>
          <w:lang w:val="ro-RO"/>
        </w:rPr>
        <w:t xml:space="preserve"> </w:t>
      </w:r>
      <w:proofErr w:type="spellStart"/>
      <w:r w:rsidRPr="00D11E5F">
        <w:rPr>
          <w:sz w:val="26"/>
          <w:szCs w:val="26"/>
          <w:lang w:val="ro-RO"/>
        </w:rPr>
        <w:t>costs</w:t>
      </w:r>
      <w:proofErr w:type="spellEnd"/>
      <w:r w:rsidRPr="00D11E5F">
        <w:rPr>
          <w:sz w:val="26"/>
          <w:szCs w:val="26"/>
          <w:lang w:val="ro-RO"/>
        </w:rPr>
        <w:t xml:space="preserve">) înalte. </w:t>
      </w:r>
    </w:p>
    <w:p w:rsidR="007E491A" w:rsidRPr="00D11E5F" w:rsidRDefault="007E491A" w:rsidP="007E491A">
      <w:pPr>
        <w:pStyle w:val="ListParagraph"/>
        <w:numPr>
          <w:ilvl w:val="0"/>
          <w:numId w:val="33"/>
        </w:numPr>
        <w:ind w:left="0" w:firstLine="720"/>
        <w:jc w:val="both"/>
        <w:rPr>
          <w:sz w:val="26"/>
          <w:szCs w:val="26"/>
          <w:lang w:val="ro-RO"/>
        </w:rPr>
      </w:pPr>
      <w:r w:rsidRPr="00D11E5F">
        <w:rPr>
          <w:sz w:val="26"/>
          <w:szCs w:val="26"/>
          <w:lang w:val="ro-RO"/>
        </w:rPr>
        <w:t xml:space="preserve">Măsurile aplicate de autoritățile concurenței sunt în general diferite de cele aplicate de autoritățile sectoriale de reglementare care au funcții de intervenție ex-ante. </w:t>
      </w:r>
      <w:r w:rsidR="00EA2773" w:rsidRPr="00D11E5F">
        <w:rPr>
          <w:sz w:val="26"/>
          <w:szCs w:val="26"/>
          <w:lang w:val="ro-RO"/>
        </w:rPr>
        <w:t xml:space="preserve">De regulă, aceste măsuri rezidă în penalități pentru entitatea care a admis abuz de situația sa dominantă pe piață. Spre deosebire, măsurile autorităților de reglementare </w:t>
      </w:r>
      <w:r w:rsidRPr="00D11E5F">
        <w:rPr>
          <w:sz w:val="26"/>
          <w:szCs w:val="26"/>
          <w:lang w:val="ro-RO"/>
        </w:rPr>
        <w:t xml:space="preserve">sunt îndreptate nu atât spre penalizarea comportamentului neloial al întreprinderilor, cât spre împiedicarea aplicării puterii de piață în detrimentul concurenței. Reieșind din aceasta, autoritățile sectoriale utilizează impunerea de obligaţii specifice pe durata existenței puterii semnificative pe piață și controlul respectării lor. Aceste măsuri, spre exemplu, sunt: </w:t>
      </w:r>
    </w:p>
    <w:p w:rsidR="007E491A" w:rsidRPr="00D11E5F" w:rsidRDefault="007E491A" w:rsidP="007E491A">
      <w:pPr>
        <w:pStyle w:val="ListParagraph"/>
        <w:numPr>
          <w:ilvl w:val="0"/>
          <w:numId w:val="34"/>
        </w:numPr>
        <w:spacing w:after="200" w:line="276" w:lineRule="auto"/>
        <w:ind w:left="0" w:firstLine="720"/>
        <w:rPr>
          <w:sz w:val="26"/>
          <w:szCs w:val="26"/>
          <w:lang w:val="ro-RO"/>
        </w:rPr>
      </w:pPr>
      <w:r w:rsidRPr="00D11E5F">
        <w:rPr>
          <w:sz w:val="26"/>
          <w:szCs w:val="26"/>
          <w:lang w:val="ro-RO"/>
        </w:rPr>
        <w:t xml:space="preserve">oferirea accesului la diferite elemente de rețea și infrastructură și condițiile în care acesta este oferit; </w:t>
      </w:r>
    </w:p>
    <w:p w:rsidR="007E491A" w:rsidRPr="00D11E5F" w:rsidRDefault="007E491A" w:rsidP="007E491A">
      <w:pPr>
        <w:pStyle w:val="ListParagraph"/>
        <w:numPr>
          <w:ilvl w:val="0"/>
          <w:numId w:val="34"/>
        </w:numPr>
        <w:spacing w:after="200" w:line="276" w:lineRule="auto"/>
        <w:ind w:left="0" w:firstLine="720"/>
        <w:rPr>
          <w:sz w:val="26"/>
          <w:szCs w:val="26"/>
          <w:lang w:val="ro-RO"/>
        </w:rPr>
      </w:pPr>
      <w:r w:rsidRPr="00D11E5F">
        <w:rPr>
          <w:sz w:val="26"/>
          <w:szCs w:val="26"/>
          <w:lang w:val="ro-RO"/>
        </w:rPr>
        <w:t xml:space="preserve">orientarea la costuri a preţurilor și stabilirea mecanismelor metodologice pentru acestea, controlul tarifelor, </w:t>
      </w:r>
    </w:p>
    <w:p w:rsidR="007E491A" w:rsidRPr="00D11E5F" w:rsidRDefault="007E491A" w:rsidP="007E491A">
      <w:pPr>
        <w:pStyle w:val="ListParagraph"/>
        <w:numPr>
          <w:ilvl w:val="0"/>
          <w:numId w:val="34"/>
        </w:numPr>
        <w:spacing w:after="200" w:line="276" w:lineRule="auto"/>
        <w:ind w:left="0" w:firstLine="720"/>
        <w:rPr>
          <w:sz w:val="26"/>
          <w:szCs w:val="26"/>
          <w:lang w:val="ro-RO"/>
        </w:rPr>
      </w:pPr>
      <w:r w:rsidRPr="00D11E5F">
        <w:rPr>
          <w:sz w:val="26"/>
          <w:szCs w:val="26"/>
          <w:lang w:val="ro-RO"/>
        </w:rPr>
        <w:t xml:space="preserve">normele de evidenţă şi calcul al costurilor și de evidență contabilă pentru asigurarea transparenței furnizărilor; </w:t>
      </w:r>
    </w:p>
    <w:p w:rsidR="007E491A" w:rsidRPr="00D11E5F" w:rsidRDefault="007E491A" w:rsidP="007E491A">
      <w:pPr>
        <w:pStyle w:val="ListParagraph"/>
        <w:numPr>
          <w:ilvl w:val="0"/>
          <w:numId w:val="34"/>
        </w:numPr>
        <w:spacing w:after="200" w:line="276" w:lineRule="auto"/>
        <w:ind w:left="0" w:firstLine="720"/>
        <w:rPr>
          <w:sz w:val="26"/>
          <w:szCs w:val="26"/>
          <w:lang w:val="ro-RO"/>
        </w:rPr>
      </w:pPr>
      <w:r w:rsidRPr="00D11E5F">
        <w:rPr>
          <w:sz w:val="26"/>
          <w:szCs w:val="26"/>
          <w:lang w:val="ro-RO"/>
        </w:rPr>
        <w:t xml:space="preserve">asigurarea nediscriminării în legătură cu furnizarea accesului. </w:t>
      </w:r>
    </w:p>
    <w:p w:rsidR="007E491A" w:rsidRPr="00D11E5F" w:rsidRDefault="007E491A" w:rsidP="007E491A">
      <w:pPr>
        <w:pStyle w:val="ListParagraph"/>
        <w:numPr>
          <w:ilvl w:val="0"/>
          <w:numId w:val="33"/>
        </w:numPr>
        <w:ind w:left="0" w:firstLine="720"/>
        <w:jc w:val="both"/>
        <w:rPr>
          <w:sz w:val="26"/>
          <w:szCs w:val="26"/>
          <w:lang w:val="ro-RO"/>
        </w:rPr>
      </w:pPr>
      <w:r w:rsidRPr="00D11E5F">
        <w:rPr>
          <w:sz w:val="26"/>
          <w:szCs w:val="26"/>
          <w:lang w:val="ro-RO"/>
        </w:rPr>
        <w:t>Lipsa specializării autorității din domeniul concurenței. Acest factor îngreunează posibilitatea identificării în timp util a măsurilor corective necesare</w:t>
      </w:r>
      <w:r w:rsidR="00EA2773" w:rsidRPr="00D11E5F">
        <w:rPr>
          <w:sz w:val="26"/>
          <w:szCs w:val="26"/>
          <w:lang w:val="ro-RO"/>
        </w:rPr>
        <w:t xml:space="preserve"> (menționate la punctul precedent)</w:t>
      </w:r>
      <w:r w:rsidRPr="00D11E5F">
        <w:rPr>
          <w:sz w:val="26"/>
          <w:szCs w:val="26"/>
          <w:lang w:val="ro-RO"/>
        </w:rPr>
        <w:t xml:space="preserve">, impunerea și exercitarea controlului respectării măsurilor impuse. </w:t>
      </w:r>
    </w:p>
    <w:p w:rsidR="007E491A" w:rsidRPr="00D11E5F" w:rsidRDefault="007E491A" w:rsidP="007E491A">
      <w:pPr>
        <w:pStyle w:val="ListParagraph"/>
        <w:numPr>
          <w:ilvl w:val="0"/>
          <w:numId w:val="33"/>
        </w:numPr>
        <w:ind w:left="0" w:firstLine="720"/>
        <w:jc w:val="both"/>
        <w:rPr>
          <w:sz w:val="26"/>
          <w:szCs w:val="26"/>
          <w:lang w:val="ro-RO"/>
        </w:rPr>
      </w:pPr>
      <w:r w:rsidRPr="00D11E5F">
        <w:rPr>
          <w:sz w:val="26"/>
          <w:szCs w:val="26"/>
          <w:lang w:val="ro-RO"/>
        </w:rPr>
        <w:t>Necesitatea stringentă de siguranţă juridică.</w:t>
      </w:r>
    </w:p>
    <w:p w:rsidR="007E491A" w:rsidRPr="00D11E5F" w:rsidRDefault="007E491A" w:rsidP="007E491A">
      <w:pPr>
        <w:ind w:firstLine="720"/>
        <w:jc w:val="both"/>
        <w:rPr>
          <w:sz w:val="26"/>
          <w:szCs w:val="26"/>
          <w:lang w:val="ro-RO"/>
        </w:rPr>
      </w:pPr>
    </w:p>
    <w:p w:rsidR="007E491A" w:rsidRPr="00D11E5F" w:rsidRDefault="007E491A" w:rsidP="007E491A">
      <w:pPr>
        <w:ind w:firstLine="720"/>
        <w:jc w:val="both"/>
        <w:rPr>
          <w:i/>
          <w:iCs/>
          <w:sz w:val="26"/>
          <w:szCs w:val="26"/>
          <w:lang w:val="ro-RO"/>
        </w:rPr>
      </w:pPr>
      <w:r w:rsidRPr="00D11E5F">
        <w:rPr>
          <w:sz w:val="26"/>
          <w:szCs w:val="26"/>
          <w:lang w:val="ro-RO"/>
        </w:rPr>
        <w:t xml:space="preserve">Motivele date fac ANRCETI să concluzioneze că aplicarea doar a mijloacelor legislației concurenței pentru rezolvarea problemelor legate de concurență pe piața relevantă a produsului nu este suficientă și este necesară reglementarea </w:t>
      </w:r>
      <w:r w:rsidRPr="00D11E5F">
        <w:rPr>
          <w:i/>
          <w:sz w:val="26"/>
          <w:szCs w:val="26"/>
          <w:lang w:val="ro-RO"/>
        </w:rPr>
        <w:t>ex-ante</w:t>
      </w:r>
      <w:r w:rsidRPr="00D11E5F">
        <w:rPr>
          <w:sz w:val="26"/>
          <w:szCs w:val="26"/>
          <w:lang w:val="ro-RO"/>
        </w:rPr>
        <w:t xml:space="preserve">. ANRCETI notează că situația privind insuficiența instrumentarului legislației generale a concurenței este similară cu cea din Uniunea Europeană. </w:t>
      </w:r>
    </w:p>
    <w:p w:rsidR="007E491A" w:rsidRPr="00D11E5F" w:rsidRDefault="007E491A" w:rsidP="007E491A">
      <w:pPr>
        <w:ind w:firstLine="720"/>
        <w:jc w:val="both"/>
        <w:rPr>
          <w:i/>
          <w:iCs/>
          <w:sz w:val="26"/>
          <w:szCs w:val="26"/>
          <w:lang w:val="ro-RO"/>
        </w:rPr>
      </w:pPr>
    </w:p>
    <w:p w:rsidR="007E491A" w:rsidRPr="00D11E5F" w:rsidRDefault="007E491A" w:rsidP="007E491A">
      <w:pPr>
        <w:pStyle w:val="Default"/>
        <w:ind w:firstLine="720"/>
        <w:jc w:val="both"/>
        <w:rPr>
          <w:sz w:val="26"/>
          <w:szCs w:val="26"/>
          <w:lang w:val="ro-RO"/>
        </w:rPr>
      </w:pPr>
      <w:r w:rsidRPr="00D11E5F">
        <w:rPr>
          <w:bCs/>
          <w:sz w:val="26"/>
          <w:szCs w:val="26"/>
          <w:lang w:val="ro-RO"/>
        </w:rPr>
        <w:t>Concluzia ANRCETI: În cadrul pieţei identificate, ANRCETI este de părere că există bariere înalte la intrarea pe piaţă, nu există o tendinţă către o concurenţă vizibilă în spatele acestor bariere, iar aplicarea doar a Legii nr. 183 din 11.07.2012 (</w:t>
      </w:r>
      <w:r w:rsidRPr="00D11E5F">
        <w:rPr>
          <w:bCs/>
          <w:i/>
          <w:iCs/>
          <w:sz w:val="26"/>
          <w:szCs w:val="26"/>
          <w:lang w:val="ro-RO"/>
        </w:rPr>
        <w:t xml:space="preserve">Monitorul Oficial al Republicii Moldova,2012, nr.193-197, art.667) </w:t>
      </w:r>
      <w:r w:rsidRPr="00D11E5F">
        <w:rPr>
          <w:bCs/>
          <w:sz w:val="26"/>
          <w:szCs w:val="26"/>
          <w:lang w:val="ro-RO"/>
        </w:rPr>
        <w:t>nu este suficientă pentru a rezolva aceste deficienţe de piaţă. Această piaţă este prin urmare susceptibilă reglementării preventive</w:t>
      </w:r>
      <w:r w:rsidRPr="00D11E5F">
        <w:rPr>
          <w:sz w:val="26"/>
          <w:szCs w:val="26"/>
          <w:lang w:val="ro-RO"/>
        </w:rPr>
        <w:t>.</w:t>
      </w:r>
    </w:p>
    <w:p w:rsidR="007E491A" w:rsidRPr="00D11E5F" w:rsidRDefault="007E491A" w:rsidP="001B3411">
      <w:pPr>
        <w:pStyle w:val="Heading2"/>
        <w:rPr>
          <w:rFonts w:ascii="Times New Roman" w:hAnsi="Times New Roman"/>
          <w:b/>
          <w:sz w:val="26"/>
          <w:szCs w:val="26"/>
          <w:lang w:val="ro-RO"/>
        </w:rPr>
      </w:pPr>
      <w:bookmarkStart w:id="86" w:name="_Toc498000077"/>
      <w:bookmarkStart w:id="87" w:name="_Toc498002901"/>
      <w:bookmarkStart w:id="88" w:name="_Toc499560328"/>
      <w:r w:rsidRPr="00D11E5F">
        <w:rPr>
          <w:rFonts w:ascii="Times New Roman" w:hAnsi="Times New Roman"/>
          <w:b/>
          <w:sz w:val="26"/>
          <w:szCs w:val="26"/>
          <w:lang w:val="ro-RO"/>
        </w:rPr>
        <w:t>3.</w:t>
      </w:r>
      <w:r w:rsidR="00F04169" w:rsidRPr="00D11E5F">
        <w:rPr>
          <w:rFonts w:ascii="Times New Roman" w:hAnsi="Times New Roman"/>
          <w:b/>
          <w:sz w:val="26"/>
          <w:szCs w:val="26"/>
          <w:lang w:val="ro-RO"/>
        </w:rPr>
        <w:t>6</w:t>
      </w:r>
      <w:r w:rsidRPr="00D11E5F">
        <w:rPr>
          <w:rFonts w:ascii="Times New Roman" w:hAnsi="Times New Roman"/>
          <w:b/>
          <w:sz w:val="26"/>
          <w:szCs w:val="26"/>
          <w:lang w:val="ro-RO"/>
        </w:rPr>
        <w:t xml:space="preserve"> Concluzii privind identificarea pieţelor relevante</w:t>
      </w:r>
      <w:bookmarkEnd w:id="86"/>
      <w:bookmarkEnd w:id="87"/>
      <w:bookmarkEnd w:id="88"/>
    </w:p>
    <w:p w:rsidR="007E491A" w:rsidRPr="00D11E5F" w:rsidRDefault="007E491A" w:rsidP="007E491A">
      <w:pPr>
        <w:autoSpaceDE w:val="0"/>
        <w:autoSpaceDN w:val="0"/>
        <w:adjustRightInd w:val="0"/>
        <w:ind w:firstLine="567"/>
        <w:jc w:val="both"/>
        <w:rPr>
          <w:rStyle w:val="longtext1"/>
          <w:color w:val="000000" w:themeColor="text1"/>
          <w:sz w:val="26"/>
          <w:szCs w:val="26"/>
          <w:shd w:val="clear" w:color="auto" w:fill="FFFFFF"/>
          <w:lang w:val="ro-RO"/>
        </w:rPr>
      </w:pPr>
    </w:p>
    <w:p w:rsidR="007E491A" w:rsidRPr="00D11E5F" w:rsidRDefault="007E491A" w:rsidP="007E491A">
      <w:pPr>
        <w:autoSpaceDE w:val="0"/>
        <w:autoSpaceDN w:val="0"/>
        <w:adjustRightInd w:val="0"/>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lastRenderedPageBreak/>
        <w:t>ANRCETI a aplicat Testul Monopolistului Ipotetic pentru a identifica limitele pieţei furnizării cu ridicata a serviciilor de ac</w:t>
      </w:r>
      <w:r w:rsidR="00B946DC" w:rsidRPr="00D11E5F">
        <w:rPr>
          <w:rStyle w:val="longtext1"/>
          <w:color w:val="000000" w:themeColor="text1"/>
          <w:sz w:val="26"/>
          <w:szCs w:val="26"/>
          <w:shd w:val="clear" w:color="auto" w:fill="FFFFFF"/>
          <w:lang w:val="ro-RO"/>
        </w:rPr>
        <w:t>c</w:t>
      </w:r>
      <w:r w:rsidRPr="00D11E5F">
        <w:rPr>
          <w:rStyle w:val="longtext1"/>
          <w:color w:val="000000" w:themeColor="text1"/>
          <w:sz w:val="26"/>
          <w:szCs w:val="26"/>
          <w:shd w:val="clear" w:color="auto" w:fill="FFFFFF"/>
          <w:lang w:val="ro-RO"/>
        </w:rPr>
        <w:t xml:space="preserve">es de înaltă calitate la puncte fixe. ANRCETI a aplicat, de asemenea, trei criterii pentru a confirma că această piaţă este susceptibilă reglementării preventive.  </w:t>
      </w:r>
    </w:p>
    <w:p w:rsidR="007E491A" w:rsidRPr="00D11E5F" w:rsidRDefault="007E491A" w:rsidP="007E491A">
      <w:pPr>
        <w:autoSpaceDE w:val="0"/>
        <w:autoSpaceDN w:val="0"/>
        <w:adjustRightInd w:val="0"/>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Prin urmare, ANRCETI consideră că următoarea piaţă este relevantă reglementării preventive:</w:t>
      </w:r>
    </w:p>
    <w:p w:rsidR="00F04169" w:rsidRPr="00D11E5F" w:rsidRDefault="00F04169" w:rsidP="007E491A">
      <w:pPr>
        <w:autoSpaceDE w:val="0"/>
        <w:autoSpaceDN w:val="0"/>
        <w:adjustRightInd w:val="0"/>
        <w:ind w:firstLine="567"/>
        <w:jc w:val="both"/>
        <w:rPr>
          <w:rStyle w:val="longtext1"/>
          <w:color w:val="000000" w:themeColor="text1"/>
          <w:sz w:val="26"/>
          <w:szCs w:val="26"/>
          <w:shd w:val="clear" w:color="auto" w:fill="FFFFFF"/>
          <w:lang w:val="ro-RO"/>
        </w:rPr>
      </w:pPr>
    </w:p>
    <w:p w:rsidR="007E491A" w:rsidRPr="00D11E5F" w:rsidRDefault="004D423C" w:rsidP="007E491A">
      <w:pPr>
        <w:widowControl w:val="0"/>
        <w:numPr>
          <w:ilvl w:val="0"/>
          <w:numId w:val="10"/>
        </w:numPr>
        <w:tabs>
          <w:tab w:val="clear" w:pos="2053"/>
          <w:tab w:val="num" w:pos="567"/>
        </w:tabs>
        <w:autoSpaceDE w:val="0"/>
        <w:autoSpaceDN w:val="0"/>
        <w:adjustRightInd w:val="0"/>
        <w:ind w:left="0" w:firstLine="567"/>
        <w:jc w:val="both"/>
        <w:rPr>
          <w:iCs/>
          <w:color w:val="000000" w:themeColor="text1"/>
          <w:sz w:val="26"/>
          <w:szCs w:val="26"/>
          <w:lang w:val="ro-RO"/>
        </w:rPr>
      </w:pPr>
      <w:r w:rsidRPr="00D11E5F">
        <w:rPr>
          <w:iCs/>
          <w:color w:val="000000" w:themeColor="text1"/>
          <w:sz w:val="26"/>
          <w:szCs w:val="26"/>
          <w:lang w:val="ro-RO"/>
        </w:rPr>
        <w:t xml:space="preserve"> </w:t>
      </w:r>
      <w:r w:rsidR="007E491A" w:rsidRPr="00D11E5F">
        <w:rPr>
          <w:iCs/>
          <w:color w:val="000000" w:themeColor="text1"/>
          <w:sz w:val="26"/>
          <w:szCs w:val="26"/>
          <w:lang w:val="ro-RO"/>
        </w:rPr>
        <w:t>Piaţa furnizării cu ridicata a serviciilor de ac</w:t>
      </w:r>
      <w:r w:rsidR="00B946DC" w:rsidRPr="00D11E5F">
        <w:rPr>
          <w:iCs/>
          <w:color w:val="000000" w:themeColor="text1"/>
          <w:sz w:val="26"/>
          <w:szCs w:val="26"/>
          <w:lang w:val="ro-RO"/>
        </w:rPr>
        <w:t>c</w:t>
      </w:r>
      <w:r w:rsidR="007E491A" w:rsidRPr="00D11E5F">
        <w:rPr>
          <w:iCs/>
          <w:color w:val="000000" w:themeColor="text1"/>
          <w:sz w:val="26"/>
          <w:szCs w:val="26"/>
          <w:lang w:val="ro-RO"/>
        </w:rPr>
        <w:t>es de înaltă calitate la puncte fixe.</w:t>
      </w:r>
    </w:p>
    <w:p w:rsidR="007E491A" w:rsidRPr="00D11E5F" w:rsidRDefault="007E491A" w:rsidP="007E491A">
      <w:pPr>
        <w:pStyle w:val="BodyText"/>
        <w:tabs>
          <w:tab w:val="num" w:pos="1080"/>
          <w:tab w:val="num" w:pos="1800"/>
        </w:tabs>
        <w:spacing w:after="0"/>
        <w:ind w:firstLine="567"/>
        <w:jc w:val="both"/>
        <w:rPr>
          <w:rStyle w:val="longtext1"/>
          <w:iCs/>
          <w:color w:val="000000" w:themeColor="text1"/>
          <w:sz w:val="26"/>
          <w:szCs w:val="26"/>
          <w:shd w:val="clear" w:color="auto" w:fill="FFFFFF"/>
          <w:lang w:val="ro-RO"/>
        </w:rPr>
      </w:pPr>
      <w:r w:rsidRPr="00D11E5F">
        <w:rPr>
          <w:color w:val="000000" w:themeColor="text1"/>
          <w:sz w:val="26"/>
          <w:szCs w:val="26"/>
          <w:lang w:val="ro-RO"/>
        </w:rPr>
        <w:t xml:space="preserve">Această piață include </w:t>
      </w:r>
      <w:r w:rsidRPr="00D11E5F">
        <w:rPr>
          <w:bCs/>
          <w:color w:val="000000" w:themeColor="text1"/>
          <w:sz w:val="26"/>
          <w:szCs w:val="26"/>
          <w:lang w:val="ro-RO"/>
        </w:rPr>
        <w:t>furnizarea segmentelor terminale de linii închiriate, indiferent de capacitatea de transmisie precum şi indiferent de tehnologiile şi legăturile de transmisie utilizate (conform TMI).</w:t>
      </w:r>
    </w:p>
    <w:p w:rsidR="00F04169" w:rsidRPr="00D11E5F" w:rsidRDefault="00F04169" w:rsidP="007E491A">
      <w:pPr>
        <w:pStyle w:val="BodyText"/>
        <w:spacing w:after="0"/>
        <w:ind w:firstLine="567"/>
        <w:jc w:val="both"/>
        <w:rPr>
          <w:rStyle w:val="longtext1"/>
          <w:color w:val="000000" w:themeColor="text1"/>
          <w:sz w:val="26"/>
          <w:szCs w:val="26"/>
          <w:shd w:val="clear" w:color="auto" w:fill="FFFFFF"/>
          <w:lang w:val="ro-RO"/>
        </w:rPr>
      </w:pPr>
    </w:p>
    <w:p w:rsidR="007E491A" w:rsidRPr="00D11E5F" w:rsidRDefault="007E491A" w:rsidP="007E491A">
      <w:pPr>
        <w:pStyle w:val="BodyText"/>
        <w:spacing w:after="0"/>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De asemenea ANRCETI a analizat limitele geografice ale pieţei produsului şi a constatat că limitele geografice ale pieţei de furnizare cu ridicata a serviciilor de acces de înaltă calitate la puncte fixe este teritoriul naţional.</w:t>
      </w:r>
    </w:p>
    <w:p w:rsidR="007E491A" w:rsidRPr="00D11E5F" w:rsidRDefault="007E491A" w:rsidP="007E491A">
      <w:pPr>
        <w:pStyle w:val="BodyText"/>
        <w:spacing w:after="0"/>
        <w:ind w:firstLine="567"/>
        <w:jc w:val="both"/>
        <w:rPr>
          <w:rStyle w:val="longtext1"/>
          <w:color w:val="000000" w:themeColor="text1"/>
          <w:sz w:val="26"/>
          <w:szCs w:val="26"/>
          <w:shd w:val="clear" w:color="auto" w:fill="FFFFFF"/>
          <w:lang w:val="ro-RO"/>
        </w:rPr>
      </w:pPr>
      <w:r w:rsidRPr="00D11E5F">
        <w:rPr>
          <w:rStyle w:val="longtext1"/>
          <w:color w:val="000000" w:themeColor="text1"/>
          <w:sz w:val="26"/>
          <w:szCs w:val="26"/>
          <w:shd w:val="clear" w:color="auto" w:fill="FFFFFF"/>
          <w:lang w:val="ro-RO"/>
        </w:rPr>
        <w:t>ANRCETI a aplicat Testul celor trei criterii pentru a vedea dacă aceste pieţe au caracteristici care justifică reglementarea preventivă. Acest exerciţiu a demonstrat că piaţa dată  întruneşte respectarea tuturor criteriilor prestabilite şi, astfel, indică asupra necesităţii intervenţiei preventive a regulatorului.</w:t>
      </w:r>
    </w:p>
    <w:p w:rsidR="007E491A" w:rsidRPr="00D11E5F" w:rsidRDefault="007E491A" w:rsidP="007E491A">
      <w:pPr>
        <w:pStyle w:val="BodyText"/>
        <w:spacing w:after="0"/>
        <w:ind w:firstLine="567"/>
        <w:jc w:val="both"/>
        <w:rPr>
          <w:color w:val="000000" w:themeColor="text1"/>
          <w:sz w:val="26"/>
          <w:szCs w:val="26"/>
          <w:lang w:val="ro-RO" w:eastAsia="en-GB"/>
        </w:rPr>
      </w:pPr>
      <w:r w:rsidRPr="00D11E5F">
        <w:rPr>
          <w:rStyle w:val="longtext1"/>
          <w:color w:val="000000" w:themeColor="text1"/>
          <w:sz w:val="26"/>
          <w:szCs w:val="26"/>
          <w:shd w:val="clear" w:color="auto" w:fill="FFFFFF"/>
          <w:lang w:val="ro-RO"/>
        </w:rPr>
        <w:t xml:space="preserve"> Prin urmare, ANRCETI consideră că </w:t>
      </w:r>
      <w:r w:rsidRPr="00D11E5F">
        <w:rPr>
          <w:iCs/>
          <w:color w:val="000000" w:themeColor="text1"/>
          <w:sz w:val="26"/>
          <w:szCs w:val="26"/>
          <w:lang w:val="ro-RO"/>
        </w:rPr>
        <w:t xml:space="preserve">piaţa de furnizare cu ridicata a serviciilor de acces de înaltă calitate la puncte fixe este </w:t>
      </w:r>
      <w:r w:rsidRPr="00D11E5F">
        <w:rPr>
          <w:rStyle w:val="longtext1"/>
          <w:color w:val="000000" w:themeColor="text1"/>
          <w:sz w:val="26"/>
          <w:szCs w:val="26"/>
          <w:shd w:val="clear" w:color="auto" w:fill="FFFFFF"/>
          <w:lang w:val="ro-RO"/>
        </w:rPr>
        <w:t>relevantă reglementării preventive.</w:t>
      </w:r>
    </w:p>
    <w:p w:rsidR="007E491A" w:rsidRPr="00D11E5F" w:rsidRDefault="007E491A" w:rsidP="007E491A">
      <w:pPr>
        <w:ind w:firstLine="567"/>
        <w:jc w:val="both"/>
        <w:rPr>
          <w:color w:val="000000" w:themeColor="text1"/>
          <w:sz w:val="26"/>
          <w:szCs w:val="26"/>
          <w:lang w:val="ro-RO" w:eastAsia="en-GB"/>
        </w:rPr>
      </w:pPr>
    </w:p>
    <w:p w:rsidR="007E491A" w:rsidRPr="00D11E5F" w:rsidRDefault="007E491A" w:rsidP="007E491A">
      <w:pPr>
        <w:ind w:firstLine="567"/>
        <w:jc w:val="both"/>
        <w:rPr>
          <w:rStyle w:val="mediumtext1"/>
          <w:color w:val="000000" w:themeColor="text1"/>
          <w:sz w:val="26"/>
          <w:szCs w:val="26"/>
          <w:shd w:val="clear" w:color="auto" w:fill="FFFFFF"/>
          <w:lang w:val="ro-RO"/>
        </w:rPr>
      </w:pPr>
      <w:r w:rsidRPr="00D11E5F">
        <w:rPr>
          <w:rStyle w:val="mediumtext1"/>
          <w:color w:val="000000" w:themeColor="text1"/>
          <w:sz w:val="26"/>
          <w:szCs w:val="26"/>
          <w:shd w:val="clear" w:color="auto" w:fill="FFFFFF"/>
          <w:lang w:val="ro-RO"/>
        </w:rPr>
        <w:t>În conformitate cu cerinţele Legii nr. 241/2007, această definiţie a pieţei poate fi subiect al revizuirii cel puţin o dată la trei ani.</w:t>
      </w:r>
    </w:p>
    <w:p w:rsidR="007E491A" w:rsidRPr="00D11E5F" w:rsidRDefault="007E491A" w:rsidP="007E491A">
      <w:pPr>
        <w:ind w:firstLine="567"/>
        <w:jc w:val="both"/>
        <w:rPr>
          <w:rStyle w:val="longtext1"/>
          <w:color w:val="000000" w:themeColor="text1"/>
          <w:sz w:val="26"/>
          <w:szCs w:val="26"/>
          <w:lang w:val="ro-RO"/>
        </w:rPr>
      </w:pPr>
      <w:r w:rsidRPr="00D11E5F">
        <w:rPr>
          <w:rStyle w:val="longtext1"/>
          <w:color w:val="000000" w:themeColor="text1"/>
          <w:sz w:val="26"/>
          <w:szCs w:val="26"/>
          <w:lang w:val="ro-RO"/>
        </w:rPr>
        <w:t xml:space="preserve">În urma acestor constatări, în capitolele ce urmează, ANRCETI va efectua o analiză în detaliu a acestei pieţe pentru a determina situaţia concurenţei şi măsura în care puterea de piaţă a furnizorilor poate afecta pieţele cu amănuntul şi cele cu ridicata. Dacă vor fi identificaţi furnizori cu putere semnificativă pe această piaţă, ANRCETI, în baza constatărilor sale din analiza în detaliu, va decide asupra stabilirii obligaţiilor </w:t>
      </w:r>
      <w:r w:rsidRPr="00D11E5F">
        <w:rPr>
          <w:rStyle w:val="longtext1"/>
          <w:iCs/>
          <w:color w:val="000000" w:themeColor="text1"/>
          <w:sz w:val="26"/>
          <w:szCs w:val="26"/>
          <w:lang w:val="ro-RO"/>
        </w:rPr>
        <w:t>preventive</w:t>
      </w:r>
      <w:r w:rsidR="004D423C" w:rsidRPr="00D11E5F">
        <w:rPr>
          <w:rStyle w:val="longtext1"/>
          <w:iCs/>
          <w:color w:val="000000" w:themeColor="text1"/>
          <w:sz w:val="26"/>
          <w:szCs w:val="26"/>
          <w:lang w:val="ro-RO"/>
        </w:rPr>
        <w:t xml:space="preserve"> </w:t>
      </w:r>
      <w:r w:rsidRPr="00D11E5F">
        <w:rPr>
          <w:rStyle w:val="longtext1"/>
          <w:color w:val="000000" w:themeColor="text1"/>
          <w:sz w:val="26"/>
          <w:szCs w:val="26"/>
          <w:lang w:val="ro-RO"/>
        </w:rPr>
        <w:t xml:space="preserve">adecvate ce urmează a fi impuse unor astfel de furnizori, sau asupra menţinerii, </w:t>
      </w:r>
      <w:r w:rsidRPr="00D11E5F">
        <w:rPr>
          <w:color w:val="000000" w:themeColor="text1"/>
          <w:sz w:val="26"/>
          <w:szCs w:val="26"/>
          <w:lang w:val="ro-RO"/>
        </w:rPr>
        <w:t xml:space="preserve">modificării ori retragerii obligaţiilor speciale preventive </w:t>
      </w:r>
      <w:r w:rsidRPr="00D11E5F">
        <w:rPr>
          <w:rStyle w:val="longtext1"/>
          <w:color w:val="000000" w:themeColor="text1"/>
          <w:sz w:val="26"/>
          <w:szCs w:val="26"/>
          <w:lang w:val="ro-RO"/>
        </w:rPr>
        <w:t xml:space="preserve">impuse S.A.”Moldtelecom” prin Hotărârea Consiliului de Administraţie al ANRCETI </w:t>
      </w:r>
      <w:r w:rsidRPr="00D11E5F">
        <w:rPr>
          <w:color w:val="000000" w:themeColor="text1"/>
          <w:sz w:val="26"/>
          <w:szCs w:val="26"/>
          <w:lang w:val="ro-RO"/>
        </w:rPr>
        <w:t>nr.35 din 20.12.2011</w:t>
      </w:r>
      <w:r w:rsidRPr="00D11E5F">
        <w:rPr>
          <w:rStyle w:val="longtext1"/>
          <w:color w:val="000000" w:themeColor="text1"/>
          <w:sz w:val="26"/>
          <w:szCs w:val="26"/>
          <w:lang w:val="ro-RO"/>
        </w:rPr>
        <w:t xml:space="preserve"> ca fiind furnizor cu putere semnificativă.</w:t>
      </w:r>
    </w:p>
    <w:p w:rsidR="006A57D3" w:rsidRPr="00D11E5F" w:rsidRDefault="006A57D3" w:rsidP="001B3411">
      <w:pPr>
        <w:pStyle w:val="Heading2"/>
        <w:rPr>
          <w:rFonts w:ascii="Times New Roman" w:hAnsi="Times New Roman"/>
          <w:b/>
          <w:sz w:val="26"/>
          <w:szCs w:val="26"/>
          <w:lang w:val="ro-RO"/>
        </w:rPr>
      </w:pPr>
      <w:bookmarkStart w:id="89" w:name="_Toc370392551"/>
      <w:bookmarkStart w:id="90" w:name="_Toc498000078"/>
      <w:bookmarkStart w:id="91" w:name="_Toc498002902"/>
      <w:bookmarkStart w:id="92" w:name="_Toc499560329"/>
      <w:bookmarkEnd w:id="73"/>
      <w:r w:rsidRPr="00D11E5F">
        <w:rPr>
          <w:rFonts w:ascii="Times New Roman" w:hAnsi="Times New Roman"/>
          <w:b/>
          <w:bCs/>
          <w:sz w:val="26"/>
          <w:szCs w:val="26"/>
          <w:lang w:val="ro-RO"/>
        </w:rPr>
        <w:t>3.</w:t>
      </w:r>
      <w:r w:rsidR="00F04169" w:rsidRPr="00D11E5F">
        <w:rPr>
          <w:rFonts w:ascii="Times New Roman" w:hAnsi="Times New Roman"/>
          <w:b/>
          <w:bCs/>
          <w:sz w:val="26"/>
          <w:szCs w:val="26"/>
          <w:lang w:val="ro-RO"/>
        </w:rPr>
        <w:t>7</w:t>
      </w:r>
      <w:r w:rsidRPr="00D11E5F">
        <w:rPr>
          <w:rFonts w:ascii="Times New Roman" w:hAnsi="Times New Roman"/>
          <w:b/>
          <w:bCs/>
          <w:sz w:val="26"/>
          <w:szCs w:val="26"/>
          <w:lang w:val="ro-RO"/>
        </w:rPr>
        <w:t xml:space="preserve"> Analiza pieţei de </w:t>
      </w:r>
      <w:r w:rsidR="00DC758A" w:rsidRPr="00D11E5F">
        <w:rPr>
          <w:rFonts w:ascii="Times New Roman" w:hAnsi="Times New Roman"/>
          <w:b/>
          <w:sz w:val="26"/>
          <w:szCs w:val="26"/>
          <w:lang w:val="ro-RO"/>
        </w:rPr>
        <w:t>furnizare cu ridicata a</w:t>
      </w:r>
      <w:r w:rsidR="007E491A" w:rsidRPr="00D11E5F">
        <w:rPr>
          <w:rFonts w:ascii="Times New Roman" w:hAnsi="Times New Roman"/>
          <w:b/>
          <w:sz w:val="26"/>
          <w:szCs w:val="26"/>
          <w:lang w:val="ro-RO"/>
        </w:rPr>
        <w:t xml:space="preserve"> servici</w:t>
      </w:r>
      <w:r w:rsidR="00DC4BBA" w:rsidRPr="00D11E5F">
        <w:rPr>
          <w:rFonts w:ascii="Times New Roman" w:hAnsi="Times New Roman"/>
          <w:b/>
          <w:sz w:val="26"/>
          <w:szCs w:val="26"/>
          <w:lang w:val="ro-RO"/>
        </w:rPr>
        <w:t>i</w:t>
      </w:r>
      <w:r w:rsidR="007E491A" w:rsidRPr="00D11E5F">
        <w:rPr>
          <w:rFonts w:ascii="Times New Roman" w:hAnsi="Times New Roman"/>
          <w:b/>
          <w:sz w:val="26"/>
          <w:szCs w:val="26"/>
          <w:lang w:val="ro-RO"/>
        </w:rPr>
        <w:t xml:space="preserve">lor de acces de înaltă calitate la puncte </w:t>
      </w:r>
      <w:r w:rsidR="00DC4BBA" w:rsidRPr="00D11E5F">
        <w:rPr>
          <w:rFonts w:ascii="Times New Roman" w:hAnsi="Times New Roman"/>
          <w:b/>
          <w:sz w:val="26"/>
          <w:szCs w:val="26"/>
          <w:lang w:val="ro-RO"/>
        </w:rPr>
        <w:t>f</w:t>
      </w:r>
      <w:r w:rsidR="007E491A" w:rsidRPr="00D11E5F">
        <w:rPr>
          <w:rFonts w:ascii="Times New Roman" w:hAnsi="Times New Roman"/>
          <w:b/>
          <w:sz w:val="26"/>
          <w:szCs w:val="26"/>
          <w:lang w:val="ro-RO"/>
        </w:rPr>
        <w:t>ixe</w:t>
      </w:r>
      <w:bookmarkEnd w:id="89"/>
      <w:bookmarkEnd w:id="90"/>
      <w:bookmarkEnd w:id="91"/>
      <w:bookmarkEnd w:id="92"/>
    </w:p>
    <w:p w:rsidR="007B3EAF" w:rsidRPr="00D11E5F" w:rsidRDefault="007B3EAF" w:rsidP="00D93A7F">
      <w:pPr>
        <w:ind w:firstLine="567"/>
        <w:jc w:val="both"/>
        <w:rPr>
          <w:color w:val="000000" w:themeColor="text1"/>
          <w:sz w:val="26"/>
          <w:szCs w:val="26"/>
          <w:lang w:val="ro-RO" w:eastAsia="en-GB"/>
        </w:rPr>
      </w:pPr>
    </w:p>
    <w:p w:rsidR="00EA2773" w:rsidRPr="00D11E5F" w:rsidRDefault="00EA2773" w:rsidP="00EA2773">
      <w:pPr>
        <w:ind w:firstLine="567"/>
        <w:jc w:val="both"/>
        <w:rPr>
          <w:color w:val="000000" w:themeColor="text1"/>
          <w:sz w:val="26"/>
          <w:szCs w:val="26"/>
          <w:lang w:val="ro-RO" w:eastAsia="en-GB"/>
        </w:rPr>
      </w:pPr>
      <w:r w:rsidRPr="00D11E5F">
        <w:rPr>
          <w:color w:val="000000" w:themeColor="text1"/>
          <w:sz w:val="26"/>
          <w:szCs w:val="26"/>
          <w:lang w:val="ro-RO" w:eastAsia="en-GB"/>
        </w:rPr>
        <w:t xml:space="preserve">În capitolele ce urmează este reprezentată analiza în detaliu efectuată de către ANRCETI a </w:t>
      </w:r>
      <w:r w:rsidRPr="00D11E5F">
        <w:rPr>
          <w:color w:val="000000" w:themeColor="text1"/>
          <w:sz w:val="26"/>
          <w:szCs w:val="26"/>
          <w:lang w:val="ro-RO"/>
        </w:rPr>
        <w:t xml:space="preserve">pieţei de </w:t>
      </w:r>
      <w:r w:rsidRPr="00D11E5F">
        <w:rPr>
          <w:iCs/>
          <w:color w:val="000000" w:themeColor="text1"/>
          <w:sz w:val="26"/>
          <w:szCs w:val="26"/>
          <w:lang w:val="ro-RO"/>
        </w:rPr>
        <w:t>furnizare cu ridicata a serviciilor de acces de înaltă calitate la puncte fixe</w:t>
      </w:r>
      <w:r w:rsidRPr="00D11E5F">
        <w:rPr>
          <w:color w:val="000000" w:themeColor="text1"/>
          <w:sz w:val="26"/>
          <w:szCs w:val="26"/>
          <w:lang w:val="ro-RO" w:eastAsia="en-GB"/>
        </w:rPr>
        <w:t xml:space="preserve">, prin aplicarea criteriilor de determinare a puterii semnificative de piaţă. </w:t>
      </w:r>
    </w:p>
    <w:p w:rsidR="00972497" w:rsidRPr="00D11E5F" w:rsidRDefault="00FF2A49" w:rsidP="001B3411">
      <w:pPr>
        <w:pStyle w:val="Heading3"/>
        <w:rPr>
          <w:rFonts w:ascii="Times New Roman" w:hAnsi="Times New Roman"/>
          <w:sz w:val="26"/>
          <w:szCs w:val="26"/>
          <w:lang w:val="ro-RO"/>
        </w:rPr>
      </w:pPr>
      <w:bookmarkStart w:id="93" w:name="_Toc370392552"/>
      <w:bookmarkStart w:id="94" w:name="_Toc498000079"/>
      <w:bookmarkStart w:id="95" w:name="_Toc498002903"/>
      <w:bookmarkStart w:id="96" w:name="_Toc499560330"/>
      <w:r w:rsidRPr="00D11E5F">
        <w:rPr>
          <w:rFonts w:ascii="Times New Roman" w:hAnsi="Times New Roman"/>
          <w:sz w:val="26"/>
          <w:szCs w:val="26"/>
          <w:lang w:val="ro-RO"/>
        </w:rPr>
        <w:t>3.</w:t>
      </w:r>
      <w:r w:rsidR="00F04169" w:rsidRPr="00D11E5F">
        <w:rPr>
          <w:rFonts w:ascii="Times New Roman" w:hAnsi="Times New Roman"/>
          <w:sz w:val="26"/>
          <w:szCs w:val="26"/>
          <w:lang w:val="ro-RO"/>
        </w:rPr>
        <w:t>7</w:t>
      </w:r>
      <w:r w:rsidR="0091129D" w:rsidRPr="00D11E5F">
        <w:rPr>
          <w:rFonts w:ascii="Times New Roman" w:hAnsi="Times New Roman"/>
          <w:sz w:val="26"/>
          <w:szCs w:val="26"/>
          <w:lang w:val="ro-RO"/>
        </w:rPr>
        <w:t>.</w:t>
      </w:r>
      <w:r w:rsidRPr="00D11E5F">
        <w:rPr>
          <w:rFonts w:ascii="Times New Roman" w:hAnsi="Times New Roman"/>
          <w:sz w:val="26"/>
          <w:szCs w:val="26"/>
          <w:lang w:val="ro-RO"/>
        </w:rPr>
        <w:t>1 Evaluarea cotei de piaţă</w:t>
      </w:r>
      <w:bookmarkEnd w:id="93"/>
      <w:bookmarkEnd w:id="94"/>
      <w:bookmarkEnd w:id="95"/>
      <w:bookmarkEnd w:id="96"/>
    </w:p>
    <w:p w:rsidR="00AD5040" w:rsidRPr="00D11E5F" w:rsidRDefault="00AD5040" w:rsidP="00972497">
      <w:pPr>
        <w:pStyle w:val="Heading2"/>
        <w:spacing w:before="0" w:line="240" w:lineRule="auto"/>
        <w:ind w:firstLine="567"/>
        <w:jc w:val="both"/>
        <w:rPr>
          <w:rFonts w:ascii="Times New Roman" w:hAnsi="Times New Roman"/>
          <w:color w:val="000000" w:themeColor="text1"/>
          <w:sz w:val="26"/>
          <w:szCs w:val="26"/>
          <w:lang w:val="ro-RO"/>
        </w:rPr>
      </w:pPr>
    </w:p>
    <w:p w:rsidR="00FF2A49" w:rsidRPr="00D11E5F" w:rsidRDefault="00972497" w:rsidP="005325A5">
      <w:pPr>
        <w:ind w:firstLine="540"/>
        <w:jc w:val="both"/>
        <w:rPr>
          <w:rStyle w:val="longtext"/>
          <w:color w:val="000000" w:themeColor="text1"/>
          <w:sz w:val="26"/>
          <w:szCs w:val="26"/>
          <w:shd w:val="clear" w:color="auto" w:fill="FFFFFF"/>
          <w:lang w:val="ro-RO"/>
        </w:rPr>
      </w:pPr>
      <w:bookmarkStart w:id="97" w:name="_Toc498000080"/>
      <w:bookmarkStart w:id="98" w:name="_Toc498002904"/>
      <w:r w:rsidRPr="00D11E5F">
        <w:rPr>
          <w:color w:val="000000" w:themeColor="text1"/>
          <w:sz w:val="26"/>
          <w:szCs w:val="26"/>
          <w:lang w:val="ro-RO"/>
        </w:rPr>
        <w:t>C</w:t>
      </w:r>
      <w:r w:rsidR="00FF2A49" w:rsidRPr="00D11E5F">
        <w:rPr>
          <w:rStyle w:val="longtext"/>
          <w:color w:val="000000" w:themeColor="text1"/>
          <w:sz w:val="26"/>
          <w:szCs w:val="26"/>
          <w:shd w:val="clear" w:color="auto" w:fill="FFFFFF"/>
          <w:lang w:val="ro-RO"/>
        </w:rPr>
        <w:t xml:space="preserve">onform Legii </w:t>
      </w:r>
      <w:r w:rsidR="007805E5" w:rsidRPr="00D11E5F">
        <w:rPr>
          <w:rStyle w:val="longtext"/>
          <w:color w:val="000000" w:themeColor="text1"/>
          <w:sz w:val="26"/>
          <w:szCs w:val="26"/>
          <w:shd w:val="clear" w:color="auto" w:fill="FFFFFF"/>
          <w:lang w:val="ro-RO"/>
        </w:rPr>
        <w:t>nr. 241/2007</w:t>
      </w:r>
      <w:r w:rsidR="00FF2A49" w:rsidRPr="00D11E5F">
        <w:rPr>
          <w:rStyle w:val="longtext"/>
          <w:color w:val="000000" w:themeColor="text1"/>
          <w:sz w:val="26"/>
          <w:szCs w:val="26"/>
          <w:shd w:val="clear" w:color="auto" w:fill="FFFFFF"/>
          <w:lang w:val="ro-RO"/>
        </w:rPr>
        <w:t>, cota de piaţă este indicatorul principal al existenţei</w:t>
      </w:r>
      <w:r w:rsidR="00AD5040" w:rsidRPr="00D11E5F">
        <w:rPr>
          <w:rStyle w:val="longtext"/>
          <w:color w:val="000000" w:themeColor="text1"/>
          <w:sz w:val="26"/>
          <w:szCs w:val="26"/>
          <w:shd w:val="clear" w:color="auto" w:fill="FFFFFF"/>
          <w:lang w:val="ro-RO"/>
        </w:rPr>
        <w:t xml:space="preserve"> puterii semnificative de piață (</w:t>
      </w:r>
      <w:r w:rsidR="00FF2A49" w:rsidRPr="00D11E5F">
        <w:rPr>
          <w:rStyle w:val="longtext"/>
          <w:color w:val="000000" w:themeColor="text1"/>
          <w:sz w:val="26"/>
          <w:szCs w:val="26"/>
          <w:shd w:val="clear" w:color="auto" w:fill="FFFFFF"/>
          <w:lang w:val="ro-RO"/>
        </w:rPr>
        <w:t>PSP</w:t>
      </w:r>
      <w:r w:rsidR="00AD5040" w:rsidRPr="00D11E5F">
        <w:rPr>
          <w:rStyle w:val="longtext"/>
          <w:color w:val="000000" w:themeColor="text1"/>
          <w:sz w:val="26"/>
          <w:szCs w:val="26"/>
          <w:shd w:val="clear" w:color="auto" w:fill="FFFFFF"/>
          <w:lang w:val="ro-RO"/>
        </w:rPr>
        <w:t>)</w:t>
      </w:r>
      <w:r w:rsidR="00FF2A49" w:rsidRPr="00D11E5F">
        <w:rPr>
          <w:rStyle w:val="longtext"/>
          <w:color w:val="000000" w:themeColor="text1"/>
          <w:sz w:val="26"/>
          <w:szCs w:val="26"/>
          <w:shd w:val="clear" w:color="auto" w:fill="FFFFFF"/>
          <w:lang w:val="ro-RO"/>
        </w:rPr>
        <w:t xml:space="preserve">. Astfel, </w:t>
      </w:r>
      <w:r w:rsidR="004D423C" w:rsidRPr="00D11E5F">
        <w:rPr>
          <w:rStyle w:val="longtext"/>
          <w:color w:val="000000" w:themeColor="text1"/>
          <w:sz w:val="26"/>
          <w:szCs w:val="26"/>
          <w:shd w:val="clear" w:color="auto" w:fill="FFFFFF"/>
          <w:lang w:val="ro-RO"/>
        </w:rPr>
        <w:t xml:space="preserve">o cotă </w:t>
      </w:r>
      <w:r w:rsidR="00FF2A49" w:rsidRPr="00D11E5F">
        <w:rPr>
          <w:rStyle w:val="longtext"/>
          <w:color w:val="000000" w:themeColor="text1"/>
          <w:sz w:val="26"/>
          <w:szCs w:val="26"/>
          <w:shd w:val="clear" w:color="auto" w:fill="FFFFFF"/>
          <w:lang w:val="ro-RO"/>
        </w:rPr>
        <w:t xml:space="preserve">de piaţă </w:t>
      </w:r>
      <w:r w:rsidR="004D423C" w:rsidRPr="00D11E5F">
        <w:rPr>
          <w:rStyle w:val="longtext"/>
          <w:color w:val="000000" w:themeColor="text1"/>
          <w:sz w:val="26"/>
          <w:szCs w:val="26"/>
          <w:shd w:val="clear" w:color="auto" w:fill="FFFFFF"/>
          <w:lang w:val="ro-RO"/>
        </w:rPr>
        <w:t>mare</w:t>
      </w:r>
      <w:r w:rsidR="00FF2A49" w:rsidRPr="00D11E5F">
        <w:rPr>
          <w:rStyle w:val="longtext"/>
          <w:color w:val="000000" w:themeColor="text1"/>
          <w:sz w:val="26"/>
          <w:szCs w:val="26"/>
          <w:shd w:val="clear" w:color="auto" w:fill="FFFFFF"/>
          <w:lang w:val="ro-RO"/>
        </w:rPr>
        <w:t xml:space="preserve"> este o condiţie necesară, nu însă şi suficientă pentru desemnarea unui furnizor individual cu putere semnificativă pe o anumită piaţă relevantă. Pentru a confirma prezenţa PSP, </w:t>
      </w:r>
      <w:r w:rsidR="00FF2A49" w:rsidRPr="00D11E5F">
        <w:rPr>
          <w:rStyle w:val="longtext"/>
          <w:sz w:val="26"/>
          <w:szCs w:val="26"/>
          <w:shd w:val="clear" w:color="auto" w:fill="FFFFFF"/>
          <w:lang w:val="ro-RO"/>
        </w:rPr>
        <w:t>ANRCETI</w:t>
      </w:r>
      <w:r w:rsidR="00FF2A49" w:rsidRPr="00D11E5F">
        <w:rPr>
          <w:rStyle w:val="longtext"/>
          <w:color w:val="000000" w:themeColor="text1"/>
          <w:sz w:val="26"/>
          <w:szCs w:val="26"/>
          <w:shd w:val="clear" w:color="auto" w:fill="FFFFFF"/>
          <w:lang w:val="ro-RO"/>
        </w:rPr>
        <w:t xml:space="preserve"> trebuie să efectueze analiza </w:t>
      </w:r>
      <w:r w:rsidR="00FF2A49" w:rsidRPr="00D11E5F">
        <w:rPr>
          <w:rStyle w:val="longtext"/>
          <w:color w:val="000000" w:themeColor="text1"/>
          <w:sz w:val="26"/>
          <w:szCs w:val="26"/>
          <w:shd w:val="clear" w:color="auto" w:fill="FFFFFF"/>
          <w:lang w:val="ro-RO"/>
        </w:rPr>
        <w:lastRenderedPageBreak/>
        <w:t>ulterioară a pieţei după cum este descris mai jos pentru a stabili dacă un furnizor poate acţiona în mare măsură independent de alţi furnizori, concurenţi sau abonaţi.</w:t>
      </w:r>
      <w:bookmarkEnd w:id="97"/>
      <w:bookmarkEnd w:id="98"/>
    </w:p>
    <w:p w:rsidR="00FF2A49" w:rsidRPr="00D11E5F" w:rsidRDefault="00FF2A49" w:rsidP="00972497">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Regulamentul </w:t>
      </w:r>
      <w:r w:rsidR="007805E5" w:rsidRPr="00D11E5F">
        <w:rPr>
          <w:rStyle w:val="longtext"/>
          <w:color w:val="000000" w:themeColor="text1"/>
          <w:sz w:val="26"/>
          <w:szCs w:val="26"/>
          <w:shd w:val="clear" w:color="auto" w:fill="FFFFFF"/>
          <w:lang w:val="ro-RO"/>
        </w:rPr>
        <w:t xml:space="preserve">nr. 55/2008 </w:t>
      </w:r>
      <w:r w:rsidRPr="00D11E5F">
        <w:rPr>
          <w:rStyle w:val="longtext"/>
          <w:color w:val="000000" w:themeColor="text1"/>
          <w:sz w:val="26"/>
          <w:szCs w:val="26"/>
          <w:shd w:val="clear" w:color="auto" w:fill="FFFFFF"/>
          <w:lang w:val="ro-RO"/>
        </w:rPr>
        <w:t xml:space="preserve">prevede posibilitatea calculării cotei de piaţă în mai multe moduri, inclusiv conform veniturilor, abonaţilor, capacităţii instalate şi traficului. </w:t>
      </w:r>
      <w:r w:rsidRPr="00D11E5F">
        <w:rPr>
          <w:color w:val="000000" w:themeColor="text1"/>
          <w:sz w:val="26"/>
          <w:szCs w:val="26"/>
          <w:lang w:val="ro-RO" w:eastAsia="en-GB"/>
        </w:rPr>
        <w:t xml:space="preserve"> </w:t>
      </w:r>
      <w:r w:rsidRPr="00D11E5F">
        <w:rPr>
          <w:rStyle w:val="longtext"/>
          <w:color w:val="000000" w:themeColor="text1"/>
          <w:sz w:val="26"/>
          <w:szCs w:val="26"/>
          <w:shd w:val="clear" w:color="auto" w:fill="FFFFFF"/>
          <w:lang w:val="ro-RO"/>
        </w:rPr>
        <w:t xml:space="preserve"> </w:t>
      </w:r>
    </w:p>
    <w:p w:rsidR="00DC758A" w:rsidRPr="00D11E5F" w:rsidRDefault="008733C4">
      <w:pPr>
        <w:ind w:firstLine="567"/>
        <w:jc w:val="both"/>
        <w:rPr>
          <w:color w:val="000000" w:themeColor="text1"/>
          <w:sz w:val="26"/>
          <w:szCs w:val="26"/>
          <w:lang w:val="ro-RO"/>
        </w:rPr>
      </w:pPr>
      <w:r w:rsidRPr="00D11E5F">
        <w:rPr>
          <w:color w:val="000000" w:themeColor="text1"/>
          <w:sz w:val="26"/>
          <w:szCs w:val="26"/>
          <w:lang w:val="ro-RO"/>
        </w:rPr>
        <w:t>C</w:t>
      </w:r>
      <w:r w:rsidR="00DC758A" w:rsidRPr="00D11E5F">
        <w:rPr>
          <w:color w:val="000000" w:themeColor="text1"/>
          <w:sz w:val="26"/>
          <w:szCs w:val="26"/>
          <w:lang w:val="ro-RO"/>
        </w:rPr>
        <w:t xml:space="preserve">onform datelor raportate de furnizori în baza </w:t>
      </w:r>
      <w:r w:rsidR="00DB4048" w:rsidRPr="00D11E5F">
        <w:rPr>
          <w:color w:val="000000" w:themeColor="text1"/>
          <w:sz w:val="26"/>
          <w:szCs w:val="26"/>
          <w:lang w:val="ro-RO"/>
        </w:rPr>
        <w:t>C</w:t>
      </w:r>
      <w:r w:rsidR="00DC758A" w:rsidRPr="00D11E5F">
        <w:rPr>
          <w:color w:val="000000" w:themeColor="text1"/>
          <w:sz w:val="26"/>
          <w:szCs w:val="26"/>
          <w:lang w:val="ro-RO"/>
        </w:rPr>
        <w:t>hestionar</w:t>
      </w:r>
      <w:r w:rsidR="00DB4048" w:rsidRPr="00D11E5F">
        <w:rPr>
          <w:color w:val="000000" w:themeColor="text1"/>
          <w:sz w:val="26"/>
          <w:szCs w:val="26"/>
          <w:lang w:val="ro-RO"/>
        </w:rPr>
        <w:t>ului de date statistice</w:t>
      </w:r>
      <w:r w:rsidR="00DC758A" w:rsidRPr="00D11E5F">
        <w:rPr>
          <w:color w:val="000000" w:themeColor="text1"/>
          <w:sz w:val="26"/>
          <w:szCs w:val="26"/>
          <w:lang w:val="ro-RO"/>
        </w:rPr>
        <w:t xml:space="preserve"> privind</w:t>
      </w:r>
      <w:r w:rsidR="00D14C2C" w:rsidRPr="00D11E5F">
        <w:rPr>
          <w:color w:val="000000" w:themeColor="text1"/>
          <w:sz w:val="26"/>
          <w:szCs w:val="26"/>
          <w:lang w:val="ro-RO"/>
        </w:rPr>
        <w:t xml:space="preserve"> segmentele terminale de</w:t>
      </w:r>
      <w:r w:rsidR="00DC758A" w:rsidRPr="00D11E5F">
        <w:rPr>
          <w:color w:val="000000" w:themeColor="text1"/>
          <w:sz w:val="26"/>
          <w:szCs w:val="26"/>
          <w:lang w:val="ro-RO"/>
        </w:rPr>
        <w:t xml:space="preserve"> lin</w:t>
      </w:r>
      <w:r w:rsidR="005A2060" w:rsidRPr="00D11E5F">
        <w:rPr>
          <w:color w:val="000000" w:themeColor="text1"/>
          <w:sz w:val="26"/>
          <w:szCs w:val="26"/>
          <w:lang w:val="ro-RO"/>
        </w:rPr>
        <w:t>ii închiriate</w:t>
      </w:r>
      <w:r w:rsidR="00DC758A" w:rsidRPr="00D11E5F">
        <w:rPr>
          <w:color w:val="000000" w:themeColor="text1"/>
          <w:sz w:val="26"/>
          <w:szCs w:val="26"/>
          <w:lang w:val="ro-RO"/>
        </w:rPr>
        <w:t xml:space="preserve">, </w:t>
      </w:r>
      <w:r w:rsidR="00024A1B" w:rsidRPr="00D11E5F">
        <w:rPr>
          <w:color w:val="000000" w:themeColor="text1"/>
          <w:sz w:val="26"/>
          <w:szCs w:val="26"/>
          <w:lang w:val="ro-RO"/>
        </w:rPr>
        <w:t>la finele anului 201</w:t>
      </w:r>
      <w:r w:rsidR="00D14C2C" w:rsidRPr="00D11E5F">
        <w:rPr>
          <w:color w:val="000000" w:themeColor="text1"/>
          <w:sz w:val="26"/>
          <w:szCs w:val="26"/>
          <w:lang w:val="ro-RO"/>
        </w:rPr>
        <w:t>6</w:t>
      </w:r>
      <w:r w:rsidR="00024A1B" w:rsidRPr="00D11E5F">
        <w:rPr>
          <w:color w:val="000000" w:themeColor="text1"/>
          <w:sz w:val="26"/>
          <w:szCs w:val="26"/>
          <w:lang w:val="ro-RO"/>
        </w:rPr>
        <w:t xml:space="preserve"> S.A.”Moldtelecom” deţinea o </w:t>
      </w:r>
      <w:r w:rsidR="00DC758A" w:rsidRPr="00D11E5F">
        <w:rPr>
          <w:color w:val="000000" w:themeColor="text1"/>
          <w:sz w:val="26"/>
          <w:szCs w:val="26"/>
          <w:lang w:val="ro-RO"/>
        </w:rPr>
        <w:t>cot</w:t>
      </w:r>
      <w:r w:rsidR="00024A1B" w:rsidRPr="00D11E5F">
        <w:rPr>
          <w:color w:val="000000" w:themeColor="text1"/>
          <w:sz w:val="26"/>
          <w:szCs w:val="26"/>
          <w:lang w:val="ro-RO"/>
        </w:rPr>
        <w:t>ă</w:t>
      </w:r>
      <w:r w:rsidR="00DC758A" w:rsidRPr="00D11E5F">
        <w:rPr>
          <w:color w:val="000000" w:themeColor="text1"/>
          <w:sz w:val="26"/>
          <w:szCs w:val="26"/>
          <w:lang w:val="ro-RO"/>
        </w:rPr>
        <w:t xml:space="preserve"> de piaţă</w:t>
      </w:r>
      <w:r w:rsidR="00024A1B" w:rsidRPr="00D11E5F">
        <w:rPr>
          <w:color w:val="000000" w:themeColor="text1"/>
          <w:sz w:val="26"/>
          <w:szCs w:val="26"/>
          <w:lang w:val="ro-RO"/>
        </w:rPr>
        <w:t xml:space="preserve"> de </w:t>
      </w:r>
      <w:r w:rsidR="00D14C2C" w:rsidRPr="00D11E5F">
        <w:rPr>
          <w:color w:val="000000" w:themeColor="text1"/>
          <w:sz w:val="26"/>
          <w:szCs w:val="26"/>
          <w:lang w:val="ro-RO"/>
        </w:rPr>
        <w:t>78</w:t>
      </w:r>
      <w:r w:rsidR="00024A1B" w:rsidRPr="00D11E5F">
        <w:rPr>
          <w:color w:val="000000" w:themeColor="text1"/>
          <w:sz w:val="26"/>
          <w:szCs w:val="26"/>
          <w:lang w:val="ro-RO"/>
        </w:rPr>
        <w:t xml:space="preserve">% </w:t>
      </w:r>
      <w:r w:rsidR="00DC758A" w:rsidRPr="00D11E5F">
        <w:rPr>
          <w:color w:val="000000" w:themeColor="text1"/>
          <w:sz w:val="26"/>
          <w:szCs w:val="26"/>
          <w:lang w:val="ro-RO"/>
        </w:rPr>
        <w:t xml:space="preserve">în funcţie de  numărul de </w:t>
      </w:r>
      <w:r w:rsidRPr="00D11E5F">
        <w:rPr>
          <w:color w:val="000000" w:themeColor="text1"/>
          <w:sz w:val="26"/>
          <w:szCs w:val="26"/>
          <w:lang w:val="ro-RO"/>
        </w:rPr>
        <w:t xml:space="preserve">circuite de </w:t>
      </w:r>
      <w:r w:rsidR="00DC758A" w:rsidRPr="00D11E5F">
        <w:rPr>
          <w:color w:val="000000" w:themeColor="text1"/>
          <w:sz w:val="26"/>
          <w:szCs w:val="26"/>
          <w:lang w:val="ro-RO"/>
        </w:rPr>
        <w:t xml:space="preserve">segmente </w:t>
      </w:r>
      <w:r w:rsidRPr="00D11E5F">
        <w:rPr>
          <w:color w:val="000000" w:themeColor="text1"/>
          <w:sz w:val="26"/>
          <w:szCs w:val="26"/>
          <w:lang w:val="ro-RO"/>
        </w:rPr>
        <w:t xml:space="preserve">terminale </w:t>
      </w:r>
      <w:r w:rsidR="00DC758A" w:rsidRPr="00D11E5F">
        <w:rPr>
          <w:color w:val="000000" w:themeColor="text1"/>
          <w:sz w:val="26"/>
          <w:szCs w:val="26"/>
          <w:lang w:val="ro-RO"/>
        </w:rPr>
        <w:t xml:space="preserve">furnizate </w:t>
      </w:r>
      <w:r w:rsidR="00D038FE" w:rsidRPr="00D11E5F">
        <w:rPr>
          <w:color w:val="000000" w:themeColor="text1"/>
          <w:sz w:val="26"/>
          <w:szCs w:val="26"/>
          <w:lang w:val="ro-RO"/>
        </w:rPr>
        <w:t xml:space="preserve">şi de aproximativ </w:t>
      </w:r>
      <w:r w:rsidR="00D14C2C" w:rsidRPr="00D11E5F">
        <w:rPr>
          <w:color w:val="000000" w:themeColor="text1"/>
          <w:sz w:val="26"/>
          <w:szCs w:val="26"/>
          <w:lang w:val="ro-RO"/>
        </w:rPr>
        <w:t>35</w:t>
      </w:r>
      <w:r w:rsidRPr="00D11E5F">
        <w:rPr>
          <w:color w:val="000000" w:themeColor="text1"/>
          <w:sz w:val="26"/>
          <w:szCs w:val="26"/>
          <w:lang w:val="ro-RO"/>
        </w:rPr>
        <w:t>%</w:t>
      </w:r>
      <w:r w:rsidR="00D038FE" w:rsidRPr="00D11E5F">
        <w:rPr>
          <w:color w:val="000000" w:themeColor="text1"/>
          <w:sz w:val="26"/>
          <w:szCs w:val="26"/>
          <w:lang w:val="ro-RO"/>
        </w:rPr>
        <w:t xml:space="preserve"> în funcţie de venituri</w:t>
      </w:r>
      <w:r w:rsidR="00024A1B" w:rsidRPr="00D11E5F">
        <w:rPr>
          <w:color w:val="000000" w:themeColor="text1"/>
          <w:sz w:val="26"/>
          <w:szCs w:val="26"/>
          <w:lang w:val="ro-RO"/>
        </w:rPr>
        <w:t>le din furnizarea segmentelor terminale de linii închiriate</w:t>
      </w:r>
      <w:r w:rsidR="004D423C" w:rsidRPr="00D11E5F">
        <w:rPr>
          <w:color w:val="000000" w:themeColor="text1"/>
          <w:sz w:val="26"/>
          <w:szCs w:val="26"/>
          <w:lang w:val="ro-RO"/>
        </w:rPr>
        <w:t>, aceste</w:t>
      </w:r>
      <w:r w:rsidR="00615655" w:rsidRPr="00D11E5F">
        <w:rPr>
          <w:color w:val="000000" w:themeColor="text1"/>
          <w:sz w:val="26"/>
          <w:szCs w:val="26"/>
          <w:lang w:val="ro-RO"/>
        </w:rPr>
        <w:t xml:space="preserve">a </w:t>
      </w:r>
      <w:r w:rsidR="00DC758A" w:rsidRPr="00D11E5F">
        <w:rPr>
          <w:color w:val="000000" w:themeColor="text1"/>
          <w:sz w:val="26"/>
          <w:szCs w:val="26"/>
          <w:lang w:val="ro-RO"/>
        </w:rPr>
        <w:t>ofer</w:t>
      </w:r>
      <w:r w:rsidR="00615655" w:rsidRPr="00D11E5F">
        <w:rPr>
          <w:color w:val="000000" w:themeColor="text1"/>
          <w:sz w:val="26"/>
          <w:szCs w:val="26"/>
          <w:lang w:val="ro-RO"/>
        </w:rPr>
        <w:t>ind</w:t>
      </w:r>
      <w:r w:rsidR="00DC758A" w:rsidRPr="00D11E5F">
        <w:rPr>
          <w:color w:val="000000" w:themeColor="text1"/>
          <w:sz w:val="26"/>
          <w:szCs w:val="26"/>
          <w:lang w:val="ro-RO"/>
        </w:rPr>
        <w:t xml:space="preserve"> indicii suficiente pentru a presupune o putere semnificativă a S.A.„Moldtelecom” pe piaţa </w:t>
      </w:r>
      <w:r w:rsidR="0077772A" w:rsidRPr="00D11E5F">
        <w:rPr>
          <w:color w:val="000000" w:themeColor="text1"/>
          <w:sz w:val="26"/>
          <w:szCs w:val="26"/>
          <w:lang w:val="ro-RO"/>
        </w:rPr>
        <w:t xml:space="preserve">de </w:t>
      </w:r>
      <w:r w:rsidR="00DC758A" w:rsidRPr="00D11E5F">
        <w:rPr>
          <w:color w:val="000000" w:themeColor="text1"/>
          <w:sz w:val="26"/>
          <w:szCs w:val="26"/>
          <w:lang w:val="ro-RO"/>
        </w:rPr>
        <w:t>furniz</w:t>
      </w:r>
      <w:r w:rsidR="0077772A" w:rsidRPr="00D11E5F">
        <w:rPr>
          <w:color w:val="000000" w:themeColor="text1"/>
          <w:sz w:val="26"/>
          <w:szCs w:val="26"/>
          <w:lang w:val="ro-RO"/>
        </w:rPr>
        <w:t>are</w:t>
      </w:r>
      <w:r w:rsidR="00DC758A" w:rsidRPr="00D11E5F">
        <w:rPr>
          <w:color w:val="000000" w:themeColor="text1"/>
          <w:sz w:val="26"/>
          <w:szCs w:val="26"/>
          <w:lang w:val="ro-RO"/>
        </w:rPr>
        <w:t xml:space="preserve"> cu ridicata a</w:t>
      </w:r>
      <w:r w:rsidR="00086573" w:rsidRPr="00D11E5F">
        <w:rPr>
          <w:color w:val="000000" w:themeColor="text1"/>
          <w:sz w:val="26"/>
          <w:szCs w:val="26"/>
          <w:lang w:val="ro-RO"/>
        </w:rPr>
        <w:t xml:space="preserve"> serviciilor de acces de înaltă calitate la puncte fixe, realizate prin</w:t>
      </w:r>
      <w:r w:rsidR="00DC758A" w:rsidRPr="00D11E5F">
        <w:rPr>
          <w:color w:val="000000" w:themeColor="text1"/>
          <w:sz w:val="26"/>
          <w:szCs w:val="26"/>
          <w:lang w:val="ro-RO"/>
        </w:rPr>
        <w:t xml:space="preserve"> segmente</w:t>
      </w:r>
      <w:r w:rsidR="00086573" w:rsidRPr="00D11E5F">
        <w:rPr>
          <w:color w:val="000000" w:themeColor="text1"/>
          <w:sz w:val="26"/>
          <w:szCs w:val="26"/>
          <w:lang w:val="ro-RO"/>
        </w:rPr>
        <w:t>le</w:t>
      </w:r>
      <w:r w:rsidR="00DC758A" w:rsidRPr="00D11E5F">
        <w:rPr>
          <w:color w:val="000000" w:themeColor="text1"/>
          <w:sz w:val="26"/>
          <w:szCs w:val="26"/>
          <w:lang w:val="ro-RO"/>
        </w:rPr>
        <w:t xml:space="preserve"> terminale de linii închiriate</w:t>
      </w:r>
      <w:r w:rsidR="0077772A" w:rsidRPr="00D11E5F">
        <w:rPr>
          <w:color w:val="000000" w:themeColor="text1"/>
          <w:sz w:val="26"/>
          <w:szCs w:val="26"/>
          <w:lang w:val="ro-RO"/>
        </w:rPr>
        <w:t>.</w:t>
      </w:r>
    </w:p>
    <w:p w:rsidR="00086573" w:rsidRPr="00D11E5F" w:rsidRDefault="00086573" w:rsidP="00D93A7F">
      <w:pPr>
        <w:ind w:firstLine="567"/>
        <w:jc w:val="both"/>
        <w:rPr>
          <w:color w:val="000000" w:themeColor="text1"/>
          <w:sz w:val="26"/>
          <w:szCs w:val="26"/>
          <w:lang w:val="ro-RO" w:eastAsia="en-GB"/>
        </w:rPr>
      </w:pPr>
      <w:r w:rsidRPr="00D11E5F">
        <w:rPr>
          <w:color w:val="000000" w:themeColor="text1"/>
          <w:sz w:val="26"/>
          <w:szCs w:val="26"/>
          <w:lang w:val="ro-RO"/>
        </w:rPr>
        <w:t xml:space="preserve">Concluzie: </w:t>
      </w:r>
      <w:r w:rsidRPr="00D11E5F">
        <w:rPr>
          <w:rStyle w:val="longtext1"/>
          <w:color w:val="000000" w:themeColor="text1"/>
          <w:sz w:val="26"/>
          <w:szCs w:val="26"/>
          <w:shd w:val="clear" w:color="auto" w:fill="FFFFFF"/>
          <w:lang w:val="ro-RO"/>
        </w:rPr>
        <w:t xml:space="preserve">ANRCETI determină că cota de piaţă a S.A.„Moldtelecom” pe piaţa de </w:t>
      </w:r>
      <w:r w:rsidRPr="00D11E5F">
        <w:rPr>
          <w:color w:val="000000" w:themeColor="text1"/>
          <w:sz w:val="26"/>
          <w:szCs w:val="26"/>
          <w:lang w:val="ro-RO"/>
        </w:rPr>
        <w:t xml:space="preserve">furnizare cu ridicata a serviciilor de acces de înaltă calitate la puncte fixe </w:t>
      </w:r>
      <w:r w:rsidR="00615655" w:rsidRPr="00D11E5F">
        <w:rPr>
          <w:rStyle w:val="longtext1"/>
          <w:color w:val="000000" w:themeColor="text1"/>
          <w:sz w:val="26"/>
          <w:szCs w:val="26"/>
          <w:shd w:val="clear" w:color="auto" w:fill="FFFFFF"/>
          <w:lang w:val="ro-RO"/>
        </w:rPr>
        <w:t>este suficientă ca</w:t>
      </w:r>
      <w:r w:rsidRPr="00D11E5F">
        <w:rPr>
          <w:rStyle w:val="longtext1"/>
          <w:color w:val="000000" w:themeColor="text1"/>
          <w:sz w:val="26"/>
          <w:szCs w:val="26"/>
          <w:shd w:val="clear" w:color="auto" w:fill="FFFFFF"/>
          <w:lang w:val="ro-RO"/>
        </w:rPr>
        <w:t xml:space="preserve"> să fie presupusă existenţa puterii semnificative a furnizorului dat pe această piaţă.</w:t>
      </w:r>
    </w:p>
    <w:p w:rsidR="00FF2A49" w:rsidRPr="00D11E5F" w:rsidRDefault="00FA25AE" w:rsidP="001B3411">
      <w:pPr>
        <w:pStyle w:val="Heading3"/>
        <w:rPr>
          <w:rFonts w:ascii="Times New Roman" w:hAnsi="Times New Roman"/>
          <w:sz w:val="26"/>
          <w:szCs w:val="26"/>
          <w:lang w:val="ro-RO"/>
        </w:rPr>
      </w:pPr>
      <w:bookmarkStart w:id="99" w:name="_Toc370392553"/>
      <w:bookmarkStart w:id="100" w:name="_Toc498000081"/>
      <w:bookmarkStart w:id="101" w:name="_Toc498002905"/>
      <w:bookmarkStart w:id="102" w:name="_Toc499560331"/>
      <w:r w:rsidRPr="00D11E5F">
        <w:rPr>
          <w:rFonts w:ascii="Times New Roman" w:hAnsi="Times New Roman"/>
          <w:sz w:val="26"/>
          <w:szCs w:val="26"/>
          <w:lang w:val="ro-RO"/>
        </w:rPr>
        <w:t>3.</w:t>
      </w:r>
      <w:r w:rsidR="00F04169" w:rsidRPr="00D11E5F">
        <w:rPr>
          <w:rFonts w:ascii="Times New Roman" w:hAnsi="Times New Roman"/>
          <w:sz w:val="26"/>
          <w:szCs w:val="26"/>
          <w:lang w:val="ro-RO"/>
        </w:rPr>
        <w:t>7</w:t>
      </w:r>
      <w:r w:rsidR="0091129D" w:rsidRPr="00D11E5F">
        <w:rPr>
          <w:rFonts w:ascii="Times New Roman" w:hAnsi="Times New Roman"/>
          <w:sz w:val="26"/>
          <w:szCs w:val="26"/>
          <w:lang w:val="ro-RO"/>
        </w:rPr>
        <w:t>.</w:t>
      </w:r>
      <w:r w:rsidRPr="00D11E5F">
        <w:rPr>
          <w:rFonts w:ascii="Times New Roman" w:hAnsi="Times New Roman"/>
          <w:sz w:val="26"/>
          <w:szCs w:val="26"/>
          <w:lang w:val="ro-RO"/>
        </w:rPr>
        <w:t xml:space="preserve">2 </w:t>
      </w:r>
      <w:r w:rsidR="00FF2A49" w:rsidRPr="00D11E5F">
        <w:rPr>
          <w:rFonts w:ascii="Times New Roman" w:hAnsi="Times New Roman"/>
          <w:sz w:val="26"/>
          <w:szCs w:val="26"/>
          <w:lang w:val="ro-RO"/>
        </w:rPr>
        <w:t>Analiza ulterioară a pieţei</w:t>
      </w:r>
      <w:bookmarkEnd w:id="99"/>
      <w:bookmarkEnd w:id="100"/>
      <w:bookmarkEnd w:id="101"/>
      <w:bookmarkEnd w:id="102"/>
    </w:p>
    <w:p w:rsidR="0091129D" w:rsidRPr="00D11E5F" w:rsidRDefault="0091129D" w:rsidP="00D93A7F">
      <w:pPr>
        <w:ind w:firstLine="567"/>
        <w:jc w:val="both"/>
        <w:rPr>
          <w:rStyle w:val="longtext"/>
          <w:color w:val="000000" w:themeColor="text1"/>
          <w:sz w:val="26"/>
          <w:szCs w:val="26"/>
          <w:shd w:val="clear" w:color="auto" w:fill="FFFFFF"/>
          <w:lang w:val="ro-RO"/>
        </w:rPr>
      </w:pPr>
    </w:p>
    <w:p w:rsidR="00FF2A49" w:rsidRPr="00D11E5F" w:rsidRDefault="00FF2A49" w:rsidP="00D93A7F">
      <w:pPr>
        <w:ind w:firstLine="567"/>
        <w:jc w:val="both"/>
        <w:rPr>
          <w:color w:val="000000" w:themeColor="text1"/>
          <w:sz w:val="26"/>
          <w:szCs w:val="26"/>
          <w:lang w:val="ro-RO"/>
        </w:rPr>
      </w:pPr>
      <w:r w:rsidRPr="00D11E5F">
        <w:rPr>
          <w:rStyle w:val="longtext"/>
          <w:color w:val="000000" w:themeColor="text1"/>
          <w:sz w:val="26"/>
          <w:szCs w:val="26"/>
          <w:shd w:val="clear" w:color="auto" w:fill="FFFFFF"/>
          <w:lang w:val="ro-RO"/>
        </w:rPr>
        <w:t xml:space="preserve">În cazul în care unul sau mai mulţi furnizori pe o piaţă sunt identificaţi cu o cotă </w:t>
      </w:r>
      <w:r w:rsidR="00615655" w:rsidRPr="00D11E5F">
        <w:rPr>
          <w:rStyle w:val="longtext"/>
          <w:color w:val="000000" w:themeColor="text1"/>
          <w:sz w:val="26"/>
          <w:szCs w:val="26"/>
          <w:shd w:val="clear" w:color="auto" w:fill="FFFFFF"/>
          <w:lang w:val="ro-RO"/>
        </w:rPr>
        <w:t>înaltă de piață</w:t>
      </w:r>
      <w:r w:rsidRPr="00D11E5F">
        <w:rPr>
          <w:rStyle w:val="longtext"/>
          <w:color w:val="000000" w:themeColor="text1"/>
          <w:sz w:val="26"/>
          <w:szCs w:val="26"/>
          <w:shd w:val="clear" w:color="auto" w:fill="FFFFFF"/>
          <w:lang w:val="ro-RO"/>
        </w:rPr>
        <w:t xml:space="preserve">, atunci conform ipotezei acest furnizor are putere semnificativă pe piaţă. </w:t>
      </w:r>
      <w:r w:rsidRPr="00D11E5F">
        <w:rPr>
          <w:rStyle w:val="longtext"/>
          <w:color w:val="000000" w:themeColor="text1"/>
          <w:sz w:val="26"/>
          <w:szCs w:val="26"/>
          <w:lang w:val="ro-RO"/>
        </w:rPr>
        <w:t xml:space="preserve">O listă de criterii ce pot fi folosite pentru a testa această ipoteză este prezentată în Anexa </w:t>
      </w:r>
      <w:smartTag w:uri="urn:schemas-microsoft-com:office:smarttags" w:element="metricconverter">
        <w:smartTagPr>
          <w:attr w:name="ProductID" w:val="1 a"/>
        </w:smartTagPr>
        <w:r w:rsidRPr="00D11E5F">
          <w:rPr>
            <w:rStyle w:val="longtext"/>
            <w:color w:val="000000" w:themeColor="text1"/>
            <w:sz w:val="26"/>
            <w:szCs w:val="26"/>
            <w:lang w:val="ro-RO"/>
          </w:rPr>
          <w:t>1 a</w:t>
        </w:r>
      </w:smartTag>
      <w:r w:rsidRPr="00D11E5F">
        <w:rPr>
          <w:rStyle w:val="longtext"/>
          <w:color w:val="000000" w:themeColor="text1"/>
          <w:sz w:val="26"/>
          <w:szCs w:val="26"/>
          <w:lang w:val="ro-RO"/>
        </w:rPr>
        <w:t xml:space="preserve"> Regulamentului</w:t>
      </w:r>
      <w:r w:rsidR="007805E5" w:rsidRPr="00D11E5F">
        <w:rPr>
          <w:rStyle w:val="longtext"/>
          <w:color w:val="000000" w:themeColor="text1"/>
          <w:sz w:val="26"/>
          <w:szCs w:val="26"/>
          <w:lang w:val="ro-RO"/>
        </w:rPr>
        <w:t xml:space="preserve"> nr.55/2008 şi include</w:t>
      </w:r>
      <w:r w:rsidRPr="00D11E5F">
        <w:rPr>
          <w:rStyle w:val="longtext"/>
          <w:color w:val="000000" w:themeColor="text1"/>
          <w:sz w:val="26"/>
          <w:szCs w:val="26"/>
          <w:lang w:val="ro-RO"/>
        </w:rPr>
        <w:t>:</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Cota de piaţă şi stabilitatea acesteia;</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Dimensiunile furnizorului;</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Controlul infrastructurii greu de duplicat</w:t>
      </w:r>
      <w:r w:rsidRPr="00D11E5F">
        <w:rPr>
          <w:bCs/>
          <w:color w:val="000000" w:themeColor="text1"/>
          <w:sz w:val="26"/>
          <w:szCs w:val="26"/>
          <w:lang w:val="ro-RO"/>
        </w:rPr>
        <w:t>;</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Avantajul sau superioritatea tehnologică;</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Puterea de contracarare a utilizatorilor</w:t>
      </w:r>
      <w:r w:rsidRPr="00D11E5F">
        <w:rPr>
          <w:bCs/>
          <w:color w:val="000000" w:themeColor="text1"/>
          <w:sz w:val="26"/>
          <w:szCs w:val="26"/>
          <w:lang w:val="ro-RO"/>
        </w:rPr>
        <w:t>;</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Accesul la capital;</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Economiile de scară;</w:t>
      </w:r>
    </w:p>
    <w:p w:rsidR="00FF2A49" w:rsidRPr="00D11E5F" w:rsidRDefault="00FF2A49" w:rsidP="00B466F8">
      <w:pPr>
        <w:numPr>
          <w:ilvl w:val="0"/>
          <w:numId w:val="14"/>
        </w:numPr>
        <w:ind w:left="0" w:firstLine="567"/>
        <w:jc w:val="both"/>
        <w:rPr>
          <w:bCs/>
          <w:color w:val="000000" w:themeColor="text1"/>
          <w:sz w:val="26"/>
          <w:szCs w:val="26"/>
          <w:lang w:val="ro-RO"/>
        </w:rPr>
      </w:pPr>
      <w:r w:rsidRPr="00D11E5F">
        <w:rPr>
          <w:color w:val="000000" w:themeColor="text1"/>
          <w:sz w:val="26"/>
          <w:szCs w:val="26"/>
          <w:lang w:val="ro-RO"/>
        </w:rPr>
        <w:t>Economiile de gamă de produse</w:t>
      </w:r>
      <w:r w:rsidRPr="00D11E5F">
        <w:rPr>
          <w:bCs/>
          <w:color w:val="000000" w:themeColor="text1"/>
          <w:sz w:val="26"/>
          <w:szCs w:val="26"/>
          <w:lang w:val="ro-RO"/>
        </w:rPr>
        <w:t>;</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Economiile de densitate</w:t>
      </w:r>
      <w:r w:rsidRPr="00D11E5F">
        <w:rPr>
          <w:bCs/>
          <w:color w:val="000000" w:themeColor="text1"/>
          <w:sz w:val="26"/>
          <w:szCs w:val="26"/>
          <w:lang w:val="ro-RO"/>
        </w:rPr>
        <w:t>;</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Diversificarea produselor şi serviciilor;</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Integrarea pe verticală;</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Reţele bine dezvoltate de distribuţie şi de vânzări;</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Bariere în calea extinderii serviciilor;</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Absenţa potenţialei concurenţe;</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Numărul furnizorilor de pe piaţă;</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Circumstanţele care determină stabilirea preţurilor pe piaţă:</w:t>
      </w:r>
    </w:p>
    <w:p w:rsidR="00FF2A49" w:rsidRPr="00D11E5F" w:rsidRDefault="00FF2A49" w:rsidP="00B466F8">
      <w:pPr>
        <w:numPr>
          <w:ilvl w:val="0"/>
          <w:numId w:val="14"/>
        </w:numPr>
        <w:ind w:left="0" w:firstLine="567"/>
        <w:jc w:val="both"/>
        <w:rPr>
          <w:color w:val="000000" w:themeColor="text1"/>
          <w:sz w:val="26"/>
          <w:szCs w:val="26"/>
          <w:lang w:val="ro-RO"/>
        </w:rPr>
      </w:pPr>
      <w:r w:rsidRPr="00D11E5F">
        <w:rPr>
          <w:color w:val="000000" w:themeColor="text1"/>
          <w:sz w:val="26"/>
          <w:szCs w:val="26"/>
          <w:lang w:val="ro-RO"/>
        </w:rPr>
        <w:t>Nivelul profitului.</w:t>
      </w:r>
    </w:p>
    <w:p w:rsidR="00FF2A49" w:rsidRPr="00D11E5F" w:rsidRDefault="00FF2A49" w:rsidP="00D93A7F">
      <w:pPr>
        <w:ind w:firstLine="567"/>
        <w:jc w:val="both"/>
        <w:rPr>
          <w:color w:val="000000" w:themeColor="text1"/>
          <w:sz w:val="26"/>
          <w:szCs w:val="26"/>
          <w:lang w:val="ro-RO"/>
        </w:rPr>
      </w:pPr>
      <w:r w:rsidRPr="00D11E5F">
        <w:rPr>
          <w:rStyle w:val="longtext"/>
          <w:color w:val="000000" w:themeColor="text1"/>
          <w:sz w:val="26"/>
          <w:szCs w:val="26"/>
          <w:lang w:val="ro-RO"/>
        </w:rPr>
        <w:t>Regulamentul</w:t>
      </w:r>
      <w:r w:rsidR="007805E5" w:rsidRPr="00D11E5F">
        <w:rPr>
          <w:rStyle w:val="longtext"/>
          <w:color w:val="000000" w:themeColor="text1"/>
          <w:sz w:val="26"/>
          <w:szCs w:val="26"/>
          <w:lang w:val="ro-RO"/>
        </w:rPr>
        <w:t xml:space="preserve"> nr.55/2008</w:t>
      </w:r>
      <w:r w:rsidRPr="00D11E5F">
        <w:rPr>
          <w:rStyle w:val="longtext"/>
          <w:color w:val="000000" w:themeColor="text1"/>
          <w:sz w:val="26"/>
          <w:szCs w:val="26"/>
          <w:lang w:val="ro-RO"/>
        </w:rPr>
        <w:t xml:space="preserve">  prevede că lista criteriilor ce pot fi utilizate de către ANRCETI pentru analiza de piaţă nu este exhaustivă, iar alegerea lor depinde de caracteristicile pieţei relevante.</w:t>
      </w:r>
      <w:r w:rsidRPr="00D11E5F">
        <w:rPr>
          <w:rStyle w:val="FootnoteReference"/>
          <w:color w:val="000000" w:themeColor="text1"/>
          <w:sz w:val="26"/>
          <w:szCs w:val="26"/>
          <w:lang w:val="ro-RO"/>
        </w:rPr>
        <w:footnoteReference w:id="9"/>
      </w:r>
      <w:r w:rsidRPr="00D11E5F">
        <w:rPr>
          <w:rStyle w:val="longtext"/>
          <w:color w:val="000000" w:themeColor="text1"/>
          <w:sz w:val="26"/>
          <w:szCs w:val="26"/>
          <w:lang w:val="ro-RO"/>
        </w:rPr>
        <w:t xml:space="preserve"> Acele criterii pe care </w:t>
      </w:r>
      <w:r w:rsidRPr="00D11E5F">
        <w:rPr>
          <w:color w:val="000000" w:themeColor="text1"/>
          <w:sz w:val="26"/>
          <w:szCs w:val="26"/>
          <w:lang w:val="ro-RO" w:eastAsia="en-GB"/>
        </w:rPr>
        <w:t xml:space="preserve"> ANRCETI</w:t>
      </w:r>
      <w:r w:rsidRPr="00D11E5F">
        <w:rPr>
          <w:rStyle w:val="longtext"/>
          <w:color w:val="000000" w:themeColor="text1"/>
          <w:sz w:val="26"/>
          <w:szCs w:val="26"/>
          <w:lang w:val="ro-RO"/>
        </w:rPr>
        <w:t xml:space="preserve"> le consideră corespunzătoare trebuie analizate cumulativ pentru a evalua impactul lor colectiv asupra faptului dacă un furnizor are PSP</w:t>
      </w:r>
      <w:r w:rsidRPr="00D11E5F">
        <w:rPr>
          <w:color w:val="000000" w:themeColor="text1"/>
          <w:sz w:val="26"/>
          <w:szCs w:val="26"/>
          <w:lang w:val="ro-RO"/>
        </w:rPr>
        <w:t xml:space="preserve">.   </w:t>
      </w:r>
    </w:p>
    <w:p w:rsidR="00FF2992" w:rsidRPr="00D11E5F" w:rsidRDefault="00FF2992" w:rsidP="00D93A7F">
      <w:pPr>
        <w:ind w:firstLine="567"/>
        <w:jc w:val="both"/>
        <w:rPr>
          <w:color w:val="000000" w:themeColor="text1"/>
          <w:sz w:val="26"/>
          <w:szCs w:val="26"/>
          <w:lang w:val="ro-RO"/>
        </w:rPr>
      </w:pPr>
      <w:r w:rsidRPr="00D11E5F">
        <w:rPr>
          <w:color w:val="000000" w:themeColor="text1"/>
          <w:sz w:val="26"/>
          <w:szCs w:val="26"/>
          <w:lang w:val="ro-RO"/>
        </w:rPr>
        <w:t xml:space="preserve">În capitolele ce urmează ANRCETI va analiza criteriile pe care le consideră relevante pentru piaţa de furnizare cu ridicata a </w:t>
      </w:r>
      <w:r w:rsidR="00C24E04" w:rsidRPr="00D11E5F">
        <w:rPr>
          <w:color w:val="000000" w:themeColor="text1"/>
          <w:sz w:val="26"/>
          <w:szCs w:val="26"/>
          <w:lang w:val="ro-RO"/>
        </w:rPr>
        <w:t>serviciilor de acces de înaltă calitate la puncte fixe</w:t>
      </w:r>
      <w:r w:rsidRPr="00D11E5F">
        <w:rPr>
          <w:color w:val="000000" w:themeColor="text1"/>
          <w:sz w:val="26"/>
          <w:szCs w:val="26"/>
          <w:lang w:val="ro-RO"/>
        </w:rPr>
        <w:t>.</w:t>
      </w:r>
    </w:p>
    <w:p w:rsidR="00B60FCC" w:rsidRPr="00D11E5F" w:rsidRDefault="00615655" w:rsidP="00237994">
      <w:pPr>
        <w:pStyle w:val="Heading4"/>
        <w:rPr>
          <w:rFonts w:ascii="Times New Roman" w:hAnsi="Times New Roman"/>
          <w:sz w:val="26"/>
          <w:szCs w:val="26"/>
          <w:lang w:val="ro-RO"/>
        </w:rPr>
      </w:pPr>
      <w:bookmarkStart w:id="103" w:name="_Toc336253512"/>
      <w:bookmarkStart w:id="104" w:name="_Toc336254431"/>
      <w:bookmarkStart w:id="105" w:name="_Toc370392554"/>
      <w:bookmarkEnd w:id="103"/>
      <w:bookmarkEnd w:id="104"/>
      <w:r w:rsidRPr="00D11E5F">
        <w:rPr>
          <w:rFonts w:ascii="Times New Roman" w:hAnsi="Times New Roman"/>
          <w:sz w:val="26"/>
          <w:szCs w:val="26"/>
          <w:lang w:val="ro-RO"/>
        </w:rPr>
        <w:lastRenderedPageBreak/>
        <w:t xml:space="preserve">3.7.2.1 </w:t>
      </w:r>
      <w:r w:rsidR="00B60FCC" w:rsidRPr="00D11E5F">
        <w:rPr>
          <w:rFonts w:ascii="Times New Roman" w:hAnsi="Times New Roman"/>
          <w:sz w:val="26"/>
          <w:szCs w:val="26"/>
          <w:lang w:val="ro-RO"/>
        </w:rPr>
        <w:t>Cota de piaţă şi stabilitatea acesteia</w:t>
      </w:r>
      <w:bookmarkEnd w:id="105"/>
    </w:p>
    <w:p w:rsidR="0091129D" w:rsidRPr="00D11E5F" w:rsidRDefault="0091129D" w:rsidP="00D93A7F">
      <w:pPr>
        <w:autoSpaceDE w:val="0"/>
        <w:autoSpaceDN w:val="0"/>
        <w:adjustRightInd w:val="0"/>
        <w:ind w:firstLine="567"/>
        <w:jc w:val="both"/>
        <w:rPr>
          <w:color w:val="000000" w:themeColor="text1"/>
          <w:sz w:val="26"/>
          <w:szCs w:val="26"/>
          <w:lang w:val="ro-RO"/>
        </w:rPr>
      </w:pPr>
    </w:p>
    <w:p w:rsidR="009C5827" w:rsidRPr="00D11E5F" w:rsidRDefault="000D783B" w:rsidP="00D93A7F">
      <w:pPr>
        <w:autoSpaceDE w:val="0"/>
        <w:autoSpaceDN w:val="0"/>
        <w:adjustRightInd w:val="0"/>
        <w:ind w:firstLine="567"/>
        <w:jc w:val="both"/>
        <w:rPr>
          <w:color w:val="000000" w:themeColor="text1"/>
          <w:sz w:val="26"/>
          <w:szCs w:val="26"/>
          <w:lang w:val="ro-RO"/>
        </w:rPr>
      </w:pPr>
      <w:r w:rsidRPr="00D11E5F">
        <w:rPr>
          <w:color w:val="000000" w:themeColor="text1"/>
          <w:sz w:val="26"/>
          <w:szCs w:val="26"/>
          <w:lang w:val="ro-RO"/>
        </w:rPr>
        <w:t xml:space="preserve">O cotă de piaţă mare şi stabilă (sau în creştere) poate indica asupra lipsei unei tendinţe spre o concurenţă eficientă pe piaţă. </w:t>
      </w:r>
      <w:r w:rsidR="009C5827" w:rsidRPr="00D11E5F">
        <w:rPr>
          <w:color w:val="000000" w:themeColor="text1"/>
          <w:sz w:val="26"/>
          <w:szCs w:val="26"/>
          <w:lang w:val="ro-RO"/>
        </w:rPr>
        <w:t xml:space="preserve">Aşa cum se precizează şi în Instrucţiunile CE,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Chiar şi în cazul unei cote de piaţă mai mici de 50%, dar mai mare de 40%, sau chiar în cazul unor cote de piaţă mai mici de 40%, un furnizor poate fi considerat ca având poziţie dominantă, în acest caz analizându-se şi alţi factori. </w:t>
      </w:r>
    </w:p>
    <w:p w:rsidR="0024465F" w:rsidRPr="00D11E5F" w:rsidRDefault="00D02C49" w:rsidP="00D93A7F">
      <w:pPr>
        <w:pStyle w:val="Default"/>
        <w:ind w:firstLine="567"/>
        <w:jc w:val="both"/>
        <w:rPr>
          <w:color w:val="000000" w:themeColor="text1"/>
          <w:sz w:val="26"/>
          <w:szCs w:val="26"/>
          <w:lang w:val="ro-RO"/>
        </w:rPr>
      </w:pPr>
      <w:r w:rsidRPr="00D11E5F">
        <w:rPr>
          <w:color w:val="000000" w:themeColor="text1"/>
          <w:sz w:val="26"/>
          <w:szCs w:val="26"/>
          <w:lang w:val="ro-RO"/>
        </w:rPr>
        <w:t xml:space="preserve">În cazul pieţei de furnizare cu ridicata a </w:t>
      </w:r>
      <w:r w:rsidR="00FA0705" w:rsidRPr="00D11E5F">
        <w:rPr>
          <w:color w:val="000000" w:themeColor="text1"/>
          <w:sz w:val="26"/>
          <w:szCs w:val="26"/>
          <w:lang w:val="ro-RO"/>
        </w:rPr>
        <w:t>serviciilor de acces de înaltă calitate la puncte fixe, realizate prin intermediul</w:t>
      </w:r>
      <w:r w:rsidRPr="00D11E5F">
        <w:rPr>
          <w:color w:val="000000" w:themeColor="text1"/>
          <w:sz w:val="26"/>
          <w:szCs w:val="26"/>
          <w:lang w:val="ro-RO"/>
        </w:rPr>
        <w:t xml:space="preserve"> segmente</w:t>
      </w:r>
      <w:r w:rsidR="00FA0705" w:rsidRPr="00D11E5F">
        <w:rPr>
          <w:color w:val="000000" w:themeColor="text1"/>
          <w:sz w:val="26"/>
          <w:szCs w:val="26"/>
          <w:lang w:val="ro-RO"/>
        </w:rPr>
        <w:t>lor</w:t>
      </w:r>
      <w:r w:rsidRPr="00D11E5F">
        <w:rPr>
          <w:color w:val="000000" w:themeColor="text1"/>
          <w:sz w:val="26"/>
          <w:szCs w:val="26"/>
          <w:lang w:val="ro-RO"/>
        </w:rPr>
        <w:t xml:space="preserve"> terminale de linii închiriate</w:t>
      </w:r>
      <w:r w:rsidR="005368D4" w:rsidRPr="00D11E5F">
        <w:rPr>
          <w:color w:val="000000" w:themeColor="text1"/>
          <w:sz w:val="26"/>
          <w:szCs w:val="26"/>
          <w:lang w:val="ro-RO"/>
        </w:rPr>
        <w:t>,</w:t>
      </w:r>
      <w:r w:rsidRPr="00D11E5F">
        <w:rPr>
          <w:color w:val="000000" w:themeColor="text1"/>
          <w:sz w:val="26"/>
          <w:szCs w:val="26"/>
          <w:lang w:val="ro-RO"/>
        </w:rPr>
        <w:t xml:space="preserve"> cota de piaţă a S.A.„Moldtelecom”</w:t>
      </w:r>
      <w:r w:rsidR="005368D4" w:rsidRPr="00D11E5F">
        <w:rPr>
          <w:color w:val="000000" w:themeColor="text1"/>
          <w:sz w:val="26"/>
          <w:szCs w:val="26"/>
          <w:lang w:val="ro-RO"/>
        </w:rPr>
        <w:t xml:space="preserve"> înregistra, la finele anului 201</w:t>
      </w:r>
      <w:r w:rsidR="00FA0705" w:rsidRPr="00D11E5F">
        <w:rPr>
          <w:color w:val="000000" w:themeColor="text1"/>
          <w:sz w:val="26"/>
          <w:szCs w:val="26"/>
          <w:lang w:val="ro-RO"/>
        </w:rPr>
        <w:t>6</w:t>
      </w:r>
      <w:r w:rsidR="005368D4" w:rsidRPr="00D11E5F">
        <w:rPr>
          <w:color w:val="000000" w:themeColor="text1"/>
          <w:sz w:val="26"/>
          <w:szCs w:val="26"/>
          <w:lang w:val="ro-RO"/>
        </w:rPr>
        <w:t xml:space="preserve">, o valoare de </w:t>
      </w:r>
      <w:r w:rsidR="00FA0705" w:rsidRPr="00D11E5F">
        <w:rPr>
          <w:color w:val="000000" w:themeColor="text1"/>
          <w:sz w:val="26"/>
          <w:szCs w:val="26"/>
          <w:lang w:val="ro-RO"/>
        </w:rPr>
        <w:t>78</w:t>
      </w:r>
      <w:r w:rsidR="005368D4" w:rsidRPr="00D11E5F">
        <w:rPr>
          <w:color w:val="000000" w:themeColor="text1"/>
          <w:sz w:val="26"/>
          <w:szCs w:val="26"/>
          <w:lang w:val="ro-RO"/>
        </w:rPr>
        <w:t xml:space="preserve">% </w:t>
      </w:r>
      <w:r w:rsidRPr="00D11E5F">
        <w:rPr>
          <w:color w:val="000000" w:themeColor="text1"/>
          <w:sz w:val="26"/>
          <w:szCs w:val="26"/>
          <w:lang w:val="ro-RO"/>
        </w:rPr>
        <w:t>în funcţie de numărul de</w:t>
      </w:r>
      <w:r w:rsidR="005368D4" w:rsidRPr="00D11E5F">
        <w:rPr>
          <w:color w:val="000000" w:themeColor="text1"/>
          <w:sz w:val="26"/>
          <w:szCs w:val="26"/>
          <w:lang w:val="ro-RO"/>
        </w:rPr>
        <w:t xml:space="preserve"> circuite de</w:t>
      </w:r>
      <w:r w:rsidRPr="00D11E5F">
        <w:rPr>
          <w:color w:val="000000" w:themeColor="text1"/>
          <w:sz w:val="26"/>
          <w:szCs w:val="26"/>
          <w:lang w:val="ro-RO"/>
        </w:rPr>
        <w:t xml:space="preserve"> segmente terminale de linii închiriate furnizate </w:t>
      </w:r>
      <w:r w:rsidR="00D038FE" w:rsidRPr="00D11E5F">
        <w:rPr>
          <w:color w:val="000000" w:themeColor="text1"/>
          <w:sz w:val="26"/>
          <w:szCs w:val="26"/>
          <w:lang w:val="ro-RO"/>
        </w:rPr>
        <w:t xml:space="preserve">şi de cca. </w:t>
      </w:r>
      <w:r w:rsidR="00FA0705" w:rsidRPr="00D11E5F">
        <w:rPr>
          <w:color w:val="000000" w:themeColor="text1"/>
          <w:sz w:val="26"/>
          <w:szCs w:val="26"/>
          <w:lang w:val="ro-RO"/>
        </w:rPr>
        <w:t>35</w:t>
      </w:r>
      <w:r w:rsidR="00D038FE" w:rsidRPr="00D11E5F">
        <w:rPr>
          <w:color w:val="000000" w:themeColor="text1"/>
          <w:sz w:val="26"/>
          <w:szCs w:val="26"/>
          <w:lang w:val="ro-RO"/>
        </w:rPr>
        <w:t>% în funcţie de venituri</w:t>
      </w:r>
      <w:r w:rsidR="005368D4" w:rsidRPr="00D11E5F">
        <w:rPr>
          <w:color w:val="000000" w:themeColor="text1"/>
          <w:sz w:val="26"/>
          <w:szCs w:val="26"/>
          <w:lang w:val="ro-RO"/>
        </w:rPr>
        <w:t>le obţinute din furnizarea acestora</w:t>
      </w:r>
      <w:r w:rsidRPr="00D11E5F">
        <w:rPr>
          <w:color w:val="000000" w:themeColor="text1"/>
          <w:sz w:val="26"/>
          <w:szCs w:val="26"/>
          <w:lang w:val="ro-RO"/>
        </w:rPr>
        <w:t xml:space="preserve">. </w:t>
      </w:r>
      <w:r w:rsidR="001574B0" w:rsidRPr="00D11E5F">
        <w:rPr>
          <w:color w:val="000000" w:themeColor="text1"/>
          <w:sz w:val="26"/>
          <w:szCs w:val="26"/>
          <w:lang w:val="ro-RO"/>
        </w:rPr>
        <w:t>În perioada 201</w:t>
      </w:r>
      <w:r w:rsidR="00EE7419" w:rsidRPr="00D11E5F">
        <w:rPr>
          <w:color w:val="000000" w:themeColor="text1"/>
          <w:sz w:val="26"/>
          <w:szCs w:val="26"/>
          <w:lang w:val="ro-RO"/>
        </w:rPr>
        <w:t>3</w:t>
      </w:r>
      <w:r w:rsidR="001574B0" w:rsidRPr="00D11E5F">
        <w:rPr>
          <w:color w:val="000000" w:themeColor="text1"/>
          <w:sz w:val="26"/>
          <w:szCs w:val="26"/>
          <w:lang w:val="ro-RO"/>
        </w:rPr>
        <w:t xml:space="preserve"> – 201</w:t>
      </w:r>
      <w:r w:rsidR="00EE7419" w:rsidRPr="00D11E5F">
        <w:rPr>
          <w:color w:val="000000" w:themeColor="text1"/>
          <w:sz w:val="26"/>
          <w:szCs w:val="26"/>
          <w:lang w:val="ro-RO"/>
        </w:rPr>
        <w:t>6</w:t>
      </w:r>
      <w:r w:rsidR="001574B0" w:rsidRPr="00D11E5F">
        <w:rPr>
          <w:color w:val="000000" w:themeColor="text1"/>
          <w:sz w:val="26"/>
          <w:szCs w:val="26"/>
          <w:lang w:val="ro-RO"/>
        </w:rPr>
        <w:t xml:space="preserve"> cota sa de piaţă în funcţie de numărul de</w:t>
      </w:r>
      <w:r w:rsidR="008719AB" w:rsidRPr="00D11E5F">
        <w:rPr>
          <w:color w:val="000000" w:themeColor="text1"/>
          <w:sz w:val="26"/>
          <w:szCs w:val="26"/>
          <w:lang w:val="ro-RO"/>
        </w:rPr>
        <w:t xml:space="preserve"> circuite de</w:t>
      </w:r>
      <w:r w:rsidR="001574B0" w:rsidRPr="00D11E5F">
        <w:rPr>
          <w:color w:val="000000" w:themeColor="text1"/>
          <w:sz w:val="26"/>
          <w:szCs w:val="26"/>
          <w:lang w:val="ro-RO"/>
        </w:rPr>
        <w:t xml:space="preserve"> segmente terminale de linii închiriate furnizate</w:t>
      </w:r>
      <w:r w:rsidR="008719AB" w:rsidRPr="00D11E5F">
        <w:rPr>
          <w:color w:val="000000" w:themeColor="text1"/>
          <w:sz w:val="26"/>
          <w:szCs w:val="26"/>
          <w:lang w:val="ro-RO"/>
        </w:rPr>
        <w:t xml:space="preserve"> nu a înregistrat</w:t>
      </w:r>
      <w:r w:rsidR="0024465F" w:rsidRPr="00D11E5F">
        <w:rPr>
          <w:color w:val="000000" w:themeColor="text1"/>
          <w:sz w:val="26"/>
          <w:szCs w:val="26"/>
          <w:lang w:val="ro-RO"/>
        </w:rPr>
        <w:t xml:space="preserve"> modificări</w:t>
      </w:r>
      <w:r w:rsidR="001A482F" w:rsidRPr="00D11E5F">
        <w:rPr>
          <w:color w:val="000000" w:themeColor="text1"/>
          <w:sz w:val="26"/>
          <w:szCs w:val="26"/>
          <w:lang w:val="ro-RO"/>
        </w:rPr>
        <w:t xml:space="preserve"> esențiale</w:t>
      </w:r>
      <w:r w:rsidR="0024465F" w:rsidRPr="00D11E5F">
        <w:rPr>
          <w:color w:val="000000" w:themeColor="text1"/>
          <w:sz w:val="26"/>
          <w:szCs w:val="26"/>
          <w:lang w:val="ro-RO"/>
        </w:rPr>
        <w:t xml:space="preserve"> </w:t>
      </w:r>
      <w:r w:rsidR="001574B0" w:rsidRPr="00D11E5F">
        <w:rPr>
          <w:color w:val="000000" w:themeColor="text1"/>
          <w:sz w:val="26"/>
          <w:szCs w:val="26"/>
          <w:lang w:val="ro-RO"/>
        </w:rPr>
        <w:t>În ceea ce priveşte cota de piaţă în funcţie de venituri</w:t>
      </w:r>
      <w:r w:rsidR="0024465F" w:rsidRPr="00D11E5F">
        <w:rPr>
          <w:color w:val="000000" w:themeColor="text1"/>
          <w:sz w:val="26"/>
          <w:szCs w:val="26"/>
          <w:lang w:val="ro-RO"/>
        </w:rPr>
        <w:t xml:space="preserve"> obţinute din furnizarea segmentelor terminale de linii închiriate</w:t>
      </w:r>
      <w:r w:rsidR="001574B0" w:rsidRPr="00D11E5F">
        <w:rPr>
          <w:color w:val="000000" w:themeColor="text1"/>
          <w:sz w:val="26"/>
          <w:szCs w:val="26"/>
          <w:lang w:val="ro-RO"/>
        </w:rPr>
        <w:t xml:space="preserve">, aceasta a înregistrat </w:t>
      </w:r>
      <w:r w:rsidR="0024465F" w:rsidRPr="00D11E5F">
        <w:rPr>
          <w:color w:val="000000" w:themeColor="text1"/>
          <w:sz w:val="26"/>
          <w:szCs w:val="26"/>
          <w:lang w:val="ro-RO"/>
        </w:rPr>
        <w:t xml:space="preserve">o </w:t>
      </w:r>
      <w:r w:rsidR="00EE7419" w:rsidRPr="00D11E5F">
        <w:rPr>
          <w:color w:val="000000" w:themeColor="text1"/>
          <w:sz w:val="26"/>
          <w:szCs w:val="26"/>
          <w:lang w:val="ro-RO"/>
        </w:rPr>
        <w:t xml:space="preserve">creștere </w:t>
      </w:r>
      <w:r w:rsidR="0024465F" w:rsidRPr="00D11E5F">
        <w:rPr>
          <w:color w:val="000000" w:themeColor="text1"/>
          <w:sz w:val="26"/>
          <w:szCs w:val="26"/>
          <w:lang w:val="ro-RO"/>
        </w:rPr>
        <w:t>în anul 201</w:t>
      </w:r>
      <w:r w:rsidR="00EE7419" w:rsidRPr="00D11E5F">
        <w:rPr>
          <w:color w:val="000000" w:themeColor="text1"/>
          <w:sz w:val="26"/>
          <w:szCs w:val="26"/>
          <w:lang w:val="ro-RO"/>
        </w:rPr>
        <w:t>5</w:t>
      </w:r>
      <w:r w:rsidR="0024465F" w:rsidRPr="00D11E5F">
        <w:rPr>
          <w:color w:val="000000" w:themeColor="text1"/>
          <w:sz w:val="26"/>
          <w:szCs w:val="26"/>
          <w:lang w:val="ro-RO"/>
        </w:rPr>
        <w:t xml:space="preserve"> comparativ cu anul 201</w:t>
      </w:r>
      <w:r w:rsidR="00EE7419" w:rsidRPr="00D11E5F">
        <w:rPr>
          <w:color w:val="000000" w:themeColor="text1"/>
          <w:sz w:val="26"/>
          <w:szCs w:val="26"/>
          <w:lang w:val="ro-RO"/>
        </w:rPr>
        <w:t>4</w:t>
      </w:r>
      <w:r w:rsidR="0024465F" w:rsidRPr="00D11E5F">
        <w:rPr>
          <w:color w:val="000000" w:themeColor="text1"/>
          <w:sz w:val="26"/>
          <w:szCs w:val="26"/>
          <w:lang w:val="ro-RO"/>
        </w:rPr>
        <w:t xml:space="preserve">  şi s-a situat la nivelul de cca </w:t>
      </w:r>
      <w:r w:rsidR="00EE7419" w:rsidRPr="00D11E5F">
        <w:rPr>
          <w:color w:val="000000" w:themeColor="text1"/>
          <w:sz w:val="26"/>
          <w:szCs w:val="26"/>
          <w:lang w:val="ro-RO"/>
        </w:rPr>
        <w:t>50</w:t>
      </w:r>
      <w:r w:rsidR="0024465F" w:rsidRPr="00D11E5F">
        <w:rPr>
          <w:color w:val="000000" w:themeColor="text1"/>
          <w:sz w:val="26"/>
          <w:szCs w:val="26"/>
          <w:lang w:val="ro-RO"/>
        </w:rPr>
        <w:t xml:space="preserve">%, valoarea acesteia </w:t>
      </w:r>
      <w:r w:rsidR="00EE7419" w:rsidRPr="00D11E5F">
        <w:rPr>
          <w:color w:val="000000" w:themeColor="text1"/>
          <w:sz w:val="26"/>
          <w:szCs w:val="26"/>
          <w:lang w:val="ro-RO"/>
        </w:rPr>
        <w:t>înregistrând o scădere</w:t>
      </w:r>
      <w:r w:rsidR="0024465F" w:rsidRPr="00D11E5F">
        <w:rPr>
          <w:color w:val="000000" w:themeColor="text1"/>
          <w:sz w:val="26"/>
          <w:szCs w:val="26"/>
          <w:lang w:val="ro-RO"/>
        </w:rPr>
        <w:t xml:space="preserve"> pe </w:t>
      </w:r>
      <w:r w:rsidR="00615655" w:rsidRPr="00D11E5F">
        <w:rPr>
          <w:color w:val="000000" w:themeColor="text1"/>
          <w:sz w:val="26"/>
          <w:szCs w:val="26"/>
          <w:lang w:val="ro-RO"/>
        </w:rPr>
        <w:t>în</w:t>
      </w:r>
      <w:r w:rsidR="0024465F" w:rsidRPr="00D11E5F">
        <w:rPr>
          <w:color w:val="000000" w:themeColor="text1"/>
          <w:sz w:val="26"/>
          <w:szCs w:val="26"/>
          <w:lang w:val="ro-RO"/>
        </w:rPr>
        <w:t xml:space="preserve"> 201</w:t>
      </w:r>
      <w:r w:rsidR="00EE7419" w:rsidRPr="00D11E5F">
        <w:rPr>
          <w:color w:val="000000" w:themeColor="text1"/>
          <w:sz w:val="26"/>
          <w:szCs w:val="26"/>
          <w:lang w:val="ro-RO"/>
        </w:rPr>
        <w:t>6, situându-se la nivelul de circa 35%</w:t>
      </w:r>
      <w:r w:rsidR="00C40432" w:rsidRPr="00D11E5F">
        <w:rPr>
          <w:color w:val="000000" w:themeColor="text1"/>
          <w:sz w:val="26"/>
          <w:szCs w:val="26"/>
          <w:lang w:val="ro-RO"/>
        </w:rPr>
        <w:t>.</w:t>
      </w:r>
    </w:p>
    <w:p w:rsidR="00D02C49" w:rsidRPr="00D11E5F" w:rsidRDefault="008719AB" w:rsidP="00D93A7F">
      <w:pPr>
        <w:autoSpaceDE w:val="0"/>
        <w:autoSpaceDN w:val="0"/>
        <w:adjustRightInd w:val="0"/>
        <w:ind w:firstLine="567"/>
        <w:jc w:val="both"/>
        <w:rPr>
          <w:color w:val="000000" w:themeColor="text1"/>
          <w:sz w:val="26"/>
          <w:szCs w:val="26"/>
          <w:lang w:val="ro-RO" w:eastAsia="ru-RU"/>
        </w:rPr>
      </w:pPr>
      <w:r w:rsidRPr="00D11E5F">
        <w:rPr>
          <w:sz w:val="26"/>
          <w:szCs w:val="26"/>
          <w:lang w:val="ro-RO" w:eastAsia="ro-RO"/>
        </w:rPr>
        <w:t>Prin urmare, c</w:t>
      </w:r>
      <w:r w:rsidR="005368D4" w:rsidRPr="00D11E5F">
        <w:rPr>
          <w:sz w:val="26"/>
          <w:szCs w:val="26"/>
          <w:lang w:val="ro-RO" w:eastAsia="ro-RO"/>
        </w:rPr>
        <w:t xml:space="preserve">otele de piaţă sunt indicatori ai faptului că </w:t>
      </w:r>
      <w:r w:rsidRPr="00D11E5F">
        <w:rPr>
          <w:sz w:val="26"/>
          <w:szCs w:val="26"/>
          <w:lang w:val="ro-RO" w:eastAsia="ro-RO"/>
        </w:rPr>
        <w:t>S.A.”Moldtelecom”</w:t>
      </w:r>
      <w:r w:rsidR="005368D4" w:rsidRPr="00D11E5F">
        <w:rPr>
          <w:sz w:val="26"/>
          <w:szCs w:val="26"/>
          <w:lang w:val="ro-RO" w:eastAsia="ro-RO"/>
        </w:rPr>
        <w:t xml:space="preserve"> încă deţine putere semnificativă pe piaţa de </w:t>
      </w:r>
      <w:r w:rsidRPr="00D11E5F">
        <w:rPr>
          <w:sz w:val="26"/>
          <w:szCs w:val="26"/>
          <w:lang w:val="ro-RO" w:eastAsia="ro-RO"/>
        </w:rPr>
        <w:t xml:space="preserve">furnizare cu ridicata a </w:t>
      </w:r>
      <w:r w:rsidR="00C136D0" w:rsidRPr="00D11E5F">
        <w:rPr>
          <w:sz w:val="26"/>
          <w:szCs w:val="26"/>
          <w:lang w:val="ro-RO" w:eastAsia="ro-RO"/>
        </w:rPr>
        <w:t>serviciilor de acces de înaltă calitate la puncte fixe</w:t>
      </w:r>
      <w:r w:rsidR="005368D4" w:rsidRPr="00D11E5F">
        <w:rPr>
          <w:sz w:val="26"/>
          <w:szCs w:val="26"/>
          <w:lang w:val="ro-RO" w:eastAsia="ro-RO"/>
        </w:rPr>
        <w:t>.</w:t>
      </w:r>
    </w:p>
    <w:p w:rsidR="00B2173F" w:rsidRPr="00D11E5F" w:rsidRDefault="00B2173F" w:rsidP="00D93A7F">
      <w:pPr>
        <w:autoSpaceDE w:val="0"/>
        <w:autoSpaceDN w:val="0"/>
        <w:adjustRightInd w:val="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O altă măsură a structurii pieței în vederea aprecierii concurenței este aprecierea Indicelui </w:t>
      </w:r>
      <w:proofErr w:type="spellStart"/>
      <w:r w:rsidRPr="00D11E5F">
        <w:rPr>
          <w:rStyle w:val="longtext"/>
          <w:color w:val="000000" w:themeColor="text1"/>
          <w:sz w:val="26"/>
          <w:szCs w:val="26"/>
          <w:shd w:val="clear" w:color="auto" w:fill="FFFFFF"/>
          <w:lang w:val="ro-RO"/>
        </w:rPr>
        <w:t>Hirfindahl</w:t>
      </w:r>
      <w:proofErr w:type="spellEnd"/>
      <w:r w:rsidRPr="00D11E5F">
        <w:rPr>
          <w:rStyle w:val="longtext"/>
          <w:color w:val="000000" w:themeColor="text1"/>
          <w:sz w:val="26"/>
          <w:szCs w:val="26"/>
          <w:shd w:val="clear" w:color="auto" w:fill="FFFFFF"/>
          <w:lang w:val="ro-RO"/>
        </w:rPr>
        <w:t xml:space="preserve"> </w:t>
      </w:r>
      <w:proofErr w:type="spellStart"/>
      <w:r w:rsidRPr="00D11E5F">
        <w:rPr>
          <w:rStyle w:val="longtext"/>
          <w:color w:val="000000" w:themeColor="text1"/>
          <w:sz w:val="26"/>
          <w:szCs w:val="26"/>
          <w:shd w:val="clear" w:color="auto" w:fill="FFFFFF"/>
          <w:lang w:val="ro-RO"/>
        </w:rPr>
        <w:t>Hirschmann</w:t>
      </w:r>
      <w:proofErr w:type="spellEnd"/>
      <w:r w:rsidRPr="00D11E5F">
        <w:rPr>
          <w:rStyle w:val="longtext"/>
          <w:color w:val="000000" w:themeColor="text1"/>
          <w:sz w:val="26"/>
          <w:szCs w:val="26"/>
          <w:shd w:val="clear" w:color="auto" w:fill="FFFFFF"/>
          <w:lang w:val="ro-RO"/>
        </w:rPr>
        <w:t xml:space="preserve"> (IHH). IHH măsoară gradul de concentrare a pieţei prin intermediul unui indicator derivat suma pătratelor cotelor de piaţă ale furnizorilor. Un IHH </w:t>
      </w:r>
      <w:r w:rsidR="005332CB" w:rsidRPr="00D11E5F">
        <w:rPr>
          <w:rStyle w:val="longtext"/>
          <w:color w:val="000000" w:themeColor="text1"/>
          <w:sz w:val="26"/>
          <w:szCs w:val="26"/>
          <w:shd w:val="clear" w:color="auto" w:fill="FFFFFF"/>
          <w:lang w:val="ro-RO"/>
        </w:rPr>
        <w:t>aproape de 1</w:t>
      </w:r>
      <w:r w:rsidR="004A7E75" w:rsidRPr="00D11E5F">
        <w:rPr>
          <w:rStyle w:val="longtext"/>
          <w:color w:val="000000" w:themeColor="text1"/>
          <w:sz w:val="26"/>
          <w:szCs w:val="26"/>
          <w:shd w:val="clear" w:color="auto" w:fill="FFFFFF"/>
          <w:lang w:val="ro-RO"/>
        </w:rPr>
        <w:t xml:space="preserve"> </w:t>
      </w:r>
      <w:r w:rsidRPr="00D11E5F">
        <w:rPr>
          <w:rStyle w:val="longtext"/>
          <w:color w:val="000000" w:themeColor="text1"/>
          <w:sz w:val="26"/>
          <w:szCs w:val="26"/>
          <w:shd w:val="clear" w:color="auto" w:fill="FFFFFF"/>
          <w:lang w:val="ro-RO"/>
        </w:rPr>
        <w:t xml:space="preserve">indică un nivel ridicat de concentrare a pieţei, un IHH ce tinde spre 0 indică un nivel scăzut de concentrare a pieţei, fapt care ar indica o concurenţă perfectă. </w:t>
      </w:r>
    </w:p>
    <w:p w:rsidR="00AE5D63" w:rsidRPr="00D11E5F" w:rsidRDefault="00AE5D63" w:rsidP="00D93A7F">
      <w:pPr>
        <w:ind w:firstLine="567"/>
        <w:jc w:val="both"/>
        <w:rPr>
          <w:color w:val="000000" w:themeColor="text1"/>
          <w:sz w:val="26"/>
          <w:szCs w:val="26"/>
          <w:lang w:val="ro-RO"/>
        </w:rPr>
      </w:pPr>
    </w:p>
    <w:p w:rsidR="00AE5D63" w:rsidRPr="00D11E5F" w:rsidRDefault="00AE5D63" w:rsidP="00D93A7F">
      <w:pPr>
        <w:ind w:firstLine="567"/>
        <w:jc w:val="both"/>
        <w:rPr>
          <w:color w:val="000000" w:themeColor="text1"/>
          <w:sz w:val="26"/>
          <w:szCs w:val="26"/>
          <w:lang w:val="ro-RO"/>
        </w:rPr>
      </w:pPr>
      <w:r w:rsidRPr="00D11E5F">
        <w:rPr>
          <w:color w:val="000000" w:themeColor="text1"/>
          <w:sz w:val="26"/>
          <w:szCs w:val="26"/>
          <w:lang w:val="ro-RO"/>
        </w:rPr>
        <w:t xml:space="preserve">Tabelul </w:t>
      </w:r>
      <w:r w:rsidR="00F8121D" w:rsidRPr="00D11E5F">
        <w:rPr>
          <w:color w:val="000000" w:themeColor="text1"/>
          <w:sz w:val="26"/>
          <w:szCs w:val="26"/>
          <w:lang w:val="ro-RO"/>
        </w:rPr>
        <w:t>5</w:t>
      </w:r>
      <w:r w:rsidRPr="00D11E5F">
        <w:rPr>
          <w:color w:val="000000" w:themeColor="text1"/>
          <w:sz w:val="26"/>
          <w:szCs w:val="26"/>
          <w:lang w:val="ro-RO"/>
        </w:rPr>
        <w:t xml:space="preserve">: Calcularea Indicelui IHH pentru piaţa de furnizare cu ridicata a unor segmente terminale de linii închiriate </w:t>
      </w:r>
    </w:p>
    <w:tbl>
      <w:tblPr>
        <w:tblW w:w="9867" w:type="dxa"/>
        <w:jc w:val="center"/>
        <w:tblInd w:w="-7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2564"/>
        <w:gridCol w:w="2693"/>
        <w:gridCol w:w="1151"/>
        <w:gridCol w:w="2393"/>
        <w:gridCol w:w="1066"/>
      </w:tblGrid>
      <w:tr w:rsidR="00972497" w:rsidRPr="00D11E5F" w:rsidTr="00972497">
        <w:trPr>
          <w:trHeight w:val="300"/>
          <w:jc w:val="center"/>
        </w:trPr>
        <w:tc>
          <w:tcPr>
            <w:tcW w:w="2564" w:type="dxa"/>
            <w:shd w:val="clear" w:color="auto" w:fill="FFFFFF" w:themeFill="background1"/>
            <w:noWrap/>
            <w:vAlign w:val="center"/>
          </w:tcPr>
          <w:p w:rsidR="00972497" w:rsidRPr="00D11E5F" w:rsidRDefault="00972497" w:rsidP="00972497">
            <w:pPr>
              <w:jc w:val="center"/>
              <w:rPr>
                <w:bCs/>
                <w:color w:val="000000" w:themeColor="text1"/>
                <w:sz w:val="26"/>
                <w:szCs w:val="26"/>
                <w:lang w:val="ro-RO"/>
              </w:rPr>
            </w:pPr>
            <w:r w:rsidRPr="00D11E5F">
              <w:rPr>
                <w:bCs/>
                <w:color w:val="000000" w:themeColor="text1"/>
                <w:sz w:val="26"/>
                <w:szCs w:val="26"/>
                <w:lang w:val="ro-RO"/>
              </w:rPr>
              <w:t>Pentru furnizor</w:t>
            </w:r>
          </w:p>
        </w:tc>
        <w:tc>
          <w:tcPr>
            <w:tcW w:w="2693" w:type="dxa"/>
            <w:shd w:val="clear" w:color="auto" w:fill="FFFFFF" w:themeFill="background1"/>
            <w:noWrap/>
            <w:vAlign w:val="center"/>
          </w:tcPr>
          <w:p w:rsidR="00972497" w:rsidRPr="00D11E5F" w:rsidRDefault="00972497" w:rsidP="00C136D0">
            <w:pPr>
              <w:jc w:val="center"/>
              <w:rPr>
                <w:bCs/>
                <w:color w:val="000000" w:themeColor="text1"/>
                <w:sz w:val="26"/>
                <w:szCs w:val="26"/>
                <w:lang w:val="ro-RO"/>
              </w:rPr>
            </w:pPr>
            <w:r w:rsidRPr="00D11E5F">
              <w:rPr>
                <w:bCs/>
                <w:color w:val="000000" w:themeColor="text1"/>
                <w:sz w:val="26"/>
                <w:szCs w:val="26"/>
                <w:lang w:val="ro-RO"/>
              </w:rPr>
              <w:t>Cota de piaţă în funcţie de numărul de circuite furnizate, (201</w:t>
            </w:r>
            <w:r w:rsidR="00C136D0" w:rsidRPr="00D11E5F">
              <w:rPr>
                <w:bCs/>
                <w:color w:val="000000" w:themeColor="text1"/>
                <w:sz w:val="26"/>
                <w:szCs w:val="26"/>
                <w:lang w:val="ro-RO"/>
              </w:rPr>
              <w:t>6</w:t>
            </w:r>
            <w:r w:rsidRPr="00D11E5F">
              <w:rPr>
                <w:bCs/>
                <w:color w:val="000000" w:themeColor="text1"/>
                <w:sz w:val="26"/>
                <w:szCs w:val="26"/>
                <w:lang w:val="ro-RO"/>
              </w:rPr>
              <w:t xml:space="preserve">) </w:t>
            </w:r>
          </w:p>
        </w:tc>
        <w:tc>
          <w:tcPr>
            <w:tcW w:w="1151" w:type="dxa"/>
            <w:tcBorders>
              <w:right w:val="single" w:sz="4" w:space="0" w:color="auto"/>
            </w:tcBorders>
            <w:shd w:val="clear" w:color="auto" w:fill="FFFFFF" w:themeFill="background1"/>
            <w:noWrap/>
            <w:vAlign w:val="center"/>
          </w:tcPr>
          <w:p w:rsidR="00972497" w:rsidRPr="00D11E5F" w:rsidRDefault="00972497" w:rsidP="00972497">
            <w:pPr>
              <w:jc w:val="center"/>
              <w:rPr>
                <w:bCs/>
                <w:color w:val="000000" w:themeColor="text1"/>
                <w:sz w:val="26"/>
                <w:szCs w:val="26"/>
                <w:lang w:val="ro-RO"/>
              </w:rPr>
            </w:pPr>
            <w:r w:rsidRPr="00D11E5F">
              <w:rPr>
                <w:bCs/>
                <w:color w:val="000000" w:themeColor="text1"/>
                <w:sz w:val="26"/>
                <w:szCs w:val="26"/>
                <w:lang w:val="ro-RO"/>
              </w:rPr>
              <w:t>IHH</w:t>
            </w:r>
          </w:p>
        </w:tc>
        <w:tc>
          <w:tcPr>
            <w:tcW w:w="2393" w:type="dxa"/>
            <w:tcBorders>
              <w:right w:val="single" w:sz="4" w:space="0" w:color="auto"/>
            </w:tcBorders>
            <w:shd w:val="clear" w:color="auto" w:fill="FFFFFF" w:themeFill="background1"/>
            <w:vAlign w:val="center"/>
          </w:tcPr>
          <w:p w:rsidR="00972497" w:rsidRPr="00D11E5F" w:rsidRDefault="00972497" w:rsidP="00C136D0">
            <w:pPr>
              <w:jc w:val="center"/>
              <w:rPr>
                <w:bCs/>
                <w:color w:val="000000" w:themeColor="text1"/>
                <w:sz w:val="26"/>
                <w:szCs w:val="26"/>
                <w:lang w:val="ro-RO"/>
              </w:rPr>
            </w:pPr>
            <w:r w:rsidRPr="00D11E5F">
              <w:rPr>
                <w:bCs/>
                <w:color w:val="000000" w:themeColor="text1"/>
                <w:sz w:val="26"/>
                <w:szCs w:val="26"/>
                <w:lang w:val="ro-RO"/>
              </w:rPr>
              <w:t>Cota de piaţă în funcţie de venituri, (201</w:t>
            </w:r>
            <w:r w:rsidR="00C136D0" w:rsidRPr="00D11E5F">
              <w:rPr>
                <w:bCs/>
                <w:color w:val="000000" w:themeColor="text1"/>
                <w:sz w:val="26"/>
                <w:szCs w:val="26"/>
                <w:lang w:val="ro-RO"/>
              </w:rPr>
              <w:t>6</w:t>
            </w:r>
            <w:r w:rsidRPr="00D11E5F">
              <w:rPr>
                <w:bCs/>
                <w:color w:val="000000" w:themeColor="text1"/>
                <w:sz w:val="26"/>
                <w:szCs w:val="26"/>
                <w:lang w:val="ro-RO"/>
              </w:rPr>
              <w:t>)</w:t>
            </w:r>
          </w:p>
        </w:tc>
        <w:tc>
          <w:tcPr>
            <w:tcW w:w="1066" w:type="dxa"/>
            <w:tcBorders>
              <w:left w:val="single" w:sz="4" w:space="0" w:color="auto"/>
            </w:tcBorders>
            <w:shd w:val="clear" w:color="auto" w:fill="FFFFFF" w:themeFill="background1"/>
            <w:vAlign w:val="center"/>
          </w:tcPr>
          <w:p w:rsidR="00972497" w:rsidRPr="00D11E5F" w:rsidRDefault="00972497" w:rsidP="00972497">
            <w:pPr>
              <w:jc w:val="center"/>
              <w:rPr>
                <w:bCs/>
                <w:color w:val="000000" w:themeColor="text1"/>
                <w:sz w:val="26"/>
                <w:szCs w:val="26"/>
                <w:lang w:val="ro-RO"/>
              </w:rPr>
            </w:pPr>
            <w:r w:rsidRPr="00D11E5F">
              <w:rPr>
                <w:bCs/>
                <w:color w:val="000000" w:themeColor="text1"/>
                <w:sz w:val="26"/>
                <w:szCs w:val="26"/>
                <w:lang w:val="ro-RO"/>
              </w:rPr>
              <w:t>IHH</w:t>
            </w:r>
          </w:p>
        </w:tc>
      </w:tr>
      <w:tr w:rsidR="00972497" w:rsidRPr="00D11E5F" w:rsidTr="00972497">
        <w:trPr>
          <w:trHeight w:val="300"/>
          <w:jc w:val="center"/>
        </w:trPr>
        <w:tc>
          <w:tcPr>
            <w:tcW w:w="2564" w:type="dxa"/>
            <w:noWrap/>
            <w:vAlign w:val="bottom"/>
          </w:tcPr>
          <w:p w:rsidR="00972497" w:rsidRPr="00D11E5F" w:rsidRDefault="00972497" w:rsidP="00972497">
            <w:pPr>
              <w:rPr>
                <w:color w:val="000000" w:themeColor="text1"/>
                <w:sz w:val="26"/>
                <w:szCs w:val="26"/>
                <w:lang w:val="ro-RO"/>
              </w:rPr>
            </w:pPr>
            <w:r w:rsidRPr="00D11E5F">
              <w:rPr>
                <w:color w:val="000000" w:themeColor="text1"/>
                <w:sz w:val="26"/>
                <w:szCs w:val="26"/>
                <w:lang w:val="ro-RO"/>
              </w:rPr>
              <w:t>Moldtelecom</w:t>
            </w:r>
          </w:p>
        </w:tc>
        <w:tc>
          <w:tcPr>
            <w:tcW w:w="2693" w:type="dxa"/>
            <w:noWrap/>
            <w:vAlign w:val="bottom"/>
          </w:tcPr>
          <w:p w:rsidR="00972497" w:rsidRPr="00D11E5F" w:rsidRDefault="00C136D0" w:rsidP="00C136D0">
            <w:pPr>
              <w:jc w:val="center"/>
              <w:rPr>
                <w:color w:val="000000" w:themeColor="text1"/>
                <w:sz w:val="26"/>
                <w:szCs w:val="26"/>
                <w:lang w:val="ro-RO"/>
              </w:rPr>
            </w:pPr>
            <w:r w:rsidRPr="00D11E5F">
              <w:rPr>
                <w:color w:val="000000" w:themeColor="text1"/>
                <w:sz w:val="26"/>
                <w:szCs w:val="26"/>
                <w:lang w:val="ro-RO"/>
              </w:rPr>
              <w:t>78</w:t>
            </w:r>
            <w:r w:rsidR="00972497" w:rsidRPr="00D11E5F">
              <w:rPr>
                <w:color w:val="000000" w:themeColor="text1"/>
                <w:sz w:val="26"/>
                <w:szCs w:val="26"/>
                <w:lang w:val="ro-RO"/>
              </w:rPr>
              <w:t>,</w:t>
            </w:r>
            <w:r w:rsidRPr="00D11E5F">
              <w:rPr>
                <w:color w:val="000000" w:themeColor="text1"/>
                <w:sz w:val="26"/>
                <w:szCs w:val="26"/>
                <w:lang w:val="ro-RO"/>
              </w:rPr>
              <w:t>39</w:t>
            </w:r>
            <w:r w:rsidR="00972497" w:rsidRPr="00D11E5F">
              <w:rPr>
                <w:color w:val="000000" w:themeColor="text1"/>
                <w:sz w:val="26"/>
                <w:szCs w:val="26"/>
                <w:lang w:val="ro-RO"/>
              </w:rPr>
              <w:t>%</w:t>
            </w:r>
          </w:p>
        </w:tc>
        <w:tc>
          <w:tcPr>
            <w:tcW w:w="1151" w:type="dxa"/>
            <w:tcBorders>
              <w:right w:val="single" w:sz="4" w:space="0" w:color="auto"/>
            </w:tcBorders>
            <w:noWrap/>
            <w:vAlign w:val="bottom"/>
          </w:tcPr>
          <w:p w:rsidR="00972497" w:rsidRPr="00D11E5F" w:rsidRDefault="00972497" w:rsidP="008C3E06">
            <w:pPr>
              <w:jc w:val="center"/>
              <w:rPr>
                <w:color w:val="000000" w:themeColor="text1"/>
                <w:sz w:val="26"/>
                <w:szCs w:val="26"/>
                <w:lang w:val="ro-RO"/>
              </w:rPr>
            </w:pPr>
            <w:r w:rsidRPr="00D11E5F">
              <w:rPr>
                <w:color w:val="000000" w:themeColor="text1"/>
                <w:sz w:val="26"/>
                <w:szCs w:val="26"/>
                <w:lang w:val="ro-RO"/>
              </w:rPr>
              <w:t>0,6</w:t>
            </w:r>
            <w:r w:rsidR="008C3E06" w:rsidRPr="00D11E5F">
              <w:rPr>
                <w:color w:val="000000" w:themeColor="text1"/>
                <w:sz w:val="26"/>
                <w:szCs w:val="26"/>
                <w:lang w:val="ro-RO"/>
              </w:rPr>
              <w:t>144</w:t>
            </w:r>
          </w:p>
        </w:tc>
        <w:tc>
          <w:tcPr>
            <w:tcW w:w="2393" w:type="dxa"/>
            <w:tcBorders>
              <w:right w:val="single" w:sz="4" w:space="0" w:color="auto"/>
            </w:tcBorders>
            <w:vAlign w:val="bottom"/>
          </w:tcPr>
          <w:p w:rsidR="00972497" w:rsidRPr="00D11E5F" w:rsidRDefault="008C3E06" w:rsidP="008C3E06">
            <w:pPr>
              <w:jc w:val="center"/>
              <w:rPr>
                <w:color w:val="000000" w:themeColor="text1"/>
                <w:sz w:val="26"/>
                <w:szCs w:val="26"/>
                <w:lang w:val="ro-RO"/>
              </w:rPr>
            </w:pPr>
            <w:r w:rsidRPr="00D11E5F">
              <w:rPr>
                <w:color w:val="000000" w:themeColor="text1"/>
                <w:sz w:val="26"/>
                <w:szCs w:val="26"/>
                <w:lang w:val="ro-RO"/>
              </w:rPr>
              <w:t>34</w:t>
            </w:r>
            <w:r w:rsidR="00972497" w:rsidRPr="00D11E5F">
              <w:rPr>
                <w:color w:val="000000" w:themeColor="text1"/>
                <w:sz w:val="26"/>
                <w:szCs w:val="26"/>
                <w:lang w:val="ro-RO"/>
              </w:rPr>
              <w:t>,</w:t>
            </w:r>
            <w:r w:rsidRPr="00D11E5F">
              <w:rPr>
                <w:color w:val="000000" w:themeColor="text1"/>
                <w:sz w:val="26"/>
                <w:szCs w:val="26"/>
                <w:lang w:val="ro-RO"/>
              </w:rPr>
              <w:t>82</w:t>
            </w:r>
            <w:r w:rsidR="00972497" w:rsidRPr="00D11E5F">
              <w:rPr>
                <w:color w:val="000000" w:themeColor="text1"/>
                <w:sz w:val="26"/>
                <w:szCs w:val="26"/>
                <w:lang w:val="ro-RO"/>
              </w:rPr>
              <w:t>%</w:t>
            </w:r>
          </w:p>
        </w:tc>
        <w:tc>
          <w:tcPr>
            <w:tcW w:w="1066" w:type="dxa"/>
            <w:tcBorders>
              <w:left w:val="single" w:sz="4" w:space="0" w:color="auto"/>
            </w:tcBorders>
            <w:vAlign w:val="bottom"/>
          </w:tcPr>
          <w:p w:rsidR="00972497" w:rsidRPr="00D11E5F" w:rsidRDefault="00972497" w:rsidP="008C3E06">
            <w:pPr>
              <w:jc w:val="center"/>
              <w:rPr>
                <w:color w:val="000000" w:themeColor="text1"/>
                <w:sz w:val="26"/>
                <w:szCs w:val="26"/>
                <w:lang w:val="ro-RO"/>
              </w:rPr>
            </w:pPr>
            <w:r w:rsidRPr="00D11E5F">
              <w:rPr>
                <w:color w:val="000000" w:themeColor="text1"/>
                <w:sz w:val="26"/>
                <w:szCs w:val="26"/>
                <w:lang w:val="ro-RO"/>
              </w:rPr>
              <w:t>0,</w:t>
            </w:r>
            <w:r w:rsidR="008C3E06" w:rsidRPr="00D11E5F">
              <w:rPr>
                <w:color w:val="000000" w:themeColor="text1"/>
                <w:sz w:val="26"/>
                <w:szCs w:val="26"/>
                <w:lang w:val="ro-RO"/>
              </w:rPr>
              <w:t>1212</w:t>
            </w:r>
          </w:p>
        </w:tc>
      </w:tr>
      <w:tr w:rsidR="00972497" w:rsidRPr="00D11E5F" w:rsidTr="00972497">
        <w:trPr>
          <w:trHeight w:val="300"/>
          <w:jc w:val="center"/>
        </w:trPr>
        <w:tc>
          <w:tcPr>
            <w:tcW w:w="2564" w:type="dxa"/>
            <w:noWrap/>
            <w:vAlign w:val="bottom"/>
          </w:tcPr>
          <w:p w:rsidR="00972497" w:rsidRPr="00D11E5F" w:rsidRDefault="00972497" w:rsidP="00972497">
            <w:pPr>
              <w:rPr>
                <w:color w:val="000000" w:themeColor="text1"/>
                <w:sz w:val="26"/>
                <w:szCs w:val="26"/>
                <w:lang w:val="ro-RO"/>
              </w:rPr>
            </w:pPr>
            <w:r w:rsidRPr="00D11E5F">
              <w:rPr>
                <w:color w:val="000000" w:themeColor="text1"/>
                <w:sz w:val="26"/>
                <w:szCs w:val="26"/>
                <w:lang w:val="ro-RO"/>
              </w:rPr>
              <w:t>Orange Moldova</w:t>
            </w:r>
          </w:p>
        </w:tc>
        <w:tc>
          <w:tcPr>
            <w:tcW w:w="2693" w:type="dxa"/>
            <w:noWrap/>
            <w:vAlign w:val="bottom"/>
          </w:tcPr>
          <w:p w:rsidR="00972497" w:rsidRPr="00D11E5F" w:rsidRDefault="00C136D0" w:rsidP="00C136D0">
            <w:pPr>
              <w:jc w:val="center"/>
              <w:rPr>
                <w:color w:val="000000" w:themeColor="text1"/>
                <w:sz w:val="26"/>
                <w:szCs w:val="26"/>
                <w:lang w:val="ro-RO"/>
              </w:rPr>
            </w:pPr>
            <w:r w:rsidRPr="00D11E5F">
              <w:rPr>
                <w:color w:val="000000" w:themeColor="text1"/>
                <w:sz w:val="26"/>
                <w:szCs w:val="26"/>
                <w:lang w:val="ro-RO"/>
              </w:rPr>
              <w:t>4</w:t>
            </w:r>
            <w:r w:rsidR="00972497" w:rsidRPr="00D11E5F">
              <w:rPr>
                <w:color w:val="000000" w:themeColor="text1"/>
                <w:sz w:val="26"/>
                <w:szCs w:val="26"/>
                <w:lang w:val="ro-RO"/>
              </w:rPr>
              <w:t>,</w:t>
            </w:r>
            <w:r w:rsidRPr="00D11E5F">
              <w:rPr>
                <w:color w:val="000000" w:themeColor="text1"/>
                <w:sz w:val="26"/>
                <w:szCs w:val="26"/>
                <w:lang w:val="ro-RO"/>
              </w:rPr>
              <w:t>71</w:t>
            </w:r>
            <w:r w:rsidR="00972497" w:rsidRPr="00D11E5F">
              <w:rPr>
                <w:color w:val="000000" w:themeColor="text1"/>
                <w:sz w:val="26"/>
                <w:szCs w:val="26"/>
                <w:lang w:val="ro-RO"/>
              </w:rPr>
              <w:t>%</w:t>
            </w:r>
          </w:p>
        </w:tc>
        <w:tc>
          <w:tcPr>
            <w:tcW w:w="1151" w:type="dxa"/>
            <w:tcBorders>
              <w:right w:val="single" w:sz="4" w:space="0" w:color="auto"/>
            </w:tcBorders>
            <w:noWrap/>
            <w:vAlign w:val="bottom"/>
          </w:tcPr>
          <w:p w:rsidR="00972497" w:rsidRPr="00D11E5F" w:rsidRDefault="00972497" w:rsidP="008C3E06">
            <w:pPr>
              <w:jc w:val="center"/>
              <w:rPr>
                <w:color w:val="000000" w:themeColor="text1"/>
                <w:sz w:val="26"/>
                <w:szCs w:val="26"/>
                <w:lang w:val="ro-RO"/>
              </w:rPr>
            </w:pPr>
            <w:r w:rsidRPr="00D11E5F">
              <w:rPr>
                <w:color w:val="000000" w:themeColor="text1"/>
                <w:sz w:val="26"/>
                <w:szCs w:val="26"/>
                <w:lang w:val="ro-RO"/>
              </w:rPr>
              <w:t>0,0</w:t>
            </w:r>
            <w:r w:rsidR="008C3E06" w:rsidRPr="00D11E5F">
              <w:rPr>
                <w:color w:val="000000" w:themeColor="text1"/>
                <w:sz w:val="26"/>
                <w:szCs w:val="26"/>
                <w:lang w:val="ro-RO"/>
              </w:rPr>
              <w:t>022</w:t>
            </w:r>
          </w:p>
        </w:tc>
        <w:tc>
          <w:tcPr>
            <w:tcW w:w="2393" w:type="dxa"/>
            <w:tcBorders>
              <w:right w:val="single" w:sz="4" w:space="0" w:color="auto"/>
            </w:tcBorders>
            <w:vAlign w:val="bottom"/>
          </w:tcPr>
          <w:p w:rsidR="00972497" w:rsidRPr="00D11E5F" w:rsidRDefault="008C3E06" w:rsidP="008C3E06">
            <w:pPr>
              <w:jc w:val="center"/>
              <w:rPr>
                <w:color w:val="000000" w:themeColor="text1"/>
                <w:sz w:val="26"/>
                <w:szCs w:val="26"/>
                <w:lang w:val="ro-RO"/>
              </w:rPr>
            </w:pPr>
            <w:r w:rsidRPr="00D11E5F">
              <w:rPr>
                <w:color w:val="000000" w:themeColor="text1"/>
                <w:sz w:val="26"/>
                <w:szCs w:val="26"/>
                <w:lang w:val="ro-RO"/>
              </w:rPr>
              <w:t>24</w:t>
            </w:r>
            <w:r w:rsidR="00972497" w:rsidRPr="00D11E5F">
              <w:rPr>
                <w:color w:val="000000" w:themeColor="text1"/>
                <w:sz w:val="26"/>
                <w:szCs w:val="26"/>
                <w:lang w:val="ro-RO"/>
              </w:rPr>
              <w:t>,</w:t>
            </w:r>
            <w:r w:rsidRPr="00D11E5F">
              <w:rPr>
                <w:color w:val="000000" w:themeColor="text1"/>
                <w:sz w:val="26"/>
                <w:szCs w:val="26"/>
                <w:lang w:val="ro-RO"/>
              </w:rPr>
              <w:t>50</w:t>
            </w:r>
            <w:r w:rsidR="00972497" w:rsidRPr="00D11E5F">
              <w:rPr>
                <w:color w:val="000000" w:themeColor="text1"/>
                <w:sz w:val="26"/>
                <w:szCs w:val="26"/>
                <w:lang w:val="ro-RO"/>
              </w:rPr>
              <w:t>%</w:t>
            </w:r>
          </w:p>
        </w:tc>
        <w:tc>
          <w:tcPr>
            <w:tcW w:w="1066" w:type="dxa"/>
            <w:tcBorders>
              <w:left w:val="single" w:sz="4" w:space="0" w:color="auto"/>
            </w:tcBorders>
            <w:vAlign w:val="bottom"/>
          </w:tcPr>
          <w:p w:rsidR="00972497" w:rsidRPr="00D11E5F" w:rsidRDefault="00972497" w:rsidP="008C3E06">
            <w:pPr>
              <w:jc w:val="center"/>
              <w:rPr>
                <w:color w:val="000000" w:themeColor="text1"/>
                <w:sz w:val="26"/>
                <w:szCs w:val="26"/>
                <w:lang w:val="ro-RO"/>
              </w:rPr>
            </w:pPr>
            <w:r w:rsidRPr="00D11E5F">
              <w:rPr>
                <w:color w:val="000000" w:themeColor="text1"/>
                <w:sz w:val="26"/>
                <w:szCs w:val="26"/>
                <w:lang w:val="ro-RO"/>
              </w:rPr>
              <w:t>0,</w:t>
            </w:r>
            <w:r w:rsidR="008C3E06" w:rsidRPr="00D11E5F">
              <w:rPr>
                <w:color w:val="000000" w:themeColor="text1"/>
                <w:sz w:val="26"/>
                <w:szCs w:val="26"/>
                <w:lang w:val="ro-RO"/>
              </w:rPr>
              <w:t>0175</w:t>
            </w:r>
          </w:p>
        </w:tc>
      </w:tr>
      <w:tr w:rsidR="00972497" w:rsidRPr="00D11E5F" w:rsidTr="00972497">
        <w:trPr>
          <w:trHeight w:val="300"/>
          <w:jc w:val="center"/>
        </w:trPr>
        <w:tc>
          <w:tcPr>
            <w:tcW w:w="2564" w:type="dxa"/>
            <w:noWrap/>
            <w:vAlign w:val="bottom"/>
          </w:tcPr>
          <w:p w:rsidR="00972497" w:rsidRPr="00D11E5F" w:rsidRDefault="00972497" w:rsidP="00972497">
            <w:pPr>
              <w:rPr>
                <w:color w:val="000000" w:themeColor="text1"/>
                <w:sz w:val="26"/>
                <w:szCs w:val="26"/>
                <w:lang w:val="ro-RO"/>
              </w:rPr>
            </w:pPr>
            <w:proofErr w:type="spellStart"/>
            <w:r w:rsidRPr="00D11E5F">
              <w:rPr>
                <w:color w:val="000000" w:themeColor="text1"/>
                <w:sz w:val="26"/>
                <w:szCs w:val="26"/>
                <w:lang w:val="ro-RO"/>
              </w:rPr>
              <w:t>Arax-Impex</w:t>
            </w:r>
            <w:proofErr w:type="spellEnd"/>
          </w:p>
        </w:tc>
        <w:tc>
          <w:tcPr>
            <w:tcW w:w="2693" w:type="dxa"/>
            <w:noWrap/>
            <w:vAlign w:val="bottom"/>
          </w:tcPr>
          <w:p w:rsidR="00972497" w:rsidRPr="00D11E5F" w:rsidRDefault="00C136D0" w:rsidP="00C136D0">
            <w:pPr>
              <w:jc w:val="center"/>
              <w:rPr>
                <w:color w:val="000000" w:themeColor="text1"/>
                <w:sz w:val="26"/>
                <w:szCs w:val="26"/>
                <w:lang w:val="ro-RO"/>
              </w:rPr>
            </w:pPr>
            <w:r w:rsidRPr="00D11E5F">
              <w:rPr>
                <w:color w:val="000000" w:themeColor="text1"/>
                <w:sz w:val="26"/>
                <w:szCs w:val="26"/>
                <w:lang w:val="ro-RO"/>
              </w:rPr>
              <w:t>6</w:t>
            </w:r>
            <w:r w:rsidR="00972497" w:rsidRPr="00D11E5F">
              <w:rPr>
                <w:color w:val="000000" w:themeColor="text1"/>
                <w:sz w:val="26"/>
                <w:szCs w:val="26"/>
                <w:lang w:val="ro-RO"/>
              </w:rPr>
              <w:t>,</w:t>
            </w:r>
            <w:r w:rsidRPr="00D11E5F">
              <w:rPr>
                <w:color w:val="000000" w:themeColor="text1"/>
                <w:sz w:val="26"/>
                <w:szCs w:val="26"/>
                <w:lang w:val="ro-RO"/>
              </w:rPr>
              <w:t>09</w:t>
            </w:r>
            <w:r w:rsidR="00972497" w:rsidRPr="00D11E5F">
              <w:rPr>
                <w:color w:val="000000" w:themeColor="text1"/>
                <w:sz w:val="26"/>
                <w:szCs w:val="26"/>
                <w:lang w:val="ro-RO"/>
              </w:rPr>
              <w:t>%</w:t>
            </w:r>
          </w:p>
        </w:tc>
        <w:tc>
          <w:tcPr>
            <w:tcW w:w="1151" w:type="dxa"/>
            <w:tcBorders>
              <w:right w:val="single" w:sz="4" w:space="0" w:color="auto"/>
            </w:tcBorders>
            <w:noWrap/>
            <w:vAlign w:val="bottom"/>
          </w:tcPr>
          <w:p w:rsidR="00972497" w:rsidRPr="00D11E5F" w:rsidRDefault="00972497" w:rsidP="008C3E06">
            <w:pPr>
              <w:jc w:val="center"/>
              <w:rPr>
                <w:color w:val="000000" w:themeColor="text1"/>
                <w:sz w:val="26"/>
                <w:szCs w:val="26"/>
                <w:lang w:val="ro-RO"/>
              </w:rPr>
            </w:pPr>
            <w:r w:rsidRPr="00D11E5F">
              <w:rPr>
                <w:color w:val="000000" w:themeColor="text1"/>
                <w:sz w:val="26"/>
                <w:szCs w:val="26"/>
                <w:lang w:val="ro-RO"/>
              </w:rPr>
              <w:t>0,00</w:t>
            </w:r>
            <w:r w:rsidR="008C3E06" w:rsidRPr="00D11E5F">
              <w:rPr>
                <w:color w:val="000000" w:themeColor="text1"/>
                <w:sz w:val="26"/>
                <w:szCs w:val="26"/>
                <w:lang w:val="ro-RO"/>
              </w:rPr>
              <w:t>57</w:t>
            </w:r>
          </w:p>
        </w:tc>
        <w:tc>
          <w:tcPr>
            <w:tcW w:w="2393" w:type="dxa"/>
            <w:tcBorders>
              <w:right w:val="single" w:sz="4" w:space="0" w:color="auto"/>
            </w:tcBorders>
            <w:vAlign w:val="bottom"/>
          </w:tcPr>
          <w:p w:rsidR="00972497" w:rsidRPr="00D11E5F" w:rsidRDefault="008C3E06" w:rsidP="008C3E06">
            <w:pPr>
              <w:jc w:val="center"/>
              <w:rPr>
                <w:color w:val="000000" w:themeColor="text1"/>
                <w:sz w:val="26"/>
                <w:szCs w:val="26"/>
                <w:lang w:val="ro-RO"/>
              </w:rPr>
            </w:pPr>
            <w:r w:rsidRPr="00D11E5F">
              <w:rPr>
                <w:color w:val="000000" w:themeColor="text1"/>
                <w:sz w:val="26"/>
                <w:szCs w:val="26"/>
                <w:lang w:val="ro-RO"/>
              </w:rPr>
              <w:t>13,25</w:t>
            </w:r>
            <w:r w:rsidR="00972497" w:rsidRPr="00D11E5F">
              <w:rPr>
                <w:color w:val="000000" w:themeColor="text1"/>
                <w:sz w:val="26"/>
                <w:szCs w:val="26"/>
                <w:lang w:val="ro-RO"/>
              </w:rPr>
              <w:t>%</w:t>
            </w:r>
          </w:p>
        </w:tc>
        <w:tc>
          <w:tcPr>
            <w:tcW w:w="1066" w:type="dxa"/>
            <w:tcBorders>
              <w:left w:val="single" w:sz="4" w:space="0" w:color="auto"/>
            </w:tcBorders>
            <w:vAlign w:val="bottom"/>
          </w:tcPr>
          <w:p w:rsidR="00972497" w:rsidRPr="00D11E5F" w:rsidRDefault="00972497" w:rsidP="008C3E06">
            <w:pPr>
              <w:jc w:val="center"/>
              <w:rPr>
                <w:color w:val="000000" w:themeColor="text1"/>
                <w:sz w:val="26"/>
                <w:szCs w:val="26"/>
                <w:lang w:val="ro-RO"/>
              </w:rPr>
            </w:pPr>
            <w:r w:rsidRPr="00D11E5F">
              <w:rPr>
                <w:color w:val="000000" w:themeColor="text1"/>
                <w:sz w:val="26"/>
                <w:szCs w:val="26"/>
                <w:lang w:val="ro-RO"/>
              </w:rPr>
              <w:t>0,</w:t>
            </w:r>
            <w:r w:rsidR="008C3E06" w:rsidRPr="00D11E5F">
              <w:rPr>
                <w:color w:val="000000" w:themeColor="text1"/>
                <w:sz w:val="26"/>
                <w:szCs w:val="26"/>
                <w:lang w:val="ro-RO"/>
              </w:rPr>
              <w:t>0600</w:t>
            </w:r>
          </w:p>
        </w:tc>
      </w:tr>
      <w:tr w:rsidR="00C136D0" w:rsidRPr="00D11E5F" w:rsidTr="00972497">
        <w:trPr>
          <w:trHeight w:val="300"/>
          <w:jc w:val="center"/>
        </w:trPr>
        <w:tc>
          <w:tcPr>
            <w:tcW w:w="2564" w:type="dxa"/>
            <w:noWrap/>
            <w:vAlign w:val="bottom"/>
          </w:tcPr>
          <w:p w:rsidR="00C136D0" w:rsidRPr="00D11E5F" w:rsidRDefault="00C136D0" w:rsidP="00972497">
            <w:pPr>
              <w:rPr>
                <w:color w:val="000000" w:themeColor="text1"/>
                <w:sz w:val="26"/>
                <w:szCs w:val="26"/>
                <w:lang w:val="ro-RO"/>
              </w:rPr>
            </w:pPr>
            <w:r w:rsidRPr="00D11E5F">
              <w:rPr>
                <w:color w:val="000000" w:themeColor="text1"/>
                <w:sz w:val="26"/>
                <w:szCs w:val="26"/>
                <w:lang w:val="ro-RO"/>
              </w:rPr>
              <w:t>CTS</w:t>
            </w:r>
          </w:p>
        </w:tc>
        <w:tc>
          <w:tcPr>
            <w:tcW w:w="2693" w:type="dxa"/>
            <w:noWrap/>
            <w:vAlign w:val="bottom"/>
          </w:tcPr>
          <w:p w:rsidR="00C136D0" w:rsidRPr="00D11E5F" w:rsidRDefault="00C136D0" w:rsidP="00972497">
            <w:pPr>
              <w:jc w:val="center"/>
              <w:rPr>
                <w:color w:val="000000" w:themeColor="text1"/>
                <w:sz w:val="26"/>
                <w:szCs w:val="26"/>
                <w:lang w:val="ro-RO"/>
              </w:rPr>
            </w:pPr>
            <w:r w:rsidRPr="00D11E5F">
              <w:rPr>
                <w:color w:val="000000" w:themeColor="text1"/>
                <w:sz w:val="26"/>
                <w:szCs w:val="26"/>
                <w:lang w:val="ro-RO"/>
              </w:rPr>
              <w:t>3,46%</w:t>
            </w:r>
          </w:p>
        </w:tc>
        <w:tc>
          <w:tcPr>
            <w:tcW w:w="1151" w:type="dxa"/>
            <w:tcBorders>
              <w:right w:val="single" w:sz="4" w:space="0" w:color="auto"/>
            </w:tcBorders>
            <w:noWrap/>
            <w:vAlign w:val="bottom"/>
          </w:tcPr>
          <w:p w:rsidR="00C136D0" w:rsidRPr="00D11E5F" w:rsidRDefault="008C3E06" w:rsidP="00972497">
            <w:pPr>
              <w:jc w:val="center"/>
              <w:rPr>
                <w:bCs/>
                <w:color w:val="000000" w:themeColor="text1"/>
                <w:sz w:val="26"/>
                <w:szCs w:val="26"/>
                <w:lang w:val="ro-RO"/>
              </w:rPr>
            </w:pPr>
            <w:r w:rsidRPr="00D11E5F">
              <w:rPr>
                <w:bCs/>
                <w:color w:val="000000" w:themeColor="text1"/>
                <w:sz w:val="26"/>
                <w:szCs w:val="26"/>
                <w:lang w:val="ro-RO"/>
              </w:rPr>
              <w:t>0,0011</w:t>
            </w:r>
          </w:p>
        </w:tc>
        <w:tc>
          <w:tcPr>
            <w:tcW w:w="2393" w:type="dxa"/>
            <w:tcBorders>
              <w:right w:val="single" w:sz="4" w:space="0" w:color="auto"/>
            </w:tcBorders>
            <w:vAlign w:val="bottom"/>
          </w:tcPr>
          <w:p w:rsidR="00C136D0" w:rsidRPr="00D11E5F" w:rsidRDefault="008C3E06" w:rsidP="00972497">
            <w:pPr>
              <w:jc w:val="center"/>
              <w:rPr>
                <w:color w:val="000000" w:themeColor="text1"/>
                <w:sz w:val="26"/>
                <w:szCs w:val="26"/>
                <w:lang w:val="ro-RO"/>
              </w:rPr>
            </w:pPr>
            <w:r w:rsidRPr="00D11E5F">
              <w:rPr>
                <w:color w:val="000000" w:themeColor="text1"/>
                <w:sz w:val="26"/>
                <w:szCs w:val="26"/>
                <w:lang w:val="ro-RO"/>
              </w:rPr>
              <w:t>1,12%</w:t>
            </w:r>
          </w:p>
        </w:tc>
        <w:tc>
          <w:tcPr>
            <w:tcW w:w="1066" w:type="dxa"/>
            <w:tcBorders>
              <w:left w:val="single" w:sz="4" w:space="0" w:color="auto"/>
            </w:tcBorders>
            <w:vAlign w:val="bottom"/>
          </w:tcPr>
          <w:p w:rsidR="00C136D0" w:rsidRPr="00D11E5F" w:rsidRDefault="008C3E06" w:rsidP="00972497">
            <w:pPr>
              <w:jc w:val="center"/>
              <w:rPr>
                <w:color w:val="000000" w:themeColor="text1"/>
                <w:sz w:val="26"/>
                <w:szCs w:val="26"/>
                <w:lang w:val="ro-RO"/>
              </w:rPr>
            </w:pPr>
            <w:r w:rsidRPr="00D11E5F">
              <w:rPr>
                <w:color w:val="000000" w:themeColor="text1"/>
                <w:sz w:val="26"/>
                <w:szCs w:val="26"/>
                <w:lang w:val="ro-RO"/>
              </w:rPr>
              <w:t>0,0001</w:t>
            </w:r>
          </w:p>
        </w:tc>
      </w:tr>
      <w:tr w:rsidR="00C136D0" w:rsidRPr="00D11E5F" w:rsidTr="00972497">
        <w:trPr>
          <w:trHeight w:val="300"/>
          <w:jc w:val="center"/>
        </w:trPr>
        <w:tc>
          <w:tcPr>
            <w:tcW w:w="2564" w:type="dxa"/>
            <w:noWrap/>
            <w:vAlign w:val="bottom"/>
          </w:tcPr>
          <w:p w:rsidR="00C136D0" w:rsidRPr="00D11E5F" w:rsidRDefault="00C136D0" w:rsidP="00227AB5">
            <w:pPr>
              <w:rPr>
                <w:i/>
                <w:color w:val="000000" w:themeColor="text1"/>
                <w:sz w:val="26"/>
                <w:szCs w:val="26"/>
                <w:lang w:val="ro-RO"/>
              </w:rPr>
            </w:pPr>
            <w:proofErr w:type="spellStart"/>
            <w:r w:rsidRPr="00D11E5F">
              <w:rPr>
                <w:color w:val="000000" w:themeColor="text1"/>
                <w:sz w:val="26"/>
                <w:szCs w:val="26"/>
                <w:lang w:val="ro-RO"/>
              </w:rPr>
              <w:t>Starnet</w:t>
            </w:r>
            <w:proofErr w:type="spellEnd"/>
            <w:r w:rsidRPr="00D11E5F">
              <w:rPr>
                <w:color w:val="000000" w:themeColor="text1"/>
                <w:sz w:val="26"/>
                <w:szCs w:val="26"/>
                <w:lang w:val="ro-RO"/>
              </w:rPr>
              <w:t xml:space="preserve"> </w:t>
            </w:r>
          </w:p>
        </w:tc>
        <w:tc>
          <w:tcPr>
            <w:tcW w:w="2693" w:type="dxa"/>
            <w:noWrap/>
            <w:vAlign w:val="bottom"/>
          </w:tcPr>
          <w:p w:rsidR="00C136D0" w:rsidRPr="00D11E5F" w:rsidRDefault="00C136D0" w:rsidP="00972497">
            <w:pPr>
              <w:jc w:val="center"/>
              <w:rPr>
                <w:color w:val="000000" w:themeColor="text1"/>
                <w:sz w:val="26"/>
                <w:szCs w:val="26"/>
                <w:lang w:val="ro-RO"/>
              </w:rPr>
            </w:pPr>
            <w:r w:rsidRPr="00D11E5F">
              <w:rPr>
                <w:color w:val="000000" w:themeColor="text1"/>
                <w:sz w:val="26"/>
                <w:szCs w:val="26"/>
                <w:lang w:val="ro-RO"/>
              </w:rPr>
              <w:t>7,34</w:t>
            </w:r>
          </w:p>
        </w:tc>
        <w:tc>
          <w:tcPr>
            <w:tcW w:w="1151" w:type="dxa"/>
            <w:tcBorders>
              <w:right w:val="single" w:sz="4" w:space="0" w:color="auto"/>
            </w:tcBorders>
            <w:noWrap/>
            <w:vAlign w:val="bottom"/>
          </w:tcPr>
          <w:p w:rsidR="00C136D0" w:rsidRPr="00D11E5F" w:rsidRDefault="008C3E06" w:rsidP="00972497">
            <w:pPr>
              <w:jc w:val="center"/>
              <w:rPr>
                <w:bCs/>
                <w:color w:val="000000" w:themeColor="text1"/>
                <w:sz w:val="26"/>
                <w:szCs w:val="26"/>
                <w:lang w:val="ro-RO"/>
              </w:rPr>
            </w:pPr>
            <w:r w:rsidRPr="00D11E5F">
              <w:rPr>
                <w:bCs/>
                <w:color w:val="000000" w:themeColor="text1"/>
                <w:sz w:val="26"/>
                <w:szCs w:val="26"/>
                <w:lang w:val="ro-RO"/>
              </w:rPr>
              <w:t>0,0053</w:t>
            </w:r>
          </w:p>
        </w:tc>
        <w:tc>
          <w:tcPr>
            <w:tcW w:w="2393" w:type="dxa"/>
            <w:tcBorders>
              <w:right w:val="single" w:sz="4" w:space="0" w:color="auto"/>
            </w:tcBorders>
            <w:vAlign w:val="bottom"/>
          </w:tcPr>
          <w:p w:rsidR="00C136D0" w:rsidRPr="00D11E5F" w:rsidRDefault="008C3E06" w:rsidP="00972497">
            <w:pPr>
              <w:jc w:val="center"/>
              <w:rPr>
                <w:color w:val="000000" w:themeColor="text1"/>
                <w:sz w:val="26"/>
                <w:szCs w:val="26"/>
                <w:lang w:val="ro-RO"/>
              </w:rPr>
            </w:pPr>
            <w:r w:rsidRPr="00D11E5F">
              <w:rPr>
                <w:color w:val="000000" w:themeColor="text1"/>
                <w:sz w:val="26"/>
                <w:szCs w:val="26"/>
                <w:lang w:val="ro-RO"/>
              </w:rPr>
              <w:t>26,31%</w:t>
            </w:r>
          </w:p>
        </w:tc>
        <w:tc>
          <w:tcPr>
            <w:tcW w:w="1066" w:type="dxa"/>
            <w:tcBorders>
              <w:left w:val="single" w:sz="4" w:space="0" w:color="auto"/>
            </w:tcBorders>
            <w:vAlign w:val="bottom"/>
          </w:tcPr>
          <w:p w:rsidR="00C136D0" w:rsidRPr="00D11E5F" w:rsidRDefault="008C3E06" w:rsidP="00972497">
            <w:pPr>
              <w:jc w:val="center"/>
              <w:rPr>
                <w:color w:val="000000" w:themeColor="text1"/>
                <w:sz w:val="26"/>
                <w:szCs w:val="26"/>
                <w:lang w:val="ro-RO"/>
              </w:rPr>
            </w:pPr>
            <w:r w:rsidRPr="00D11E5F">
              <w:rPr>
                <w:color w:val="000000" w:themeColor="text1"/>
                <w:sz w:val="26"/>
                <w:szCs w:val="26"/>
                <w:lang w:val="ro-RO"/>
              </w:rPr>
              <w:t>0,0692</w:t>
            </w:r>
          </w:p>
        </w:tc>
      </w:tr>
      <w:tr w:rsidR="00972497" w:rsidRPr="00D11E5F" w:rsidTr="00972497">
        <w:trPr>
          <w:trHeight w:val="300"/>
          <w:jc w:val="center"/>
        </w:trPr>
        <w:tc>
          <w:tcPr>
            <w:tcW w:w="2564" w:type="dxa"/>
            <w:noWrap/>
            <w:vAlign w:val="bottom"/>
          </w:tcPr>
          <w:p w:rsidR="00972497" w:rsidRPr="00D11E5F" w:rsidRDefault="00972497" w:rsidP="00972497">
            <w:pPr>
              <w:rPr>
                <w:color w:val="000000" w:themeColor="text1"/>
                <w:sz w:val="26"/>
                <w:szCs w:val="26"/>
                <w:lang w:val="ro-RO"/>
              </w:rPr>
            </w:pPr>
            <w:r w:rsidRPr="00D11E5F">
              <w:rPr>
                <w:color w:val="000000" w:themeColor="text1"/>
                <w:sz w:val="26"/>
                <w:szCs w:val="26"/>
                <w:lang w:val="ro-RO"/>
              </w:rPr>
              <w:t>Sumar</w:t>
            </w:r>
          </w:p>
        </w:tc>
        <w:tc>
          <w:tcPr>
            <w:tcW w:w="2693" w:type="dxa"/>
            <w:noWrap/>
            <w:vAlign w:val="bottom"/>
          </w:tcPr>
          <w:p w:rsidR="00972497" w:rsidRPr="00D11E5F" w:rsidRDefault="00972497">
            <w:pPr>
              <w:jc w:val="center"/>
              <w:rPr>
                <w:color w:val="000000" w:themeColor="text1"/>
                <w:sz w:val="26"/>
                <w:szCs w:val="26"/>
                <w:lang w:val="ro-RO"/>
              </w:rPr>
            </w:pPr>
            <w:r w:rsidRPr="00D11E5F">
              <w:rPr>
                <w:color w:val="000000" w:themeColor="text1"/>
                <w:sz w:val="26"/>
                <w:szCs w:val="26"/>
                <w:lang w:val="ro-RO"/>
              </w:rPr>
              <w:t>100%</w:t>
            </w:r>
          </w:p>
        </w:tc>
        <w:tc>
          <w:tcPr>
            <w:tcW w:w="1151" w:type="dxa"/>
            <w:tcBorders>
              <w:right w:val="single" w:sz="4" w:space="0" w:color="auto"/>
            </w:tcBorders>
            <w:noWrap/>
            <w:vAlign w:val="bottom"/>
          </w:tcPr>
          <w:p w:rsidR="00972497" w:rsidRPr="00D11E5F" w:rsidRDefault="00972497" w:rsidP="008C3E06">
            <w:pPr>
              <w:spacing w:before="240" w:after="60" w:line="260" w:lineRule="exact"/>
              <w:jc w:val="center"/>
              <w:outlineLvl w:val="7"/>
              <w:rPr>
                <w:b/>
                <w:color w:val="000000" w:themeColor="text1"/>
                <w:sz w:val="26"/>
                <w:szCs w:val="26"/>
                <w:lang w:val="ro-RO"/>
              </w:rPr>
            </w:pPr>
            <w:r w:rsidRPr="00D11E5F">
              <w:rPr>
                <w:b/>
                <w:bCs/>
                <w:color w:val="000000" w:themeColor="text1"/>
                <w:sz w:val="26"/>
                <w:szCs w:val="26"/>
                <w:lang w:val="ro-RO"/>
              </w:rPr>
              <w:t>0,6</w:t>
            </w:r>
            <w:r w:rsidR="008C3E06" w:rsidRPr="00D11E5F">
              <w:rPr>
                <w:b/>
                <w:bCs/>
                <w:color w:val="000000" w:themeColor="text1"/>
                <w:sz w:val="26"/>
                <w:szCs w:val="26"/>
                <w:lang w:val="ro-RO"/>
              </w:rPr>
              <w:t>285</w:t>
            </w:r>
            <w:r w:rsidRPr="00D11E5F">
              <w:rPr>
                <w:b/>
                <w:bCs/>
                <w:color w:val="000000" w:themeColor="text1"/>
                <w:sz w:val="26"/>
                <w:szCs w:val="26"/>
                <w:lang w:val="ro-RO"/>
              </w:rPr>
              <w:t>1</w:t>
            </w:r>
          </w:p>
        </w:tc>
        <w:tc>
          <w:tcPr>
            <w:tcW w:w="2393" w:type="dxa"/>
            <w:tcBorders>
              <w:right w:val="single" w:sz="4" w:space="0" w:color="auto"/>
            </w:tcBorders>
            <w:vAlign w:val="bottom"/>
          </w:tcPr>
          <w:p w:rsidR="00972497" w:rsidRPr="00D11E5F" w:rsidRDefault="00972497" w:rsidP="00972497">
            <w:pPr>
              <w:jc w:val="center"/>
              <w:rPr>
                <w:color w:val="000000" w:themeColor="text1"/>
                <w:sz w:val="26"/>
                <w:szCs w:val="26"/>
                <w:lang w:val="ro-RO"/>
              </w:rPr>
            </w:pPr>
            <w:r w:rsidRPr="00D11E5F">
              <w:rPr>
                <w:color w:val="000000" w:themeColor="text1"/>
                <w:sz w:val="26"/>
                <w:szCs w:val="26"/>
                <w:lang w:val="ro-RO"/>
              </w:rPr>
              <w:t>100%</w:t>
            </w:r>
          </w:p>
        </w:tc>
        <w:tc>
          <w:tcPr>
            <w:tcW w:w="1066" w:type="dxa"/>
            <w:tcBorders>
              <w:left w:val="single" w:sz="4" w:space="0" w:color="auto"/>
            </w:tcBorders>
            <w:vAlign w:val="bottom"/>
          </w:tcPr>
          <w:p w:rsidR="00972497" w:rsidRPr="00D11E5F" w:rsidRDefault="00972497" w:rsidP="000B4037">
            <w:pPr>
              <w:spacing w:before="240" w:after="60" w:line="260" w:lineRule="exact"/>
              <w:jc w:val="center"/>
              <w:outlineLvl w:val="7"/>
              <w:rPr>
                <w:b/>
                <w:color w:val="000000" w:themeColor="text1"/>
                <w:sz w:val="26"/>
                <w:szCs w:val="26"/>
                <w:lang w:val="ro-RO"/>
              </w:rPr>
            </w:pPr>
            <w:r w:rsidRPr="00D11E5F">
              <w:rPr>
                <w:b/>
                <w:color w:val="000000" w:themeColor="text1"/>
                <w:sz w:val="26"/>
                <w:szCs w:val="26"/>
                <w:lang w:val="ro-RO"/>
              </w:rPr>
              <w:t>0,</w:t>
            </w:r>
            <w:r w:rsidR="000B4037" w:rsidRPr="00D11E5F">
              <w:rPr>
                <w:b/>
                <w:color w:val="000000" w:themeColor="text1"/>
                <w:sz w:val="26"/>
                <w:szCs w:val="26"/>
                <w:lang w:val="ro-RO"/>
              </w:rPr>
              <w:t>2680</w:t>
            </w:r>
          </w:p>
        </w:tc>
      </w:tr>
    </w:tbl>
    <w:p w:rsidR="00AE5D63" w:rsidRPr="00D11E5F" w:rsidRDefault="00972497" w:rsidP="00AE5D63">
      <w:pPr>
        <w:jc w:val="both"/>
        <w:rPr>
          <w:color w:val="000000" w:themeColor="text1"/>
          <w:sz w:val="26"/>
          <w:szCs w:val="26"/>
          <w:lang w:val="ro-RO"/>
        </w:rPr>
      </w:pPr>
      <w:r w:rsidRPr="00D11E5F">
        <w:rPr>
          <w:i/>
          <w:color w:val="000000" w:themeColor="text1"/>
          <w:sz w:val="26"/>
          <w:szCs w:val="26"/>
          <w:lang w:val="ro-RO"/>
        </w:rPr>
        <w:t xml:space="preserve"> Sursa: ANRCETI, în baza datelor raportate de furnizori</w:t>
      </w:r>
    </w:p>
    <w:p w:rsidR="00AE5D63" w:rsidRPr="00D11E5F" w:rsidRDefault="00AE5D63" w:rsidP="00AE5D63">
      <w:pPr>
        <w:jc w:val="both"/>
        <w:rPr>
          <w:color w:val="000000" w:themeColor="text1"/>
          <w:sz w:val="26"/>
          <w:szCs w:val="26"/>
          <w:lang w:val="ro-RO"/>
        </w:rPr>
      </w:pPr>
    </w:p>
    <w:p w:rsidR="00AE5D63" w:rsidRPr="00D11E5F" w:rsidRDefault="00AE5D63" w:rsidP="00D93A7F">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rPr>
        <w:t>IHH pentru piaţa de furnizare cu ridicata a</w:t>
      </w:r>
      <w:r w:rsidR="005332CB" w:rsidRPr="00D11E5F">
        <w:rPr>
          <w:color w:val="000000" w:themeColor="text1"/>
          <w:sz w:val="26"/>
          <w:szCs w:val="26"/>
          <w:lang w:val="ro-RO"/>
        </w:rPr>
        <w:t xml:space="preserve"> </w:t>
      </w:r>
      <w:r w:rsidR="005E413B" w:rsidRPr="00D11E5F">
        <w:rPr>
          <w:sz w:val="26"/>
          <w:szCs w:val="26"/>
          <w:lang w:val="ro-RO" w:eastAsia="ro-RO"/>
        </w:rPr>
        <w:t>serviciilor de acces de înaltă calitate la puncte fixe</w:t>
      </w:r>
      <w:r w:rsidRPr="00D11E5F">
        <w:rPr>
          <w:color w:val="000000" w:themeColor="text1"/>
          <w:sz w:val="26"/>
          <w:szCs w:val="26"/>
          <w:lang w:val="ro-RO"/>
        </w:rPr>
        <w:t xml:space="preserve"> din Republica Moldova (pe baza datelor prezentate în Tabelul </w:t>
      </w:r>
      <w:r w:rsidR="005E413B" w:rsidRPr="00D11E5F">
        <w:rPr>
          <w:color w:val="000000" w:themeColor="text1"/>
          <w:sz w:val="26"/>
          <w:szCs w:val="26"/>
          <w:lang w:val="ro-RO"/>
        </w:rPr>
        <w:t>6</w:t>
      </w:r>
      <w:r w:rsidRPr="00D11E5F">
        <w:rPr>
          <w:color w:val="000000" w:themeColor="text1"/>
          <w:sz w:val="26"/>
          <w:szCs w:val="26"/>
          <w:lang w:val="ro-RO"/>
        </w:rPr>
        <w:t>) este de 0,6</w:t>
      </w:r>
      <w:r w:rsidR="005E413B" w:rsidRPr="00D11E5F">
        <w:rPr>
          <w:color w:val="000000" w:themeColor="text1"/>
          <w:sz w:val="26"/>
          <w:szCs w:val="26"/>
          <w:lang w:val="ro-RO"/>
        </w:rPr>
        <w:t>281</w:t>
      </w:r>
      <w:r w:rsidR="00BB0508" w:rsidRPr="00D11E5F">
        <w:rPr>
          <w:color w:val="000000" w:themeColor="text1"/>
          <w:sz w:val="26"/>
          <w:szCs w:val="26"/>
          <w:lang w:val="ro-RO"/>
        </w:rPr>
        <w:t xml:space="preserve"> în funcţie </w:t>
      </w:r>
      <w:r w:rsidR="00BB0508" w:rsidRPr="00D11E5F">
        <w:rPr>
          <w:color w:val="000000" w:themeColor="text1"/>
          <w:sz w:val="26"/>
          <w:szCs w:val="26"/>
          <w:lang w:val="ro-RO"/>
        </w:rPr>
        <w:lastRenderedPageBreak/>
        <w:t>de numărul de circuite furnizate şi de 0,</w:t>
      </w:r>
      <w:r w:rsidR="005E413B" w:rsidRPr="00D11E5F">
        <w:rPr>
          <w:color w:val="000000" w:themeColor="text1"/>
          <w:sz w:val="26"/>
          <w:szCs w:val="26"/>
          <w:lang w:val="ro-RO"/>
        </w:rPr>
        <w:t>2680</w:t>
      </w:r>
      <w:r w:rsidR="00BB0508" w:rsidRPr="00D11E5F">
        <w:rPr>
          <w:color w:val="000000" w:themeColor="text1"/>
          <w:sz w:val="26"/>
          <w:szCs w:val="26"/>
          <w:lang w:val="ro-RO"/>
        </w:rPr>
        <w:t xml:space="preserve"> în funcţie de venituri</w:t>
      </w:r>
      <w:r w:rsidR="005332CB" w:rsidRPr="00D11E5F">
        <w:rPr>
          <w:color w:val="000000" w:themeColor="text1"/>
          <w:sz w:val="26"/>
          <w:szCs w:val="26"/>
          <w:lang w:val="ro-RO"/>
        </w:rPr>
        <w:t xml:space="preserve"> care indică un nivel suficient de concentrare a pieței</w:t>
      </w:r>
      <w:r w:rsidR="00BB0508" w:rsidRPr="00D11E5F">
        <w:rPr>
          <w:color w:val="000000" w:themeColor="text1"/>
          <w:sz w:val="26"/>
          <w:szCs w:val="26"/>
          <w:lang w:val="ro-RO"/>
        </w:rPr>
        <w:t>.</w:t>
      </w:r>
    </w:p>
    <w:p w:rsidR="00D02C49" w:rsidRPr="00D11E5F" w:rsidRDefault="00D02C49" w:rsidP="00D93A7F">
      <w:pPr>
        <w:autoSpaceDE w:val="0"/>
        <w:autoSpaceDN w:val="0"/>
        <w:adjustRightInd w:val="0"/>
        <w:ind w:firstLine="567"/>
        <w:jc w:val="both"/>
        <w:rPr>
          <w:iCs/>
          <w:color w:val="000000" w:themeColor="text1"/>
          <w:sz w:val="26"/>
          <w:szCs w:val="26"/>
          <w:lang w:val="ro-RO"/>
        </w:rPr>
      </w:pPr>
      <w:r w:rsidRPr="00D11E5F">
        <w:rPr>
          <w:iCs/>
          <w:color w:val="000000" w:themeColor="text1"/>
          <w:sz w:val="26"/>
          <w:szCs w:val="26"/>
          <w:lang w:val="ro-RO"/>
        </w:rPr>
        <w:t xml:space="preserve">Prin urmare, ANRCETI este de părere </w:t>
      </w:r>
      <w:r w:rsidRPr="00D11E5F">
        <w:rPr>
          <w:color w:val="000000" w:themeColor="text1"/>
          <w:sz w:val="26"/>
          <w:szCs w:val="26"/>
          <w:lang w:val="ro-RO" w:eastAsia="ru-RU"/>
        </w:rPr>
        <w:t xml:space="preserve">că valorile cotelor de piaţă actuale nu indică o evoluţie a pieţei relevante către concurenţă efectivă </w:t>
      </w:r>
      <w:r w:rsidR="00BB0508" w:rsidRPr="00D11E5F">
        <w:rPr>
          <w:color w:val="000000" w:themeColor="text1"/>
          <w:sz w:val="26"/>
          <w:szCs w:val="26"/>
          <w:lang w:val="ro-RO"/>
        </w:rPr>
        <w:t>în orizontul de timp supus analizei</w:t>
      </w:r>
      <w:r w:rsidR="005332CB" w:rsidRPr="00D11E5F">
        <w:rPr>
          <w:color w:val="000000" w:themeColor="text1"/>
          <w:sz w:val="26"/>
          <w:szCs w:val="26"/>
          <w:lang w:val="ro-RO"/>
        </w:rPr>
        <w:t xml:space="preserve"> </w:t>
      </w:r>
      <w:r w:rsidRPr="00D11E5F">
        <w:rPr>
          <w:color w:val="000000" w:themeColor="text1"/>
          <w:sz w:val="26"/>
          <w:szCs w:val="26"/>
          <w:lang w:val="ro-RO" w:eastAsia="ru-RU"/>
        </w:rPr>
        <w:t xml:space="preserve">şi </w:t>
      </w:r>
      <w:r w:rsidRPr="00D11E5F">
        <w:rPr>
          <w:iCs/>
          <w:color w:val="000000" w:themeColor="text1"/>
          <w:sz w:val="26"/>
          <w:szCs w:val="26"/>
          <w:lang w:val="ro-RO"/>
        </w:rPr>
        <w:t>constituie un indiciu important pentru identificarea unui furnizor ca având putere semnificativă.</w:t>
      </w:r>
    </w:p>
    <w:p w:rsidR="005332CB" w:rsidRPr="00D11E5F" w:rsidRDefault="005332CB" w:rsidP="001B3411">
      <w:pPr>
        <w:pStyle w:val="Heading4"/>
        <w:ind w:firstLine="540"/>
        <w:rPr>
          <w:rFonts w:ascii="Times New Roman" w:hAnsi="Times New Roman"/>
          <w:b w:val="0"/>
          <w:sz w:val="26"/>
          <w:szCs w:val="26"/>
          <w:lang w:val="ro-RO"/>
        </w:rPr>
      </w:pPr>
      <w:bookmarkStart w:id="106" w:name="_Toc370392555"/>
    </w:p>
    <w:p w:rsidR="00B60FCC" w:rsidRPr="00D11E5F" w:rsidRDefault="005332CB" w:rsidP="001B3411">
      <w:pPr>
        <w:pStyle w:val="Heading4"/>
        <w:ind w:firstLine="540"/>
        <w:rPr>
          <w:rFonts w:ascii="Times New Roman" w:hAnsi="Times New Roman"/>
          <w:sz w:val="26"/>
          <w:szCs w:val="26"/>
          <w:lang w:val="ro-RO"/>
        </w:rPr>
      </w:pPr>
      <w:r w:rsidRPr="00D11E5F">
        <w:rPr>
          <w:rFonts w:ascii="Times New Roman" w:hAnsi="Times New Roman"/>
          <w:sz w:val="26"/>
          <w:szCs w:val="26"/>
          <w:lang w:val="ro-RO"/>
        </w:rPr>
        <w:t>3.7.2</w:t>
      </w:r>
      <w:r w:rsidRPr="00D11E5F">
        <w:rPr>
          <w:rFonts w:ascii="Times New Roman" w:hAnsi="Times New Roman"/>
          <w:b w:val="0"/>
          <w:sz w:val="26"/>
          <w:szCs w:val="26"/>
          <w:lang w:val="ro-RO"/>
        </w:rPr>
        <w:t>.</w:t>
      </w:r>
      <w:r w:rsidRPr="00D11E5F">
        <w:rPr>
          <w:rFonts w:ascii="Times New Roman" w:hAnsi="Times New Roman"/>
          <w:sz w:val="26"/>
          <w:szCs w:val="26"/>
          <w:lang w:val="ro-RO"/>
        </w:rPr>
        <w:t>2</w:t>
      </w:r>
      <w:r w:rsidRPr="00D11E5F">
        <w:rPr>
          <w:rFonts w:ascii="Times New Roman" w:hAnsi="Times New Roman"/>
          <w:b w:val="0"/>
          <w:sz w:val="26"/>
          <w:szCs w:val="26"/>
          <w:lang w:val="ro-RO"/>
        </w:rPr>
        <w:t xml:space="preserve"> </w:t>
      </w:r>
      <w:r w:rsidRPr="00D11E5F">
        <w:rPr>
          <w:rFonts w:ascii="Times New Roman" w:hAnsi="Times New Roman"/>
          <w:sz w:val="26"/>
          <w:szCs w:val="26"/>
          <w:lang w:val="ro-RO"/>
        </w:rPr>
        <w:t xml:space="preserve">Dimensiunea </w:t>
      </w:r>
      <w:r w:rsidR="000D783B" w:rsidRPr="00D11E5F">
        <w:rPr>
          <w:rFonts w:ascii="Times New Roman" w:hAnsi="Times New Roman"/>
          <w:sz w:val="26"/>
          <w:szCs w:val="26"/>
          <w:lang w:val="ro-RO"/>
        </w:rPr>
        <w:t>furnizorului</w:t>
      </w:r>
      <w:bookmarkEnd w:id="106"/>
    </w:p>
    <w:p w:rsidR="0091129D" w:rsidRPr="00D11E5F" w:rsidRDefault="0091129D" w:rsidP="00D93A7F">
      <w:pPr>
        <w:ind w:firstLine="567"/>
        <w:jc w:val="both"/>
        <w:rPr>
          <w:rStyle w:val="longtext"/>
          <w:color w:val="000000" w:themeColor="text1"/>
          <w:sz w:val="26"/>
          <w:szCs w:val="26"/>
          <w:shd w:val="clear" w:color="auto" w:fill="FFFFFF"/>
          <w:lang w:val="ro-RO"/>
        </w:rPr>
      </w:pPr>
    </w:p>
    <w:p w:rsidR="00D02C49" w:rsidRPr="00D11E5F" w:rsidRDefault="00D02C49"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Furnizarea</w:t>
      </w:r>
      <w:r w:rsidR="005332CB" w:rsidRPr="00D11E5F">
        <w:rPr>
          <w:rStyle w:val="longtext"/>
          <w:color w:val="000000" w:themeColor="text1"/>
          <w:sz w:val="26"/>
          <w:szCs w:val="26"/>
          <w:shd w:val="clear" w:color="auto" w:fill="FFFFFF"/>
          <w:lang w:val="ro-RO"/>
        </w:rPr>
        <w:t xml:space="preserve"> </w:t>
      </w:r>
      <w:r w:rsidR="00543D0F" w:rsidRPr="00D11E5F">
        <w:rPr>
          <w:sz w:val="26"/>
          <w:szCs w:val="26"/>
          <w:lang w:val="ro-RO" w:eastAsia="ro-RO"/>
        </w:rPr>
        <w:t>serviciilor de acces de înaltă calitate la puncte fixe prin intermediul</w:t>
      </w:r>
      <w:r w:rsidRPr="00D11E5F">
        <w:rPr>
          <w:rStyle w:val="longtext"/>
          <w:color w:val="000000" w:themeColor="text1"/>
          <w:sz w:val="26"/>
          <w:szCs w:val="26"/>
          <w:shd w:val="clear" w:color="auto" w:fill="FFFFFF"/>
          <w:lang w:val="ro-RO"/>
        </w:rPr>
        <w:t xml:space="preserve"> segmentelor terminale de linii închiriate este asociată cu necesitatea unor investiţii importante pentru dezvoltarea reţelei la nivel naţional. Pentru furnizarea pe scară largă a </w:t>
      </w:r>
      <w:r w:rsidR="00543D0F" w:rsidRPr="00D11E5F">
        <w:rPr>
          <w:sz w:val="26"/>
          <w:szCs w:val="26"/>
          <w:lang w:val="ro-RO" w:eastAsia="ro-RO"/>
        </w:rPr>
        <w:t>serviciilor de acces de înaltă calitate la puncte fixe</w:t>
      </w:r>
      <w:r w:rsidRPr="00D11E5F">
        <w:rPr>
          <w:rStyle w:val="longtext"/>
          <w:color w:val="000000" w:themeColor="text1"/>
          <w:sz w:val="26"/>
          <w:szCs w:val="26"/>
          <w:shd w:val="clear" w:color="auto" w:fill="FFFFFF"/>
          <w:lang w:val="ro-RO"/>
        </w:rPr>
        <w:t xml:space="preserve">, furnizorii vor trebui să efectueze investiţii considerabile </w:t>
      </w:r>
      <w:r w:rsidR="007805E5" w:rsidRPr="00D11E5F">
        <w:rPr>
          <w:rStyle w:val="longtext"/>
          <w:color w:val="000000" w:themeColor="text1"/>
          <w:sz w:val="26"/>
          <w:szCs w:val="26"/>
          <w:shd w:val="clear" w:color="auto" w:fill="FFFFFF"/>
          <w:lang w:val="ro-RO"/>
        </w:rPr>
        <w:t xml:space="preserve">pentru </w:t>
      </w:r>
      <w:r w:rsidRPr="00D11E5F">
        <w:rPr>
          <w:rStyle w:val="longtext"/>
          <w:color w:val="000000" w:themeColor="text1"/>
          <w:sz w:val="26"/>
          <w:szCs w:val="26"/>
          <w:shd w:val="clear" w:color="auto" w:fill="FFFFFF"/>
          <w:lang w:val="ro-RO"/>
        </w:rPr>
        <w:t xml:space="preserve">dezvoltarea infrastructurii de canalizaţie, piloni, instalarea liniilor de cupru sau de fibră optică etc. Aceste investiţii sunt atât de semnificative încât orice furnizor alternativ se va ciocni cu mari dificultăţi în ce priveşte intrarea pe piaţă. </w:t>
      </w:r>
    </w:p>
    <w:p w:rsidR="00966B0B" w:rsidRPr="00D11E5F" w:rsidRDefault="00D02C49" w:rsidP="00D93A7F">
      <w:pPr>
        <w:pStyle w:val="BodyText"/>
        <w:ind w:firstLine="567"/>
        <w:jc w:val="both"/>
        <w:rPr>
          <w:color w:val="000000" w:themeColor="text1"/>
          <w:sz w:val="26"/>
          <w:szCs w:val="26"/>
          <w:lang w:val="ro-RO"/>
        </w:rPr>
      </w:pPr>
      <w:r w:rsidRPr="00D11E5F">
        <w:rPr>
          <w:color w:val="000000" w:themeColor="text1"/>
          <w:sz w:val="26"/>
          <w:szCs w:val="26"/>
          <w:lang w:val="ro-RO"/>
        </w:rPr>
        <w:t xml:space="preserve">Dimensiunea furnizorului este prin urmare un element important, cu cât mai mare este furnizorul, cu  atât mai greu va fi pentru concurenţi acestuia să-i schimbe  poziţia de PSP. Prin urmare acest indicator fortifică ipoteza de PSP a </w:t>
      </w:r>
      <w:r w:rsidR="007805E5" w:rsidRPr="00D11E5F">
        <w:rPr>
          <w:color w:val="000000" w:themeColor="text1"/>
          <w:sz w:val="26"/>
          <w:szCs w:val="26"/>
          <w:lang w:val="ro-RO"/>
        </w:rPr>
        <w:t>S.A.”</w:t>
      </w:r>
      <w:r w:rsidRPr="00D11E5F">
        <w:rPr>
          <w:color w:val="000000" w:themeColor="text1"/>
          <w:sz w:val="26"/>
          <w:szCs w:val="26"/>
          <w:lang w:val="ro-RO"/>
        </w:rPr>
        <w:t>Moldtelecom</w:t>
      </w:r>
      <w:r w:rsidR="007805E5" w:rsidRPr="00D11E5F">
        <w:rPr>
          <w:color w:val="000000" w:themeColor="text1"/>
          <w:sz w:val="26"/>
          <w:szCs w:val="26"/>
          <w:lang w:val="ro-RO"/>
        </w:rPr>
        <w:t>”</w:t>
      </w:r>
      <w:r w:rsidRPr="00D11E5F">
        <w:rPr>
          <w:color w:val="000000" w:themeColor="text1"/>
          <w:sz w:val="26"/>
          <w:szCs w:val="26"/>
          <w:lang w:val="ro-RO"/>
        </w:rPr>
        <w:t>.</w:t>
      </w:r>
    </w:p>
    <w:p w:rsidR="00B60FCC" w:rsidRPr="00D11E5F" w:rsidRDefault="00B4138C" w:rsidP="001B3411">
      <w:pPr>
        <w:pStyle w:val="Heading4"/>
        <w:ind w:firstLine="540"/>
        <w:rPr>
          <w:rFonts w:ascii="Times New Roman" w:hAnsi="Times New Roman"/>
          <w:sz w:val="26"/>
          <w:szCs w:val="26"/>
          <w:lang w:val="ro-RO"/>
        </w:rPr>
      </w:pPr>
      <w:bookmarkStart w:id="107" w:name="_Toc370392556"/>
      <w:r w:rsidRPr="00D11E5F">
        <w:rPr>
          <w:rFonts w:ascii="Times New Roman" w:hAnsi="Times New Roman"/>
          <w:sz w:val="26"/>
          <w:szCs w:val="26"/>
          <w:lang w:val="ro-RO"/>
        </w:rPr>
        <w:t xml:space="preserve">3.7.2.3 </w:t>
      </w:r>
      <w:r w:rsidR="00371D45" w:rsidRPr="00D11E5F">
        <w:rPr>
          <w:rFonts w:ascii="Times New Roman" w:hAnsi="Times New Roman"/>
          <w:sz w:val="26"/>
          <w:szCs w:val="26"/>
          <w:lang w:val="ro-RO"/>
        </w:rPr>
        <w:t>Controlul infrastructurii greu de duplicat</w:t>
      </w:r>
      <w:bookmarkEnd w:id="107"/>
    </w:p>
    <w:p w:rsidR="0091129D" w:rsidRPr="00D11E5F" w:rsidRDefault="0091129D" w:rsidP="00D93A7F">
      <w:pPr>
        <w:ind w:firstLine="567"/>
        <w:jc w:val="both"/>
        <w:rPr>
          <w:rStyle w:val="longtext"/>
          <w:color w:val="000000" w:themeColor="text1"/>
          <w:sz w:val="26"/>
          <w:szCs w:val="26"/>
          <w:shd w:val="clear" w:color="auto" w:fill="FFFFFF"/>
          <w:lang w:val="ro-RO"/>
        </w:rPr>
      </w:pPr>
    </w:p>
    <w:p w:rsidR="002F51B6" w:rsidRPr="00D11E5F" w:rsidRDefault="00D02C49"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Aşa cum se precizează în Instrucţiunile Comisiei Europene</w:t>
      </w:r>
      <w:r w:rsidRPr="00D11E5F">
        <w:rPr>
          <w:rStyle w:val="FootnoteReference"/>
          <w:color w:val="000000" w:themeColor="text1"/>
          <w:sz w:val="26"/>
          <w:szCs w:val="26"/>
          <w:shd w:val="clear" w:color="auto" w:fill="FFFFFF"/>
          <w:lang w:val="ro-RO"/>
        </w:rPr>
        <w:footnoteReference w:id="10"/>
      </w:r>
      <w:r w:rsidRPr="00D11E5F">
        <w:rPr>
          <w:rStyle w:val="longtext"/>
          <w:color w:val="000000" w:themeColor="text1"/>
          <w:sz w:val="26"/>
          <w:szCs w:val="26"/>
          <w:shd w:val="clear" w:color="auto" w:fill="FFFFFF"/>
          <w:lang w:val="ro-RO"/>
        </w:rPr>
        <w:t xml:space="preserve">, </w:t>
      </w:r>
      <w:r w:rsidRPr="00D11E5F">
        <w:rPr>
          <w:rStyle w:val="longtext"/>
          <w:i/>
          <w:color w:val="000000" w:themeColor="text1"/>
          <w:sz w:val="26"/>
          <w:szCs w:val="26"/>
          <w:shd w:val="clear" w:color="auto" w:fill="FFFFFF"/>
          <w:lang w:val="ro-RO"/>
        </w:rPr>
        <w:t>un furnizor poate deţine o poziţie dominantă pe piaţă în cazul în care mărimea sau importanţa reţelei îi conferă posibilitatea manifestării unui comportament independent de ceilalţi furnizori</w:t>
      </w:r>
      <w:r w:rsidRPr="00D11E5F">
        <w:rPr>
          <w:rStyle w:val="longtext"/>
          <w:color w:val="000000" w:themeColor="text1"/>
          <w:sz w:val="26"/>
          <w:szCs w:val="26"/>
          <w:shd w:val="clear" w:color="auto" w:fill="FFFFFF"/>
          <w:lang w:val="ro-RO"/>
        </w:rPr>
        <w:t>. Deţinerea unei infrastructuri semnificative poate conferi un avantaj absolut de cost furnizorului fost monopolist, iar costurile şi perioada de timp implicate în duplicarea unei astfel de infrastructuri pot constitui bariere semnificative la intrarea pe piaţă.</w:t>
      </w:r>
    </w:p>
    <w:p w:rsidR="00D02C49" w:rsidRPr="00D11E5F" w:rsidRDefault="00D02C49" w:rsidP="00D93A7F">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S.A.„Moldtelecom” deţine controlul asupra reţelei cu cea mai mare acoperire la nivel de teritoriu, prin intermediul căreia oferă segmente terminale de linii închiriate</w:t>
      </w:r>
      <w:r w:rsidR="00B4138C" w:rsidRPr="00D11E5F">
        <w:rPr>
          <w:color w:val="000000" w:themeColor="text1"/>
          <w:sz w:val="26"/>
          <w:szCs w:val="26"/>
          <w:lang w:val="ro-RO" w:eastAsia="ru-RU"/>
        </w:rPr>
        <w:t>,</w:t>
      </w:r>
      <w:r w:rsidRPr="00D11E5F">
        <w:rPr>
          <w:color w:val="000000" w:themeColor="text1"/>
          <w:sz w:val="26"/>
          <w:szCs w:val="26"/>
          <w:lang w:val="ro-RO" w:eastAsia="ru-RU"/>
        </w:rPr>
        <w:t xml:space="preserve"> iar mare parte din costurile de infrastructură de reţea fie au fost înregistrate la niveluri inferioare costurilor de înlocuire din prezent, fie au fost deja parţial amortizate. Aria de acoperire a reţelei S.A.„Moldtelecom” permite acestui </w:t>
      </w:r>
      <w:r w:rsidR="00906C86" w:rsidRPr="00D11E5F">
        <w:rPr>
          <w:color w:val="000000" w:themeColor="text1"/>
          <w:sz w:val="26"/>
          <w:szCs w:val="26"/>
          <w:lang w:val="ro-RO" w:eastAsia="ru-RU"/>
        </w:rPr>
        <w:t xml:space="preserve">furnizor </w:t>
      </w:r>
      <w:r w:rsidRPr="00D11E5F">
        <w:rPr>
          <w:color w:val="000000" w:themeColor="text1"/>
          <w:sz w:val="26"/>
          <w:szCs w:val="26"/>
          <w:lang w:val="ro-RO" w:eastAsia="ru-RU"/>
        </w:rPr>
        <w:t>să suporte costuri incrementale relativ scăzute în momentul instalării de segmente terminale de linii pentru a furniza servicii</w:t>
      </w:r>
      <w:r w:rsidR="00B4138C" w:rsidRPr="00D11E5F">
        <w:rPr>
          <w:color w:val="000000" w:themeColor="text1"/>
          <w:sz w:val="26"/>
          <w:szCs w:val="26"/>
          <w:lang w:val="ro-RO" w:eastAsia="ru-RU"/>
        </w:rPr>
        <w:t xml:space="preserve"> </w:t>
      </w:r>
      <w:r w:rsidR="004C7602" w:rsidRPr="00D11E5F">
        <w:rPr>
          <w:sz w:val="26"/>
          <w:szCs w:val="26"/>
          <w:lang w:val="ro-RO" w:eastAsia="ro-RO"/>
        </w:rPr>
        <w:t>de acces de înaltă calitate la puncte fixe</w:t>
      </w:r>
      <w:r w:rsidRPr="00D11E5F">
        <w:rPr>
          <w:color w:val="000000" w:themeColor="text1"/>
          <w:sz w:val="26"/>
          <w:szCs w:val="26"/>
          <w:lang w:val="ro-RO" w:eastAsia="ru-RU"/>
        </w:rPr>
        <w:t xml:space="preserve"> către un anumit utilizator sau o anumită zonă. </w:t>
      </w:r>
    </w:p>
    <w:p w:rsidR="00D02C49" w:rsidRPr="00D11E5F" w:rsidRDefault="00EA2773" w:rsidP="00D93A7F">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Reţelele de acces ale furnizorilor alternativi nu au o acoperire teritorială care să poată substitui acoperirea cu reţeaua S.A.„Moldtelecom”. Aceştia ar trebui să suporte costuri fixe irecuperabile substanţiale pentru. Dorința furnizorilor alternativi de a-şi extinde reţelele de acces pentru furnizarea de segmente terminale de linii închiriate poate fi împiedicată de necesitatea unor investiţii majore în infrastructura de acces, situaţie care determină un avantaj concurenţial pentru S.A.„Moldtelecom”, deoarece acesta poate utiliza reţeaua de acces deja instalată</w:t>
      </w:r>
      <w:r w:rsidR="00D02C49" w:rsidRPr="00D11E5F">
        <w:rPr>
          <w:color w:val="000000" w:themeColor="text1"/>
          <w:sz w:val="26"/>
          <w:szCs w:val="26"/>
          <w:lang w:val="ro-RO" w:eastAsia="ru-RU"/>
        </w:rPr>
        <w:t>.</w:t>
      </w:r>
    </w:p>
    <w:p w:rsidR="00D02C49" w:rsidRPr="00D11E5F" w:rsidRDefault="00D02C49" w:rsidP="00D93A7F">
      <w:pPr>
        <w:ind w:firstLine="567"/>
        <w:jc w:val="both"/>
        <w:rPr>
          <w:color w:val="000000" w:themeColor="text1"/>
          <w:sz w:val="26"/>
          <w:szCs w:val="26"/>
          <w:lang w:val="ro-RO"/>
        </w:rPr>
      </w:pPr>
      <w:r w:rsidRPr="00D11E5F">
        <w:rPr>
          <w:color w:val="000000" w:themeColor="text1"/>
          <w:sz w:val="26"/>
          <w:szCs w:val="26"/>
          <w:lang w:val="ro-RO" w:eastAsia="ru-RU"/>
        </w:rPr>
        <w:t xml:space="preserve">Date fiind costurile fixe irecuperabile semnificative şi perioada mare de timp necesară pentru construirea unei reţele, este puţin probabil ca un alt furnizor să reuşească construirea </w:t>
      </w:r>
      <w:r w:rsidRPr="00D11E5F">
        <w:rPr>
          <w:color w:val="000000" w:themeColor="text1"/>
          <w:sz w:val="26"/>
          <w:szCs w:val="26"/>
          <w:lang w:val="ro-RO" w:eastAsia="ru-RU"/>
        </w:rPr>
        <w:lastRenderedPageBreak/>
        <w:t>unei reţele similare celei a S.A.„Moldtelecom” sau dezvoltarea unei reţele existente în orizontul de timp supus analizei.</w:t>
      </w:r>
      <w:r w:rsidR="00B4138C" w:rsidRPr="00D11E5F">
        <w:rPr>
          <w:color w:val="000000" w:themeColor="text1"/>
          <w:sz w:val="26"/>
          <w:szCs w:val="26"/>
          <w:lang w:val="ro-RO" w:eastAsia="ru-RU"/>
        </w:rPr>
        <w:t xml:space="preserve"> </w:t>
      </w:r>
      <w:r w:rsidRPr="00D11E5F">
        <w:rPr>
          <w:color w:val="000000" w:themeColor="text1"/>
          <w:sz w:val="26"/>
          <w:szCs w:val="26"/>
          <w:lang w:val="ro-RO" w:eastAsia="ru-RU"/>
        </w:rPr>
        <w:t xml:space="preserve">Prin urmare, controlul unei infrastructuri greu de duplicat de către furnizorul </w:t>
      </w:r>
      <w:r w:rsidR="00A242BC" w:rsidRPr="00D11E5F">
        <w:rPr>
          <w:color w:val="000000" w:themeColor="text1"/>
          <w:sz w:val="26"/>
          <w:szCs w:val="26"/>
          <w:lang w:val="ro-RO" w:eastAsia="ru-RU"/>
        </w:rPr>
        <w:t>istoric</w:t>
      </w:r>
      <w:r w:rsidR="00B4138C" w:rsidRPr="00D11E5F">
        <w:rPr>
          <w:color w:val="000000" w:themeColor="text1"/>
          <w:sz w:val="26"/>
          <w:szCs w:val="26"/>
          <w:lang w:val="ro-RO" w:eastAsia="ru-RU"/>
        </w:rPr>
        <w:t xml:space="preserve"> </w:t>
      </w:r>
      <w:r w:rsidRPr="00D11E5F">
        <w:rPr>
          <w:color w:val="000000" w:themeColor="text1"/>
          <w:sz w:val="26"/>
          <w:szCs w:val="26"/>
          <w:lang w:val="ro-RO" w:eastAsia="ru-RU"/>
        </w:rPr>
        <w:t>constituie o barieră atât la intrarea unui nou furnizor pe piaţa relevantă analizată, cât şi la</w:t>
      </w:r>
      <w:r w:rsidR="00B4138C" w:rsidRPr="00D11E5F">
        <w:rPr>
          <w:color w:val="000000" w:themeColor="text1"/>
          <w:sz w:val="26"/>
          <w:szCs w:val="26"/>
          <w:lang w:val="ro-RO" w:eastAsia="ru-RU"/>
        </w:rPr>
        <w:t xml:space="preserve"> </w:t>
      </w:r>
      <w:r w:rsidRPr="00D11E5F">
        <w:rPr>
          <w:color w:val="000000" w:themeColor="text1"/>
          <w:sz w:val="26"/>
          <w:szCs w:val="26"/>
          <w:lang w:val="ro-RO" w:eastAsia="ru-RU"/>
        </w:rPr>
        <w:t xml:space="preserve">dezvoltarea ofertei </w:t>
      </w:r>
      <w:r w:rsidR="004C7602" w:rsidRPr="00D11E5F">
        <w:rPr>
          <w:sz w:val="26"/>
          <w:szCs w:val="26"/>
          <w:lang w:val="ro-RO" w:eastAsia="ro-RO"/>
        </w:rPr>
        <w:t>serviciilor de acces de înaltă calitate la puncte fixe</w:t>
      </w:r>
      <w:r w:rsidRPr="00D11E5F">
        <w:rPr>
          <w:color w:val="000000" w:themeColor="text1"/>
          <w:sz w:val="26"/>
          <w:szCs w:val="26"/>
          <w:lang w:val="ro-RO" w:eastAsia="ru-RU"/>
        </w:rPr>
        <w:t xml:space="preserve"> de către furnizorii existenţi.</w:t>
      </w:r>
    </w:p>
    <w:p w:rsidR="00B4138C" w:rsidRPr="00D11E5F" w:rsidRDefault="00B4138C" w:rsidP="001B3411">
      <w:pPr>
        <w:pStyle w:val="Heading4"/>
        <w:ind w:firstLine="540"/>
        <w:rPr>
          <w:rFonts w:ascii="Times New Roman" w:hAnsi="Times New Roman"/>
          <w:sz w:val="26"/>
          <w:szCs w:val="26"/>
          <w:lang w:val="ro-RO"/>
        </w:rPr>
      </w:pPr>
      <w:bookmarkStart w:id="108" w:name="_Toc370392557"/>
    </w:p>
    <w:p w:rsidR="00B60FCC" w:rsidRPr="00D11E5F" w:rsidRDefault="00B4138C" w:rsidP="001B3411">
      <w:pPr>
        <w:pStyle w:val="Heading4"/>
        <w:ind w:firstLine="540"/>
        <w:rPr>
          <w:rFonts w:ascii="Times New Roman" w:hAnsi="Times New Roman"/>
          <w:sz w:val="26"/>
          <w:szCs w:val="26"/>
          <w:lang w:val="ro-RO"/>
        </w:rPr>
      </w:pPr>
      <w:r w:rsidRPr="00D11E5F">
        <w:rPr>
          <w:rFonts w:ascii="Times New Roman" w:hAnsi="Times New Roman"/>
          <w:sz w:val="26"/>
          <w:szCs w:val="26"/>
          <w:lang w:val="ro-RO"/>
        </w:rPr>
        <w:t xml:space="preserve">3.7.2.4 </w:t>
      </w:r>
      <w:r w:rsidR="00371D45" w:rsidRPr="00D11E5F">
        <w:rPr>
          <w:rFonts w:ascii="Times New Roman" w:hAnsi="Times New Roman"/>
          <w:sz w:val="26"/>
          <w:szCs w:val="26"/>
          <w:lang w:val="ro-RO"/>
        </w:rPr>
        <w:t>Puterea de contracarare a utilizatorilor</w:t>
      </w:r>
      <w:bookmarkEnd w:id="108"/>
    </w:p>
    <w:p w:rsidR="0091129D" w:rsidRPr="00D11E5F" w:rsidRDefault="0091129D" w:rsidP="00D93A7F">
      <w:pPr>
        <w:autoSpaceDE w:val="0"/>
        <w:autoSpaceDN w:val="0"/>
        <w:adjustRightInd w:val="0"/>
        <w:ind w:firstLine="567"/>
        <w:jc w:val="both"/>
        <w:rPr>
          <w:color w:val="000000" w:themeColor="text1"/>
          <w:sz w:val="26"/>
          <w:szCs w:val="26"/>
          <w:lang w:val="ro-RO"/>
        </w:rPr>
      </w:pPr>
    </w:p>
    <w:p w:rsidR="00D02C49" w:rsidRPr="00D11E5F" w:rsidRDefault="00D02C49" w:rsidP="00D93A7F">
      <w:pPr>
        <w:autoSpaceDE w:val="0"/>
        <w:autoSpaceDN w:val="0"/>
        <w:adjustRightInd w:val="0"/>
        <w:ind w:firstLine="567"/>
        <w:jc w:val="both"/>
        <w:rPr>
          <w:color w:val="000000" w:themeColor="text1"/>
          <w:sz w:val="26"/>
          <w:szCs w:val="26"/>
          <w:lang w:val="ro-RO"/>
        </w:rPr>
      </w:pPr>
      <w:r w:rsidRPr="00D11E5F">
        <w:rPr>
          <w:color w:val="000000" w:themeColor="text1"/>
          <w:sz w:val="26"/>
          <w:szCs w:val="26"/>
          <w:lang w:val="ro-RO"/>
        </w:rPr>
        <w:t>Puterea de contracarare a utilizatorilor unui furnizor se referă la puterea relativă pe care o pot avea utilizatorii săi, individual sau în grupuri, în relaţiile sale de negociere cu vânzătorul serviciilor în cauză. În general, puterea de negociere a unui utilizator poate fi dată de importanţa comercială pe care o are pentru vânzător sau abilitatea sa de a migra către surse alternative de aprovizionare.</w:t>
      </w:r>
    </w:p>
    <w:p w:rsidR="00D02C49" w:rsidRPr="00D11E5F" w:rsidRDefault="00D02C49"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Puterea de contracarare, dacă este suficient de mare, şi structura utilizatorilor de pe piaţă pot exercita constrângeri asupra puterii de piaţă pe care o deţine un furnizor. Astfel, dacă utilizatorii, grupurile de utilizatori sau alte structuri care le reprezintă interesele au suficientă putere de negociere pentru a împiedica o potenţială utilizare a puterii de piaţă din partea furnizorului cu o cotă semnificativă în detrimentul utilizatorilor (astfel ca aplicarea unor preţuri înalte de monopol sau a altor practici de comportament clasic de monopolist), aceasta ar putea servi drept motiv de considerare a unei ab</w:t>
      </w:r>
      <w:r w:rsidR="00C6210C" w:rsidRPr="00D11E5F">
        <w:rPr>
          <w:rStyle w:val="longtext"/>
          <w:color w:val="000000" w:themeColor="text1"/>
          <w:sz w:val="26"/>
          <w:szCs w:val="26"/>
          <w:shd w:val="clear" w:color="auto" w:fill="FFFFFF"/>
          <w:lang w:val="ro-RO"/>
        </w:rPr>
        <w:t>ţineri</w:t>
      </w:r>
      <w:r w:rsidRPr="00D11E5F">
        <w:rPr>
          <w:rStyle w:val="longtext"/>
          <w:color w:val="000000" w:themeColor="text1"/>
          <w:sz w:val="26"/>
          <w:szCs w:val="26"/>
          <w:shd w:val="clear" w:color="auto" w:fill="FFFFFF"/>
          <w:lang w:val="ro-RO"/>
        </w:rPr>
        <w:t xml:space="preserve"> de la măsuri </w:t>
      </w:r>
      <w:r w:rsidRPr="00D11E5F">
        <w:rPr>
          <w:rStyle w:val="longtext"/>
          <w:i/>
          <w:color w:val="000000" w:themeColor="text1"/>
          <w:sz w:val="26"/>
          <w:szCs w:val="26"/>
          <w:shd w:val="clear" w:color="auto" w:fill="FFFFFF"/>
          <w:lang w:val="ro-RO"/>
        </w:rPr>
        <w:t>ex-ante</w:t>
      </w:r>
      <w:r w:rsidRPr="00D11E5F">
        <w:rPr>
          <w:rStyle w:val="longtext"/>
          <w:color w:val="000000" w:themeColor="text1"/>
          <w:sz w:val="26"/>
          <w:szCs w:val="26"/>
          <w:shd w:val="clear" w:color="auto" w:fill="FFFFFF"/>
          <w:lang w:val="ro-RO"/>
        </w:rPr>
        <w:t xml:space="preserve">. </w:t>
      </w:r>
    </w:p>
    <w:p w:rsidR="00D02C49" w:rsidRPr="00D11E5F" w:rsidRDefault="00D02C49"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Puterea de contracarare a unui utilizator se manifestă, de regulă, atunci când utilizatorul cumpără un volum important din totalul produselor oferite de furnizor astfel încât să poată influenţa nivelul tarifelor acestor servicii, este bine informat în legătură cu ofertele alternative existente pe piaţă, poate migra cu costuri reduse către surse alternative de achiziţionare a produselor respective sau ar putea realiza/furniza el însuşi produsele/serviciile respective. </w:t>
      </w:r>
    </w:p>
    <w:p w:rsidR="00D02C49" w:rsidRPr="00D11E5F" w:rsidRDefault="00D02C49"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Concluzia ANRCETI este aceea că, pe piaţa furnizării cu ridicata a </w:t>
      </w:r>
      <w:r w:rsidR="004342E2" w:rsidRPr="00D11E5F">
        <w:rPr>
          <w:sz w:val="26"/>
          <w:szCs w:val="26"/>
          <w:lang w:val="ro-RO" w:eastAsia="ro-RO"/>
        </w:rPr>
        <w:t>serviciilor de acces de înaltă calitate la puncte fixe realizate prin intermediul</w:t>
      </w:r>
      <w:r w:rsidR="005C2A7C" w:rsidRPr="00D11E5F">
        <w:rPr>
          <w:sz w:val="26"/>
          <w:szCs w:val="26"/>
          <w:lang w:val="ro-RO" w:eastAsia="ro-RO"/>
        </w:rPr>
        <w:t xml:space="preserve"> </w:t>
      </w:r>
      <w:r w:rsidRPr="00D11E5F">
        <w:rPr>
          <w:rStyle w:val="longtext"/>
          <w:color w:val="000000" w:themeColor="text1"/>
          <w:sz w:val="26"/>
          <w:szCs w:val="26"/>
          <w:shd w:val="clear" w:color="auto" w:fill="FFFFFF"/>
          <w:lang w:val="ro-RO"/>
        </w:rPr>
        <w:t xml:space="preserve">unor segmente terminale de linii închiriate nu există suficientă putere de contracarare din partea utilizatorilor, care să exercite o presiune </w:t>
      </w:r>
      <w:r w:rsidR="005C2A7C" w:rsidRPr="00D11E5F">
        <w:rPr>
          <w:rStyle w:val="longtext"/>
          <w:color w:val="000000" w:themeColor="text1"/>
          <w:sz w:val="26"/>
          <w:szCs w:val="26"/>
          <w:shd w:val="clear" w:color="auto" w:fill="FFFFFF"/>
          <w:lang w:val="ro-RO"/>
        </w:rPr>
        <w:t xml:space="preserve">atât </w:t>
      </w:r>
      <w:r w:rsidRPr="00D11E5F">
        <w:rPr>
          <w:rStyle w:val="longtext"/>
          <w:color w:val="000000" w:themeColor="text1"/>
          <w:sz w:val="26"/>
          <w:szCs w:val="26"/>
          <w:shd w:val="clear" w:color="auto" w:fill="FFFFFF"/>
          <w:lang w:val="ro-RO"/>
        </w:rPr>
        <w:t xml:space="preserve">de mare asupra S.A.„Moldtelecom” </w:t>
      </w:r>
      <w:r w:rsidR="005C2A7C" w:rsidRPr="00D11E5F">
        <w:rPr>
          <w:rStyle w:val="longtext"/>
          <w:color w:val="000000" w:themeColor="text1"/>
          <w:sz w:val="26"/>
          <w:szCs w:val="26"/>
          <w:shd w:val="clear" w:color="auto" w:fill="FFFFFF"/>
          <w:lang w:val="ro-RO"/>
        </w:rPr>
        <w:t xml:space="preserve">încât </w:t>
      </w:r>
      <w:r w:rsidRPr="00D11E5F">
        <w:rPr>
          <w:rStyle w:val="longtext"/>
          <w:color w:val="000000" w:themeColor="text1"/>
          <w:sz w:val="26"/>
          <w:szCs w:val="26"/>
          <w:shd w:val="clear" w:color="auto" w:fill="FFFFFF"/>
          <w:lang w:val="ro-RO"/>
        </w:rPr>
        <w:t xml:space="preserve">să influenţeze nivelul tarifului aplicat. </w:t>
      </w:r>
    </w:p>
    <w:p w:rsidR="00D02C49" w:rsidRPr="00D11E5F" w:rsidRDefault="00D02C49" w:rsidP="00D93A7F">
      <w:pPr>
        <w:ind w:firstLine="567"/>
        <w:jc w:val="both"/>
        <w:rPr>
          <w:color w:val="000000" w:themeColor="text1"/>
          <w:sz w:val="26"/>
          <w:szCs w:val="26"/>
          <w:lang w:val="ro-RO" w:eastAsia="ru-RU"/>
        </w:rPr>
      </w:pPr>
      <w:r w:rsidRPr="00D11E5F">
        <w:rPr>
          <w:color w:val="000000" w:themeColor="text1"/>
          <w:sz w:val="26"/>
          <w:szCs w:val="26"/>
          <w:lang w:val="ro-RO" w:eastAsia="ru-RU"/>
        </w:rPr>
        <w:t>Furnizorii care achiziţionează segmente terminale de linii închiriate sunt, în acelaşi timp, şi furnizori de servicii pe pieţele cu amănuntul sau cu ridicata</w:t>
      </w:r>
      <w:r w:rsidR="004342E2" w:rsidRPr="00D11E5F">
        <w:rPr>
          <w:color w:val="000000" w:themeColor="text1"/>
          <w:sz w:val="26"/>
          <w:szCs w:val="26"/>
          <w:lang w:val="ro-RO" w:eastAsia="ru-RU"/>
        </w:rPr>
        <w:t xml:space="preserve"> a </w:t>
      </w:r>
      <w:r w:rsidR="004342E2" w:rsidRPr="00D11E5F">
        <w:rPr>
          <w:sz w:val="26"/>
          <w:szCs w:val="26"/>
          <w:lang w:val="ro-RO" w:eastAsia="ro-RO"/>
        </w:rPr>
        <w:t>serviciilor de acces de înaltă calitate</w:t>
      </w:r>
      <w:r w:rsidRPr="00D11E5F">
        <w:rPr>
          <w:color w:val="000000" w:themeColor="text1"/>
          <w:sz w:val="26"/>
          <w:szCs w:val="26"/>
          <w:lang w:val="ro-RO" w:eastAsia="ru-RU"/>
        </w:rPr>
        <w:t>. De regulă, aceştia utilizează linii</w:t>
      </w:r>
      <w:r w:rsidR="004342E2" w:rsidRPr="00D11E5F">
        <w:rPr>
          <w:color w:val="000000" w:themeColor="text1"/>
          <w:sz w:val="26"/>
          <w:szCs w:val="26"/>
          <w:lang w:val="ro-RO" w:eastAsia="ru-RU"/>
        </w:rPr>
        <w:t>le</w:t>
      </w:r>
      <w:r w:rsidRPr="00D11E5F">
        <w:rPr>
          <w:color w:val="000000" w:themeColor="text1"/>
          <w:sz w:val="26"/>
          <w:szCs w:val="26"/>
          <w:lang w:val="ro-RO" w:eastAsia="ru-RU"/>
        </w:rPr>
        <w:t xml:space="preserve"> închiriate, furnizate la nivelul cu ridicata, dacă nu deţin infrastructură proprie</w:t>
      </w:r>
      <w:r w:rsidR="00EA2773" w:rsidRPr="00D11E5F">
        <w:rPr>
          <w:color w:val="000000" w:themeColor="text1"/>
          <w:sz w:val="26"/>
          <w:szCs w:val="26"/>
          <w:lang w:val="ro-RO" w:eastAsia="ru-RU"/>
        </w:rPr>
        <w:t xml:space="preserve"> în zona respectivă</w:t>
      </w:r>
      <w:r w:rsidRPr="00D11E5F">
        <w:rPr>
          <w:color w:val="000000" w:themeColor="text1"/>
          <w:sz w:val="26"/>
          <w:szCs w:val="26"/>
          <w:lang w:val="ro-RO" w:eastAsia="ru-RU"/>
        </w:rPr>
        <w:t xml:space="preserve">. Faptul că un furnizor nu optează pentru </w:t>
      </w:r>
      <w:proofErr w:type="spellStart"/>
      <w:r w:rsidRPr="00D11E5F">
        <w:rPr>
          <w:color w:val="000000" w:themeColor="text1"/>
          <w:sz w:val="26"/>
          <w:szCs w:val="26"/>
          <w:lang w:val="ro-RO" w:eastAsia="ru-RU"/>
        </w:rPr>
        <w:t>autofurnizarea</w:t>
      </w:r>
      <w:proofErr w:type="spellEnd"/>
      <w:r w:rsidRPr="00D11E5F">
        <w:rPr>
          <w:color w:val="000000" w:themeColor="text1"/>
          <w:sz w:val="26"/>
          <w:szCs w:val="26"/>
          <w:lang w:val="ro-RO" w:eastAsia="ru-RU"/>
        </w:rPr>
        <w:t xml:space="preserve"> serviciului şi nu investeşte în infrastructura proprie </w:t>
      </w:r>
      <w:r w:rsidR="001D6054" w:rsidRPr="00D11E5F">
        <w:rPr>
          <w:color w:val="000000" w:themeColor="text1"/>
          <w:sz w:val="26"/>
          <w:szCs w:val="26"/>
          <w:lang w:val="ro-RO" w:eastAsia="ru-RU"/>
        </w:rPr>
        <w:t>indică</w:t>
      </w:r>
      <w:r w:rsidRPr="00D11E5F">
        <w:rPr>
          <w:color w:val="000000" w:themeColor="text1"/>
          <w:sz w:val="26"/>
          <w:szCs w:val="26"/>
          <w:lang w:val="ro-RO" w:eastAsia="ru-RU"/>
        </w:rPr>
        <w:t xml:space="preserve"> </w:t>
      </w:r>
      <w:r w:rsidR="00EA2773" w:rsidRPr="00D11E5F">
        <w:rPr>
          <w:color w:val="000000" w:themeColor="text1"/>
          <w:sz w:val="26"/>
          <w:szCs w:val="26"/>
          <w:lang w:val="ro-RO" w:eastAsia="ru-RU"/>
        </w:rPr>
        <w:t xml:space="preserve">asupra </w:t>
      </w:r>
      <w:r w:rsidRPr="00D11E5F">
        <w:rPr>
          <w:color w:val="000000" w:themeColor="text1"/>
          <w:sz w:val="26"/>
          <w:szCs w:val="26"/>
          <w:lang w:val="ro-RO" w:eastAsia="ru-RU"/>
        </w:rPr>
        <w:t>faptul</w:t>
      </w:r>
      <w:r w:rsidR="00EA2773" w:rsidRPr="00D11E5F">
        <w:rPr>
          <w:color w:val="000000" w:themeColor="text1"/>
          <w:sz w:val="26"/>
          <w:szCs w:val="26"/>
          <w:lang w:val="ro-RO" w:eastAsia="ru-RU"/>
        </w:rPr>
        <w:t>ui</w:t>
      </w:r>
      <w:r w:rsidRPr="00D11E5F">
        <w:rPr>
          <w:color w:val="000000" w:themeColor="text1"/>
          <w:sz w:val="26"/>
          <w:szCs w:val="26"/>
          <w:lang w:val="ro-RO" w:eastAsia="ru-RU"/>
        </w:rPr>
        <w:t xml:space="preserve"> că nu există putere de contracarare din partea utilizatorilor. Puterea de contracarare a utilizatorilor ar reprezenta o metodă de constrângere doar dacă </w:t>
      </w:r>
      <w:proofErr w:type="spellStart"/>
      <w:r w:rsidRPr="00D11E5F">
        <w:rPr>
          <w:color w:val="000000" w:themeColor="text1"/>
          <w:sz w:val="26"/>
          <w:szCs w:val="26"/>
          <w:lang w:val="ro-RO" w:eastAsia="ru-RU"/>
        </w:rPr>
        <w:t>autofurnizarea</w:t>
      </w:r>
      <w:proofErr w:type="spellEnd"/>
      <w:r w:rsidRPr="00D11E5F">
        <w:rPr>
          <w:color w:val="000000" w:themeColor="text1"/>
          <w:sz w:val="26"/>
          <w:szCs w:val="26"/>
          <w:lang w:val="ro-RO" w:eastAsia="ru-RU"/>
        </w:rPr>
        <w:t xml:space="preserve"> serviciilor ar fi o alternativă realistă. </w:t>
      </w:r>
    </w:p>
    <w:p w:rsidR="00D02C49" w:rsidRPr="00D11E5F" w:rsidRDefault="00D02C49" w:rsidP="00D93A7F">
      <w:pPr>
        <w:ind w:firstLine="567"/>
        <w:jc w:val="both"/>
        <w:rPr>
          <w:color w:val="000000" w:themeColor="text1"/>
          <w:sz w:val="26"/>
          <w:szCs w:val="26"/>
          <w:lang w:val="ro-RO"/>
        </w:rPr>
      </w:pPr>
      <w:r w:rsidRPr="00D11E5F">
        <w:rPr>
          <w:color w:val="000000" w:themeColor="text1"/>
          <w:sz w:val="26"/>
          <w:szCs w:val="26"/>
          <w:lang w:val="ro-RO"/>
        </w:rPr>
        <w:t>Astfel, puterea de contracarare a utilizatorilor S.A.”Moldtelecom” (furnizorilor ce achiziţionează segmente terminale de linii închiriate) este extrem de mică.</w:t>
      </w:r>
    </w:p>
    <w:p w:rsidR="00B60FCC" w:rsidRPr="00D11E5F" w:rsidRDefault="005C2A7C" w:rsidP="001B3411">
      <w:pPr>
        <w:pStyle w:val="Heading4"/>
        <w:ind w:firstLine="540"/>
        <w:rPr>
          <w:rFonts w:ascii="Times New Roman" w:hAnsi="Times New Roman"/>
          <w:sz w:val="26"/>
          <w:szCs w:val="26"/>
          <w:lang w:val="ro-RO"/>
        </w:rPr>
      </w:pPr>
      <w:bookmarkStart w:id="109" w:name="_Toc370392558"/>
      <w:r w:rsidRPr="00D11E5F">
        <w:rPr>
          <w:rFonts w:ascii="Times New Roman" w:hAnsi="Times New Roman"/>
          <w:sz w:val="26"/>
          <w:szCs w:val="26"/>
          <w:lang w:val="ro-RO"/>
        </w:rPr>
        <w:t xml:space="preserve">3.7.2.5 </w:t>
      </w:r>
      <w:r w:rsidR="00371D45" w:rsidRPr="00D11E5F">
        <w:rPr>
          <w:rFonts w:ascii="Times New Roman" w:hAnsi="Times New Roman"/>
          <w:sz w:val="26"/>
          <w:szCs w:val="26"/>
          <w:lang w:val="ro-RO"/>
        </w:rPr>
        <w:t>Economiile de scară</w:t>
      </w:r>
      <w:bookmarkEnd w:id="109"/>
    </w:p>
    <w:p w:rsidR="0091129D" w:rsidRPr="00D11E5F" w:rsidRDefault="0091129D" w:rsidP="00D93A7F">
      <w:pPr>
        <w:ind w:firstLine="567"/>
        <w:jc w:val="both"/>
        <w:rPr>
          <w:color w:val="000000" w:themeColor="text1"/>
          <w:sz w:val="26"/>
          <w:szCs w:val="26"/>
          <w:lang w:val="ro-RO"/>
        </w:rPr>
      </w:pPr>
    </w:p>
    <w:p w:rsidR="00D02C49" w:rsidRPr="00D11E5F" w:rsidRDefault="00D02C49" w:rsidP="00D93A7F">
      <w:pPr>
        <w:ind w:firstLine="567"/>
        <w:jc w:val="both"/>
        <w:rPr>
          <w:rStyle w:val="longtext"/>
          <w:color w:val="000000" w:themeColor="text1"/>
          <w:sz w:val="26"/>
          <w:szCs w:val="26"/>
          <w:shd w:val="clear" w:color="auto" w:fill="FFFFFF"/>
          <w:lang w:val="ro-RO"/>
        </w:rPr>
      </w:pPr>
      <w:r w:rsidRPr="00D11E5F">
        <w:rPr>
          <w:color w:val="000000" w:themeColor="text1"/>
          <w:sz w:val="26"/>
          <w:szCs w:val="26"/>
          <w:lang w:val="ro-RO"/>
        </w:rPr>
        <w:t xml:space="preserve">Economiile de scară apar atunci când creşterea producţiei duce la costuri medii (pe unitate de produs) mai reduse. Prin producerea de servicii peste nivelul care şi-l poate permite să producă un furnizor nou intrat pe piaţă, furnizorul istoric îşi </w:t>
      </w:r>
      <w:r w:rsidR="00EA2773" w:rsidRPr="00D11E5F">
        <w:rPr>
          <w:color w:val="000000" w:themeColor="text1"/>
          <w:sz w:val="26"/>
          <w:szCs w:val="26"/>
          <w:lang w:val="ro-RO"/>
        </w:rPr>
        <w:t xml:space="preserve">poate </w:t>
      </w:r>
      <w:r w:rsidRPr="00D11E5F">
        <w:rPr>
          <w:color w:val="000000" w:themeColor="text1"/>
          <w:sz w:val="26"/>
          <w:szCs w:val="26"/>
          <w:lang w:val="ro-RO"/>
        </w:rPr>
        <w:t xml:space="preserve">asigura costuri mai mici per </w:t>
      </w:r>
      <w:r w:rsidRPr="00D11E5F">
        <w:rPr>
          <w:color w:val="000000" w:themeColor="text1"/>
          <w:sz w:val="26"/>
          <w:szCs w:val="26"/>
          <w:lang w:val="ro-RO"/>
        </w:rPr>
        <w:lastRenderedPageBreak/>
        <w:t xml:space="preserve">unitate decât furnizorul nou intrat. Unde economiile de scară sunt mari şi/sau barierele în calea expansiunii există, noul furnizor, prin </w:t>
      </w:r>
      <w:r w:rsidR="00EA2773" w:rsidRPr="00D11E5F">
        <w:rPr>
          <w:color w:val="000000" w:themeColor="text1"/>
          <w:sz w:val="26"/>
          <w:szCs w:val="26"/>
          <w:lang w:val="ro-RO"/>
        </w:rPr>
        <w:t xml:space="preserve">venitul </w:t>
      </w:r>
      <w:r w:rsidRPr="00D11E5F">
        <w:rPr>
          <w:color w:val="000000" w:themeColor="text1"/>
          <w:sz w:val="26"/>
          <w:szCs w:val="26"/>
          <w:lang w:val="ro-RO"/>
        </w:rPr>
        <w:t xml:space="preserve">aşteptat poate să nu reuşească să îşi acopere </w:t>
      </w:r>
      <w:r w:rsidR="00EA2773" w:rsidRPr="00D11E5F">
        <w:rPr>
          <w:color w:val="000000" w:themeColor="text1"/>
          <w:sz w:val="26"/>
          <w:szCs w:val="26"/>
          <w:lang w:val="ro-RO"/>
        </w:rPr>
        <w:t>investiția</w:t>
      </w:r>
      <w:r w:rsidRPr="00D11E5F">
        <w:rPr>
          <w:color w:val="000000" w:themeColor="text1"/>
          <w:sz w:val="26"/>
          <w:szCs w:val="26"/>
          <w:lang w:val="ro-RO"/>
        </w:rPr>
        <w:t xml:space="preserve"> şi intrarea pe piaţă poate să fie descurajată.</w:t>
      </w:r>
      <w:r w:rsidR="005C2A7C" w:rsidRPr="00D11E5F">
        <w:rPr>
          <w:color w:val="000000" w:themeColor="text1"/>
          <w:sz w:val="26"/>
          <w:szCs w:val="26"/>
          <w:lang w:val="ro-RO"/>
        </w:rPr>
        <w:t xml:space="preserve"> </w:t>
      </w:r>
      <w:r w:rsidRPr="00D11E5F">
        <w:rPr>
          <w:rStyle w:val="longtext"/>
          <w:color w:val="000000" w:themeColor="text1"/>
          <w:sz w:val="26"/>
          <w:szCs w:val="26"/>
          <w:shd w:val="clear" w:color="auto" w:fill="FFFFFF"/>
          <w:lang w:val="ro-RO"/>
        </w:rPr>
        <w:t xml:space="preserve">De asemenea, furnizorii cu economii de scară pot mai uşor suporta riscurile legate de investiţii majore în proiecte noi sau în proiecte cu durată mare de recuperare, datorită ponderii mai mici în afacerile totale în comparaţie cu situaţia concurenţilor ce nu se bucură de astfel de economii. </w:t>
      </w:r>
    </w:p>
    <w:p w:rsidR="00D02C49" w:rsidRPr="00D11E5F" w:rsidRDefault="00D02C49" w:rsidP="00D93A7F">
      <w:pPr>
        <w:autoSpaceDE w:val="0"/>
        <w:autoSpaceDN w:val="0"/>
        <w:adjustRightInd w:val="0"/>
        <w:ind w:firstLine="567"/>
        <w:jc w:val="both"/>
        <w:rPr>
          <w:color w:val="000000" w:themeColor="text1"/>
          <w:sz w:val="26"/>
          <w:szCs w:val="26"/>
          <w:lang w:val="ro-RO" w:eastAsia="ru-RU"/>
        </w:rPr>
      </w:pPr>
      <w:r w:rsidRPr="00D11E5F">
        <w:rPr>
          <w:rStyle w:val="longtext"/>
          <w:color w:val="000000" w:themeColor="text1"/>
          <w:sz w:val="26"/>
          <w:szCs w:val="26"/>
          <w:shd w:val="clear" w:color="auto" w:fill="FFFFFF"/>
          <w:lang w:val="ro-RO"/>
        </w:rPr>
        <w:t xml:space="preserve">Economiile de scară au o importanţă majoră pe piaţa de furnizare cu ridicata a </w:t>
      </w:r>
      <w:r w:rsidR="008E4370" w:rsidRPr="00D11E5F">
        <w:rPr>
          <w:sz w:val="26"/>
          <w:szCs w:val="26"/>
          <w:lang w:val="ro-RO" w:eastAsia="ro-RO"/>
        </w:rPr>
        <w:t>serviciilor de acces de înaltă calitate la puncte fixe, realizate prin intermediul segmentelor terminale de linii închiriate</w:t>
      </w:r>
      <w:r w:rsidRPr="00D11E5F">
        <w:rPr>
          <w:rStyle w:val="longtext"/>
          <w:color w:val="000000" w:themeColor="text1"/>
          <w:sz w:val="26"/>
          <w:szCs w:val="26"/>
          <w:shd w:val="clear" w:color="auto" w:fill="FFFFFF"/>
          <w:lang w:val="ro-RO"/>
        </w:rPr>
        <w:t>. Controlul asupra unei reţele de acces la nivel local reprezintă o condiţie esenţială pentru furnizarea segmentelor terminale de linii închiriate. Prin urmare,</w:t>
      </w:r>
      <w:r w:rsidRPr="00D11E5F">
        <w:rPr>
          <w:color w:val="000000" w:themeColor="text1"/>
          <w:sz w:val="26"/>
          <w:szCs w:val="26"/>
          <w:lang w:val="ro-RO" w:eastAsia="ru-RU"/>
        </w:rPr>
        <w:t xml:space="preserve"> dacă un </w:t>
      </w:r>
      <w:r w:rsidR="00906C86" w:rsidRPr="00D11E5F">
        <w:rPr>
          <w:color w:val="000000" w:themeColor="text1"/>
          <w:sz w:val="26"/>
          <w:szCs w:val="26"/>
          <w:lang w:val="ro-RO" w:eastAsia="ru-RU"/>
        </w:rPr>
        <w:t xml:space="preserve">furnizor </w:t>
      </w:r>
      <w:r w:rsidRPr="00D11E5F">
        <w:rPr>
          <w:color w:val="000000" w:themeColor="text1"/>
          <w:sz w:val="26"/>
          <w:szCs w:val="26"/>
          <w:lang w:val="ro-RO" w:eastAsia="ru-RU"/>
        </w:rPr>
        <w:t xml:space="preserve">decide să intre pe piaţă prin acces direct, ar fi nevoie de investiţii semnificative într-o reţea de comunicaţii electronice, care se transformă într-un avantaj concurenţial pentru S.A.„Moldtelecom”. </w:t>
      </w:r>
    </w:p>
    <w:p w:rsidR="00B60FCC" w:rsidRPr="00D11E5F" w:rsidRDefault="00D02C49" w:rsidP="00D93A7F">
      <w:pPr>
        <w:pStyle w:val="BodyText"/>
        <w:ind w:firstLine="567"/>
        <w:jc w:val="both"/>
        <w:rPr>
          <w:color w:val="000000" w:themeColor="text1"/>
          <w:sz w:val="26"/>
          <w:szCs w:val="26"/>
          <w:shd w:val="clear" w:color="auto" w:fill="FFFFFF"/>
          <w:lang w:val="ro-RO"/>
        </w:rPr>
      </w:pPr>
      <w:r w:rsidRPr="00D11E5F">
        <w:rPr>
          <w:rStyle w:val="longtext"/>
          <w:color w:val="000000" w:themeColor="text1"/>
          <w:sz w:val="26"/>
          <w:szCs w:val="26"/>
          <w:lang w:val="ro-RO" w:eastAsia="ru-RU"/>
        </w:rPr>
        <w:t xml:space="preserve">Prezenţa unor economii de scară în raport cu concurenţii îi permite </w:t>
      </w:r>
      <w:r w:rsidR="00906C86" w:rsidRPr="00D11E5F">
        <w:rPr>
          <w:rStyle w:val="longtext"/>
          <w:color w:val="000000" w:themeColor="text1"/>
          <w:sz w:val="26"/>
          <w:szCs w:val="26"/>
          <w:lang w:val="ro-RO" w:eastAsia="ru-RU"/>
        </w:rPr>
        <w:t>S.A.”</w:t>
      </w:r>
      <w:r w:rsidRPr="00D11E5F">
        <w:rPr>
          <w:rStyle w:val="longtext"/>
          <w:color w:val="000000" w:themeColor="text1"/>
          <w:sz w:val="26"/>
          <w:szCs w:val="26"/>
          <w:lang w:val="ro-RO" w:eastAsia="ru-RU"/>
        </w:rPr>
        <w:t>Moldtelecom</w:t>
      </w:r>
      <w:r w:rsidR="00906C86" w:rsidRPr="00D11E5F">
        <w:rPr>
          <w:rStyle w:val="longtext"/>
          <w:color w:val="000000" w:themeColor="text1"/>
          <w:sz w:val="26"/>
          <w:szCs w:val="26"/>
          <w:lang w:val="ro-RO" w:eastAsia="ru-RU"/>
        </w:rPr>
        <w:t>”</w:t>
      </w:r>
      <w:r w:rsidRPr="00D11E5F">
        <w:rPr>
          <w:rStyle w:val="longtext"/>
          <w:color w:val="000000" w:themeColor="text1"/>
          <w:sz w:val="26"/>
          <w:szCs w:val="26"/>
          <w:lang w:val="ro-RO" w:eastAsia="ru-RU"/>
        </w:rPr>
        <w:t xml:space="preserve"> să-şi distribuie  costurile pe mai multe activităţi sau să subvenţioneze dezvoltarea unor servicii (cum de ex. reţele optice) din contul altor activităţi şi să obţină avantaje competitive. </w:t>
      </w:r>
      <w:r w:rsidRPr="00D11E5F">
        <w:rPr>
          <w:color w:val="000000" w:themeColor="text1"/>
          <w:sz w:val="26"/>
          <w:szCs w:val="26"/>
          <w:lang w:val="ro-RO" w:eastAsia="ru-RU"/>
        </w:rPr>
        <w:t xml:space="preserve">Prin urmare, ANRCETI consideră că S.A.„Moldtelecom” beneficiază de economii semnificative de scară în ceea ce reprezintă un avantaj de piaţă pentru furnizarea </w:t>
      </w:r>
      <w:r w:rsidR="008E4370" w:rsidRPr="00D11E5F">
        <w:rPr>
          <w:sz w:val="26"/>
          <w:szCs w:val="26"/>
          <w:lang w:val="ro-RO" w:eastAsia="ro-RO"/>
        </w:rPr>
        <w:t>serviciilor de acces de înaltă calitate</w:t>
      </w:r>
      <w:r w:rsidRPr="00D11E5F">
        <w:rPr>
          <w:color w:val="000000" w:themeColor="text1"/>
          <w:sz w:val="26"/>
          <w:szCs w:val="26"/>
          <w:lang w:val="ro-RO" w:eastAsia="ru-RU"/>
        </w:rPr>
        <w:t>, inclusiv pentru propriile activităţi.</w:t>
      </w:r>
    </w:p>
    <w:p w:rsidR="00B60FCC" w:rsidRPr="00D11E5F" w:rsidRDefault="005C2A7C" w:rsidP="001B3411">
      <w:pPr>
        <w:pStyle w:val="Heading4"/>
        <w:ind w:firstLine="540"/>
        <w:rPr>
          <w:rFonts w:ascii="Times New Roman" w:hAnsi="Times New Roman"/>
          <w:sz w:val="26"/>
          <w:szCs w:val="26"/>
          <w:lang w:val="ro-RO"/>
        </w:rPr>
      </w:pPr>
      <w:bookmarkStart w:id="110" w:name="_Toc370392559"/>
      <w:r w:rsidRPr="00D11E5F">
        <w:rPr>
          <w:rFonts w:ascii="Times New Roman" w:hAnsi="Times New Roman"/>
          <w:sz w:val="26"/>
          <w:szCs w:val="26"/>
          <w:lang w:val="ro-RO"/>
        </w:rPr>
        <w:t xml:space="preserve">3.7.2.6  </w:t>
      </w:r>
      <w:r w:rsidR="00371D45" w:rsidRPr="00D11E5F">
        <w:rPr>
          <w:rFonts w:ascii="Times New Roman" w:hAnsi="Times New Roman"/>
          <w:sz w:val="26"/>
          <w:szCs w:val="26"/>
          <w:lang w:val="ro-RO"/>
        </w:rPr>
        <w:t>Economiile de gamă de produse</w:t>
      </w:r>
      <w:bookmarkEnd w:id="110"/>
    </w:p>
    <w:p w:rsidR="0091129D" w:rsidRPr="00D11E5F" w:rsidRDefault="0091129D" w:rsidP="00D93A7F">
      <w:pPr>
        <w:widowControl w:val="0"/>
        <w:autoSpaceDE w:val="0"/>
        <w:autoSpaceDN w:val="0"/>
        <w:adjustRightInd w:val="0"/>
        <w:ind w:firstLine="567"/>
        <w:jc w:val="both"/>
        <w:rPr>
          <w:rStyle w:val="longtext"/>
          <w:color w:val="000000" w:themeColor="text1"/>
          <w:sz w:val="26"/>
          <w:szCs w:val="26"/>
          <w:shd w:val="clear" w:color="auto" w:fill="FFFFFF"/>
          <w:lang w:val="ro-RO"/>
        </w:rPr>
      </w:pPr>
    </w:p>
    <w:p w:rsidR="00D02C49" w:rsidRPr="00D11E5F" w:rsidRDefault="00D02C49" w:rsidP="00D93A7F">
      <w:pPr>
        <w:widowControl w:val="0"/>
        <w:autoSpaceDE w:val="0"/>
        <w:autoSpaceDN w:val="0"/>
        <w:adjustRightInd w:val="0"/>
        <w:ind w:firstLine="567"/>
        <w:jc w:val="both"/>
        <w:rPr>
          <w:color w:val="000000" w:themeColor="text1"/>
          <w:sz w:val="26"/>
          <w:szCs w:val="26"/>
          <w:lang w:val="ro-RO" w:eastAsia="ru-RU"/>
        </w:rPr>
      </w:pPr>
      <w:r w:rsidRPr="00D11E5F">
        <w:rPr>
          <w:rStyle w:val="longtext"/>
          <w:color w:val="000000" w:themeColor="text1"/>
          <w:sz w:val="26"/>
          <w:szCs w:val="26"/>
          <w:shd w:val="clear" w:color="auto" w:fill="FFFFFF"/>
          <w:lang w:val="ro-RO"/>
        </w:rPr>
        <w:t xml:space="preserve">Economiile de gamă apar în cazul în care un furnizor poate repartiza costurile între mai multe servicii diferite </w:t>
      </w:r>
      <w:r w:rsidRPr="00D11E5F">
        <w:rPr>
          <w:color w:val="000000" w:themeColor="text1"/>
          <w:sz w:val="26"/>
          <w:szCs w:val="26"/>
          <w:lang w:val="ro-RO"/>
        </w:rPr>
        <w:t xml:space="preserve">dar care folosesc aceleaşi elemente </w:t>
      </w:r>
      <w:r w:rsidR="00EA2773" w:rsidRPr="00D11E5F">
        <w:rPr>
          <w:color w:val="000000" w:themeColor="text1"/>
          <w:sz w:val="26"/>
          <w:szCs w:val="26"/>
          <w:lang w:val="ro-RO"/>
        </w:rPr>
        <w:t xml:space="preserve">infrastructură și de </w:t>
      </w:r>
      <w:proofErr w:type="spellStart"/>
      <w:r w:rsidRPr="00D11E5F">
        <w:rPr>
          <w:color w:val="000000" w:themeColor="text1"/>
          <w:sz w:val="26"/>
          <w:szCs w:val="26"/>
          <w:lang w:val="ro-RO"/>
        </w:rPr>
        <w:t>de</w:t>
      </w:r>
      <w:proofErr w:type="spellEnd"/>
      <w:r w:rsidRPr="00D11E5F">
        <w:rPr>
          <w:color w:val="000000" w:themeColor="text1"/>
          <w:sz w:val="26"/>
          <w:szCs w:val="26"/>
          <w:lang w:val="ro-RO"/>
        </w:rPr>
        <w:t xml:space="preserve"> reţea ca şi segmentele terminale de linii închiriate, ceea ce va conduce la costuri potenţiale mai mici şi respectiv preţuri mai mici.</w:t>
      </w:r>
      <w:r w:rsidRPr="00D11E5F">
        <w:rPr>
          <w:rStyle w:val="longtext"/>
          <w:color w:val="000000" w:themeColor="text1"/>
          <w:sz w:val="26"/>
          <w:szCs w:val="26"/>
          <w:shd w:val="clear" w:color="auto" w:fill="FFFFFF"/>
          <w:lang w:val="ro-RO"/>
        </w:rPr>
        <w:t xml:space="preserve"> În cazul pieţei de furnizare cu ridicata a </w:t>
      </w:r>
      <w:r w:rsidR="008E4370" w:rsidRPr="00D11E5F">
        <w:rPr>
          <w:sz w:val="26"/>
          <w:szCs w:val="26"/>
          <w:lang w:val="ro-RO" w:eastAsia="ro-RO"/>
        </w:rPr>
        <w:t>serviciilor de acces de înaltă calitate la puncte fixe</w:t>
      </w:r>
      <w:r w:rsidRPr="00D11E5F">
        <w:rPr>
          <w:rStyle w:val="longtext"/>
          <w:color w:val="000000" w:themeColor="text1"/>
          <w:sz w:val="26"/>
          <w:szCs w:val="26"/>
          <w:shd w:val="clear" w:color="auto" w:fill="FFFFFF"/>
          <w:lang w:val="ro-RO"/>
        </w:rPr>
        <w:t xml:space="preserve">, S.A.„Moldtelecom” </w:t>
      </w:r>
      <w:r w:rsidRPr="00D11E5F">
        <w:rPr>
          <w:color w:val="000000" w:themeColor="text1"/>
          <w:sz w:val="26"/>
          <w:szCs w:val="26"/>
          <w:lang w:val="ro-RO" w:eastAsia="ru-RU"/>
        </w:rPr>
        <w:t>deţine un avantaj de cost prin furnizarea mai multor servicii,</w:t>
      </w:r>
      <w:r w:rsidRPr="00D11E5F">
        <w:rPr>
          <w:rStyle w:val="apple-converted-space"/>
          <w:color w:val="000000" w:themeColor="text1"/>
          <w:sz w:val="26"/>
          <w:szCs w:val="26"/>
          <w:lang w:val="ro-RO"/>
        </w:rPr>
        <w:t> </w:t>
      </w:r>
      <w:r w:rsidRPr="00D11E5F">
        <w:rPr>
          <w:rStyle w:val="apple-style-span"/>
          <w:color w:val="000000" w:themeColor="text1"/>
          <w:sz w:val="26"/>
          <w:szCs w:val="26"/>
          <w:lang w:val="ro-RO"/>
        </w:rPr>
        <w:t>cum ar</w:t>
      </w:r>
      <w:r w:rsidRPr="00D11E5F">
        <w:rPr>
          <w:rStyle w:val="apple-converted-space"/>
          <w:color w:val="000000" w:themeColor="text1"/>
          <w:sz w:val="26"/>
          <w:szCs w:val="26"/>
          <w:lang w:val="ro-RO"/>
        </w:rPr>
        <w:t> </w:t>
      </w:r>
      <w:r w:rsidRPr="00D11E5F">
        <w:rPr>
          <w:rStyle w:val="hps"/>
          <w:color w:val="000000" w:themeColor="text1"/>
          <w:sz w:val="26"/>
          <w:szCs w:val="26"/>
          <w:lang w:val="ro-RO"/>
        </w:rPr>
        <w:t>fi</w:t>
      </w:r>
      <w:r w:rsidRPr="00D11E5F">
        <w:rPr>
          <w:rStyle w:val="apple-converted-space"/>
          <w:color w:val="000000" w:themeColor="text1"/>
          <w:sz w:val="26"/>
          <w:szCs w:val="26"/>
          <w:lang w:val="ro-RO"/>
        </w:rPr>
        <w:t> </w:t>
      </w:r>
      <w:r w:rsidRPr="00D11E5F">
        <w:rPr>
          <w:rStyle w:val="hps"/>
          <w:color w:val="000000" w:themeColor="text1"/>
          <w:sz w:val="26"/>
          <w:szCs w:val="26"/>
          <w:lang w:val="ro-RO"/>
        </w:rPr>
        <w:t>accesul</w:t>
      </w:r>
      <w:r w:rsidRPr="00D11E5F">
        <w:rPr>
          <w:rStyle w:val="apple-converted-space"/>
          <w:color w:val="000000" w:themeColor="text1"/>
          <w:sz w:val="26"/>
          <w:szCs w:val="26"/>
          <w:lang w:val="ro-RO"/>
        </w:rPr>
        <w:t> </w:t>
      </w:r>
      <w:r w:rsidRPr="00D11E5F">
        <w:rPr>
          <w:rStyle w:val="hps"/>
          <w:color w:val="000000" w:themeColor="text1"/>
          <w:sz w:val="26"/>
          <w:szCs w:val="26"/>
          <w:lang w:val="ro-RO"/>
        </w:rPr>
        <w:t>la reţeaua</w:t>
      </w:r>
      <w:r w:rsidRPr="00D11E5F">
        <w:rPr>
          <w:rStyle w:val="apple-converted-space"/>
          <w:color w:val="000000" w:themeColor="text1"/>
          <w:sz w:val="26"/>
          <w:szCs w:val="26"/>
          <w:lang w:val="ro-RO"/>
        </w:rPr>
        <w:t> </w:t>
      </w:r>
      <w:r w:rsidRPr="00D11E5F">
        <w:rPr>
          <w:rStyle w:val="hps"/>
          <w:color w:val="000000" w:themeColor="text1"/>
          <w:sz w:val="26"/>
          <w:szCs w:val="26"/>
          <w:lang w:val="ro-RO"/>
        </w:rPr>
        <w:t>publică de telefonie</w:t>
      </w:r>
      <w:r w:rsidRPr="00D11E5F">
        <w:rPr>
          <w:rStyle w:val="apple-converted-space"/>
          <w:color w:val="000000" w:themeColor="text1"/>
          <w:sz w:val="26"/>
          <w:szCs w:val="26"/>
          <w:lang w:val="ro-RO"/>
        </w:rPr>
        <w:t> </w:t>
      </w:r>
      <w:r w:rsidRPr="00D11E5F">
        <w:rPr>
          <w:rStyle w:val="hps"/>
          <w:color w:val="000000" w:themeColor="text1"/>
          <w:sz w:val="26"/>
          <w:szCs w:val="26"/>
          <w:lang w:val="ro-RO"/>
        </w:rPr>
        <w:t>la un punct</w:t>
      </w:r>
      <w:r w:rsidRPr="00D11E5F">
        <w:rPr>
          <w:rStyle w:val="apple-converted-space"/>
          <w:color w:val="000000" w:themeColor="text1"/>
          <w:sz w:val="26"/>
          <w:szCs w:val="26"/>
          <w:lang w:val="ro-RO"/>
        </w:rPr>
        <w:t> </w:t>
      </w:r>
      <w:r w:rsidRPr="00D11E5F">
        <w:rPr>
          <w:rStyle w:val="hps"/>
          <w:color w:val="000000" w:themeColor="text1"/>
          <w:sz w:val="26"/>
          <w:szCs w:val="26"/>
          <w:lang w:val="ro-RO"/>
        </w:rPr>
        <w:t>fix</w:t>
      </w:r>
      <w:r w:rsidRPr="00D11E5F">
        <w:rPr>
          <w:rStyle w:val="apple-style-span"/>
          <w:color w:val="000000" w:themeColor="text1"/>
          <w:sz w:val="26"/>
          <w:szCs w:val="26"/>
          <w:lang w:val="ro-RO"/>
        </w:rPr>
        <w:t>,</w:t>
      </w:r>
      <w:r w:rsidRPr="00D11E5F">
        <w:rPr>
          <w:rStyle w:val="apple-converted-space"/>
          <w:color w:val="000000" w:themeColor="text1"/>
          <w:sz w:val="26"/>
          <w:szCs w:val="26"/>
          <w:lang w:val="ro-RO"/>
        </w:rPr>
        <w:t> </w:t>
      </w:r>
      <w:r w:rsidR="00EA2773" w:rsidRPr="00D11E5F">
        <w:rPr>
          <w:rStyle w:val="apple-converted-space"/>
          <w:color w:val="000000" w:themeColor="text1"/>
          <w:sz w:val="26"/>
          <w:szCs w:val="26"/>
          <w:lang w:val="ro-RO"/>
        </w:rPr>
        <w:t xml:space="preserve">servicii de rețea mobilă, </w:t>
      </w:r>
      <w:r w:rsidR="00EA2773" w:rsidRPr="00D11E5F">
        <w:rPr>
          <w:rStyle w:val="hps"/>
          <w:color w:val="000000" w:themeColor="text1"/>
          <w:sz w:val="26"/>
          <w:szCs w:val="26"/>
          <w:lang w:val="ro-RO"/>
        </w:rPr>
        <w:t xml:space="preserve">acces </w:t>
      </w:r>
      <w:r w:rsidRPr="00D11E5F">
        <w:rPr>
          <w:rStyle w:val="hps"/>
          <w:color w:val="000000" w:themeColor="text1"/>
          <w:sz w:val="26"/>
          <w:szCs w:val="26"/>
          <w:lang w:val="ro-RO"/>
        </w:rPr>
        <w:t>în bandă largă</w:t>
      </w:r>
      <w:r w:rsidRPr="00D11E5F">
        <w:rPr>
          <w:rStyle w:val="apple-converted-space"/>
          <w:color w:val="000000" w:themeColor="text1"/>
          <w:sz w:val="26"/>
          <w:szCs w:val="26"/>
          <w:lang w:val="ro-RO"/>
        </w:rPr>
        <w:t> </w:t>
      </w:r>
      <w:r w:rsidRPr="00D11E5F">
        <w:rPr>
          <w:rStyle w:val="hps"/>
          <w:color w:val="000000" w:themeColor="text1"/>
          <w:sz w:val="26"/>
          <w:szCs w:val="26"/>
          <w:lang w:val="ro-RO"/>
        </w:rPr>
        <w:t>şi</w:t>
      </w:r>
      <w:r w:rsidRPr="00D11E5F">
        <w:rPr>
          <w:rStyle w:val="apple-converted-space"/>
          <w:color w:val="000000" w:themeColor="text1"/>
          <w:sz w:val="26"/>
          <w:szCs w:val="26"/>
          <w:lang w:val="ro-RO"/>
        </w:rPr>
        <w:t> </w:t>
      </w:r>
      <w:r w:rsidRPr="00D11E5F">
        <w:rPr>
          <w:rStyle w:val="hps"/>
          <w:color w:val="000000" w:themeColor="text1"/>
          <w:sz w:val="26"/>
          <w:szCs w:val="26"/>
          <w:lang w:val="ro-RO"/>
        </w:rPr>
        <w:t>alte servicii de date</w:t>
      </w:r>
      <w:r w:rsidRPr="00D11E5F">
        <w:rPr>
          <w:color w:val="000000" w:themeColor="text1"/>
          <w:sz w:val="26"/>
          <w:szCs w:val="26"/>
          <w:lang w:val="ro-RO" w:eastAsia="ru-RU"/>
        </w:rPr>
        <w:t xml:space="preserve">, datorită faptului că utilizează aceleaşi elemente de infrastructură </w:t>
      </w:r>
      <w:r w:rsidR="00227AB5" w:rsidRPr="00D11E5F">
        <w:rPr>
          <w:color w:val="000000" w:themeColor="text1"/>
          <w:sz w:val="26"/>
          <w:szCs w:val="26"/>
          <w:lang w:val="ro-RO" w:eastAsia="ru-RU"/>
        </w:rPr>
        <w:t xml:space="preserve">înregistrând </w:t>
      </w:r>
      <w:r w:rsidRPr="00D11E5F">
        <w:rPr>
          <w:color w:val="000000" w:themeColor="text1"/>
          <w:sz w:val="26"/>
          <w:szCs w:val="26"/>
          <w:lang w:val="ro-RO" w:eastAsia="ru-RU"/>
        </w:rPr>
        <w:t xml:space="preserve">astfel economii substanţiale de gamă. Acest lucru poate descuraja intrarea pe piaţa de furnizare cu ridicata a </w:t>
      </w:r>
      <w:r w:rsidR="008E4370" w:rsidRPr="00D11E5F">
        <w:rPr>
          <w:sz w:val="26"/>
          <w:szCs w:val="26"/>
          <w:lang w:val="ro-RO" w:eastAsia="ro-RO"/>
        </w:rPr>
        <w:t>serviciilor de acces de înaltă calitate</w:t>
      </w:r>
      <w:r w:rsidRPr="00D11E5F">
        <w:rPr>
          <w:color w:val="000000" w:themeColor="text1"/>
          <w:sz w:val="26"/>
          <w:szCs w:val="26"/>
          <w:lang w:val="ro-RO" w:eastAsia="ru-RU"/>
        </w:rPr>
        <w:t xml:space="preserve">, furnizorii alternativi fiind nevoiţi să activeze pe mai multe pieţe simultan în scopul realizării unei reduceri a costurilor similare cu cele ale furnizorului fost monopolist. </w:t>
      </w:r>
    </w:p>
    <w:p w:rsidR="00B60FCC" w:rsidRPr="00D11E5F" w:rsidRDefault="00D02C49" w:rsidP="00D93A7F">
      <w:pPr>
        <w:pStyle w:val="BodyText"/>
        <w:ind w:firstLine="567"/>
        <w:jc w:val="both"/>
        <w:rPr>
          <w:color w:val="000000" w:themeColor="text1"/>
          <w:sz w:val="26"/>
          <w:szCs w:val="26"/>
          <w:lang w:val="ro-RO"/>
        </w:rPr>
      </w:pPr>
      <w:r w:rsidRPr="00D11E5F">
        <w:rPr>
          <w:rStyle w:val="hps"/>
          <w:color w:val="000000" w:themeColor="text1"/>
          <w:sz w:val="26"/>
          <w:szCs w:val="26"/>
          <w:lang w:val="ro-RO"/>
        </w:rPr>
        <w:t>Prin urmare, S.A.„Moldtelecom” se bucură de</w:t>
      </w:r>
      <w:r w:rsidRPr="00D11E5F">
        <w:rPr>
          <w:rStyle w:val="apple-converted-space"/>
          <w:color w:val="000000" w:themeColor="text1"/>
          <w:sz w:val="26"/>
          <w:szCs w:val="26"/>
          <w:lang w:val="ro-RO"/>
        </w:rPr>
        <w:t> </w:t>
      </w:r>
      <w:r w:rsidRPr="00D11E5F">
        <w:rPr>
          <w:rStyle w:val="hps"/>
          <w:color w:val="000000" w:themeColor="text1"/>
          <w:sz w:val="26"/>
          <w:szCs w:val="26"/>
          <w:lang w:val="ro-RO"/>
        </w:rPr>
        <w:t>economii de gamă de produse semnificative</w:t>
      </w:r>
      <w:r w:rsidRPr="00D11E5F">
        <w:rPr>
          <w:rStyle w:val="apple-converted-space"/>
          <w:color w:val="000000" w:themeColor="text1"/>
          <w:sz w:val="26"/>
          <w:szCs w:val="26"/>
          <w:lang w:val="ro-RO"/>
        </w:rPr>
        <w:t> </w:t>
      </w:r>
      <w:r w:rsidRPr="00D11E5F">
        <w:rPr>
          <w:rStyle w:val="hps"/>
          <w:color w:val="000000" w:themeColor="text1"/>
          <w:sz w:val="26"/>
          <w:szCs w:val="26"/>
          <w:lang w:val="ro-RO"/>
        </w:rPr>
        <w:t>în raport cu</w:t>
      </w:r>
      <w:r w:rsidRPr="00D11E5F">
        <w:rPr>
          <w:rStyle w:val="apple-converted-space"/>
          <w:color w:val="000000" w:themeColor="text1"/>
          <w:sz w:val="26"/>
          <w:szCs w:val="26"/>
          <w:lang w:val="ro-RO"/>
        </w:rPr>
        <w:t> </w:t>
      </w:r>
      <w:r w:rsidRPr="00D11E5F">
        <w:rPr>
          <w:rStyle w:val="hps"/>
          <w:color w:val="000000" w:themeColor="text1"/>
          <w:sz w:val="26"/>
          <w:szCs w:val="26"/>
          <w:lang w:val="ro-RO"/>
        </w:rPr>
        <w:t>furnizorii alternativi</w:t>
      </w:r>
      <w:r w:rsidRPr="00D11E5F">
        <w:rPr>
          <w:rStyle w:val="apple-style-span"/>
          <w:color w:val="000000" w:themeColor="text1"/>
          <w:sz w:val="26"/>
          <w:szCs w:val="26"/>
          <w:lang w:val="ro-RO"/>
        </w:rPr>
        <w:t xml:space="preserve">. </w:t>
      </w:r>
      <w:r w:rsidRPr="00D11E5F">
        <w:rPr>
          <w:rStyle w:val="apple-converted-space"/>
          <w:color w:val="000000" w:themeColor="text1"/>
          <w:sz w:val="26"/>
          <w:szCs w:val="26"/>
          <w:lang w:val="ro-RO"/>
        </w:rPr>
        <w:t>Mai mult,</w:t>
      </w:r>
      <w:r w:rsidRPr="00D11E5F">
        <w:rPr>
          <w:rStyle w:val="hps"/>
          <w:color w:val="000000" w:themeColor="text1"/>
          <w:sz w:val="26"/>
          <w:szCs w:val="26"/>
          <w:lang w:val="ro-RO"/>
        </w:rPr>
        <w:t>acesta</w:t>
      </w:r>
      <w:r w:rsidRPr="00D11E5F">
        <w:rPr>
          <w:rStyle w:val="apple-converted-space"/>
          <w:color w:val="000000" w:themeColor="text1"/>
          <w:sz w:val="26"/>
          <w:szCs w:val="26"/>
          <w:lang w:val="ro-RO"/>
        </w:rPr>
        <w:t> </w:t>
      </w:r>
      <w:r w:rsidRPr="00D11E5F">
        <w:rPr>
          <w:rStyle w:val="hps"/>
          <w:color w:val="000000" w:themeColor="text1"/>
          <w:sz w:val="26"/>
          <w:szCs w:val="26"/>
          <w:lang w:val="ro-RO"/>
        </w:rPr>
        <w:t>oferă</w:t>
      </w:r>
      <w:r w:rsidRPr="00D11E5F">
        <w:rPr>
          <w:rStyle w:val="apple-converted-space"/>
          <w:color w:val="000000" w:themeColor="text1"/>
          <w:sz w:val="26"/>
          <w:szCs w:val="26"/>
          <w:lang w:val="ro-RO"/>
        </w:rPr>
        <w:t> </w:t>
      </w:r>
      <w:r w:rsidRPr="00D11E5F">
        <w:rPr>
          <w:rStyle w:val="hps"/>
          <w:color w:val="000000" w:themeColor="text1"/>
          <w:sz w:val="26"/>
          <w:szCs w:val="26"/>
          <w:lang w:val="ro-RO"/>
        </w:rPr>
        <w:t>o gamă largă</w:t>
      </w:r>
      <w:r w:rsidRPr="00D11E5F">
        <w:rPr>
          <w:rStyle w:val="apple-converted-space"/>
          <w:color w:val="000000" w:themeColor="text1"/>
          <w:sz w:val="26"/>
          <w:szCs w:val="26"/>
          <w:lang w:val="ro-RO"/>
        </w:rPr>
        <w:t> </w:t>
      </w:r>
      <w:r w:rsidRPr="00D11E5F">
        <w:rPr>
          <w:rStyle w:val="hps"/>
          <w:color w:val="000000" w:themeColor="text1"/>
          <w:sz w:val="26"/>
          <w:szCs w:val="26"/>
          <w:lang w:val="ro-RO"/>
        </w:rPr>
        <w:t>de</w:t>
      </w:r>
      <w:r w:rsidRPr="00D11E5F">
        <w:rPr>
          <w:rStyle w:val="apple-converted-space"/>
          <w:color w:val="000000" w:themeColor="text1"/>
          <w:sz w:val="26"/>
          <w:szCs w:val="26"/>
          <w:lang w:val="ro-RO"/>
        </w:rPr>
        <w:t> </w:t>
      </w:r>
      <w:r w:rsidRPr="00D11E5F">
        <w:rPr>
          <w:rStyle w:val="hps"/>
          <w:color w:val="000000" w:themeColor="text1"/>
          <w:sz w:val="26"/>
          <w:szCs w:val="26"/>
          <w:lang w:val="ro-RO"/>
        </w:rPr>
        <w:t>servicii</w:t>
      </w:r>
      <w:r w:rsidRPr="00D11E5F">
        <w:rPr>
          <w:rStyle w:val="apple-style-span"/>
          <w:color w:val="000000" w:themeColor="text1"/>
          <w:sz w:val="26"/>
          <w:szCs w:val="26"/>
          <w:lang w:val="ro-RO"/>
        </w:rPr>
        <w:t>, în general,</w:t>
      </w:r>
      <w:r w:rsidRPr="00D11E5F">
        <w:rPr>
          <w:rStyle w:val="apple-converted-space"/>
          <w:color w:val="000000" w:themeColor="text1"/>
          <w:sz w:val="26"/>
          <w:szCs w:val="26"/>
          <w:lang w:val="ro-RO"/>
        </w:rPr>
        <w:t> </w:t>
      </w:r>
      <w:r w:rsidRPr="00D11E5F">
        <w:rPr>
          <w:rStyle w:val="hps"/>
          <w:color w:val="000000" w:themeColor="text1"/>
          <w:sz w:val="26"/>
          <w:szCs w:val="26"/>
          <w:lang w:val="ro-RO"/>
        </w:rPr>
        <w:t>mai mare decât</w:t>
      </w:r>
      <w:r w:rsidR="005C2A7C" w:rsidRPr="00D11E5F">
        <w:rPr>
          <w:rStyle w:val="hps"/>
          <w:color w:val="000000" w:themeColor="text1"/>
          <w:sz w:val="26"/>
          <w:szCs w:val="26"/>
          <w:lang w:val="ro-RO"/>
        </w:rPr>
        <w:t xml:space="preserve"> </w:t>
      </w:r>
      <w:r w:rsidRPr="00D11E5F">
        <w:rPr>
          <w:rStyle w:val="hps"/>
          <w:color w:val="000000" w:themeColor="text1"/>
          <w:sz w:val="26"/>
          <w:szCs w:val="26"/>
          <w:lang w:val="ro-RO"/>
        </w:rPr>
        <w:t>concurenţii</w:t>
      </w:r>
      <w:r w:rsidR="005C2A7C" w:rsidRPr="00D11E5F">
        <w:rPr>
          <w:rStyle w:val="hps"/>
          <w:color w:val="000000" w:themeColor="text1"/>
          <w:sz w:val="26"/>
          <w:szCs w:val="26"/>
          <w:lang w:val="ro-RO"/>
        </w:rPr>
        <w:t xml:space="preserve"> </w:t>
      </w:r>
      <w:r w:rsidRPr="00D11E5F">
        <w:rPr>
          <w:rStyle w:val="hps"/>
          <w:color w:val="000000" w:themeColor="text1"/>
          <w:sz w:val="26"/>
          <w:szCs w:val="26"/>
          <w:lang w:val="ro-RO"/>
        </w:rPr>
        <w:t xml:space="preserve">săi, </w:t>
      </w:r>
      <w:r w:rsidRPr="00D11E5F">
        <w:rPr>
          <w:rStyle w:val="apple-style-span"/>
          <w:color w:val="000000" w:themeColor="text1"/>
          <w:sz w:val="26"/>
          <w:szCs w:val="26"/>
          <w:lang w:val="ro-RO"/>
        </w:rPr>
        <w:t>iar</w:t>
      </w:r>
      <w:r w:rsidRPr="00D11E5F">
        <w:rPr>
          <w:rStyle w:val="apple-converted-space"/>
          <w:color w:val="000000" w:themeColor="text1"/>
          <w:sz w:val="26"/>
          <w:szCs w:val="26"/>
          <w:lang w:val="ro-RO"/>
        </w:rPr>
        <w:t> </w:t>
      </w:r>
      <w:r w:rsidRPr="00D11E5F">
        <w:rPr>
          <w:rStyle w:val="hps"/>
          <w:color w:val="000000" w:themeColor="text1"/>
          <w:sz w:val="26"/>
          <w:szCs w:val="26"/>
          <w:lang w:val="ro-RO"/>
        </w:rPr>
        <w:t>cota de piaţă</w:t>
      </w:r>
      <w:r w:rsidRPr="00D11E5F">
        <w:rPr>
          <w:rStyle w:val="apple-converted-space"/>
          <w:color w:val="000000" w:themeColor="text1"/>
          <w:sz w:val="26"/>
          <w:szCs w:val="26"/>
          <w:lang w:val="ro-RO"/>
        </w:rPr>
        <w:t> </w:t>
      </w:r>
      <w:r w:rsidRPr="00D11E5F">
        <w:rPr>
          <w:rStyle w:val="hps"/>
          <w:color w:val="000000" w:themeColor="text1"/>
          <w:sz w:val="26"/>
          <w:szCs w:val="26"/>
          <w:lang w:val="ro-RO"/>
        </w:rPr>
        <w:t>în</w:t>
      </w:r>
      <w:r w:rsidRPr="00D11E5F">
        <w:rPr>
          <w:rStyle w:val="apple-converted-space"/>
          <w:color w:val="000000" w:themeColor="text1"/>
          <w:sz w:val="26"/>
          <w:szCs w:val="26"/>
          <w:lang w:val="ro-RO"/>
        </w:rPr>
        <w:t> </w:t>
      </w:r>
      <w:r w:rsidRPr="00D11E5F">
        <w:rPr>
          <w:rStyle w:val="hps"/>
          <w:color w:val="000000" w:themeColor="text1"/>
          <w:sz w:val="26"/>
          <w:szCs w:val="26"/>
          <w:lang w:val="ro-RO"/>
        </w:rPr>
        <w:t>toate</w:t>
      </w:r>
      <w:r w:rsidRPr="00D11E5F">
        <w:rPr>
          <w:rStyle w:val="apple-converted-space"/>
          <w:color w:val="000000" w:themeColor="text1"/>
          <w:sz w:val="26"/>
          <w:szCs w:val="26"/>
          <w:lang w:val="ro-RO"/>
        </w:rPr>
        <w:t> </w:t>
      </w:r>
      <w:r w:rsidRPr="00D11E5F">
        <w:rPr>
          <w:rStyle w:val="hps"/>
          <w:color w:val="000000" w:themeColor="text1"/>
          <w:sz w:val="26"/>
          <w:szCs w:val="26"/>
          <w:lang w:val="ro-RO"/>
        </w:rPr>
        <w:t>aceste</w:t>
      </w:r>
      <w:r w:rsidRPr="00D11E5F">
        <w:rPr>
          <w:rStyle w:val="apple-converted-space"/>
          <w:color w:val="000000" w:themeColor="text1"/>
          <w:sz w:val="26"/>
          <w:szCs w:val="26"/>
          <w:lang w:val="ro-RO"/>
        </w:rPr>
        <w:t> </w:t>
      </w:r>
      <w:r w:rsidRPr="00D11E5F">
        <w:rPr>
          <w:rStyle w:val="hps"/>
          <w:color w:val="000000" w:themeColor="text1"/>
          <w:sz w:val="26"/>
          <w:szCs w:val="26"/>
          <w:lang w:val="ro-RO"/>
        </w:rPr>
        <w:t>servicii</w:t>
      </w:r>
      <w:r w:rsidRPr="00D11E5F">
        <w:rPr>
          <w:rStyle w:val="apple-converted-space"/>
          <w:color w:val="000000" w:themeColor="text1"/>
          <w:sz w:val="26"/>
          <w:szCs w:val="26"/>
          <w:lang w:val="ro-RO"/>
        </w:rPr>
        <w:t> </w:t>
      </w:r>
      <w:r w:rsidRPr="00D11E5F">
        <w:rPr>
          <w:rStyle w:val="hps"/>
          <w:color w:val="000000" w:themeColor="text1"/>
          <w:sz w:val="26"/>
          <w:szCs w:val="26"/>
          <w:lang w:val="ro-RO"/>
        </w:rPr>
        <w:t>este mai mare</w:t>
      </w:r>
      <w:r w:rsidRPr="00D11E5F">
        <w:rPr>
          <w:rStyle w:val="apple-style-span"/>
          <w:color w:val="000000" w:themeColor="text1"/>
          <w:sz w:val="26"/>
          <w:szCs w:val="26"/>
          <w:lang w:val="ro-RO"/>
        </w:rPr>
        <w:t>.</w:t>
      </w:r>
    </w:p>
    <w:p w:rsidR="00B60FCC" w:rsidRPr="00D11E5F" w:rsidRDefault="005C2A7C" w:rsidP="001B3411">
      <w:pPr>
        <w:pStyle w:val="Heading4"/>
        <w:ind w:firstLine="540"/>
        <w:rPr>
          <w:rFonts w:ascii="Times New Roman" w:hAnsi="Times New Roman"/>
          <w:b w:val="0"/>
          <w:sz w:val="26"/>
          <w:szCs w:val="26"/>
          <w:lang w:val="ro-RO"/>
        </w:rPr>
      </w:pPr>
      <w:bookmarkStart w:id="111" w:name="_Toc370392560"/>
      <w:r w:rsidRPr="00D11E5F">
        <w:rPr>
          <w:rFonts w:ascii="Times New Roman" w:hAnsi="Times New Roman"/>
          <w:sz w:val="26"/>
          <w:szCs w:val="26"/>
          <w:lang w:val="ro-RO"/>
        </w:rPr>
        <w:t xml:space="preserve">3.7.2.7 </w:t>
      </w:r>
      <w:r w:rsidR="00371D45" w:rsidRPr="00D11E5F">
        <w:rPr>
          <w:rFonts w:ascii="Times New Roman" w:hAnsi="Times New Roman"/>
          <w:sz w:val="26"/>
          <w:szCs w:val="26"/>
          <w:lang w:val="ro-RO"/>
        </w:rPr>
        <w:t>Economiile de densitate</w:t>
      </w:r>
      <w:bookmarkEnd w:id="111"/>
    </w:p>
    <w:p w:rsidR="0091129D" w:rsidRPr="00D11E5F" w:rsidRDefault="0091129D" w:rsidP="00D93A7F">
      <w:pPr>
        <w:ind w:firstLine="567"/>
        <w:jc w:val="both"/>
        <w:rPr>
          <w:rStyle w:val="longtext"/>
          <w:color w:val="000000" w:themeColor="text1"/>
          <w:sz w:val="26"/>
          <w:szCs w:val="26"/>
          <w:shd w:val="clear" w:color="auto" w:fill="FFFFFF"/>
          <w:lang w:val="ro-RO"/>
        </w:rPr>
      </w:pPr>
    </w:p>
    <w:p w:rsidR="00371D45" w:rsidRPr="00D11E5F" w:rsidRDefault="00371D45"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Economiile de densitate apar atunci când furnizorul poate partaja costurile sale fixe la un număr mai mare de utilizatori</w:t>
      </w:r>
      <w:r w:rsidR="00237994" w:rsidRPr="00D11E5F">
        <w:rPr>
          <w:rStyle w:val="longtext"/>
          <w:color w:val="000000" w:themeColor="text1"/>
          <w:sz w:val="26"/>
          <w:szCs w:val="26"/>
          <w:shd w:val="clear" w:color="auto" w:fill="FFFFFF"/>
          <w:lang w:val="ro-RO"/>
        </w:rPr>
        <w:t xml:space="preserve"> și sunt direct dependente de cota de piață</w:t>
      </w:r>
      <w:r w:rsidRPr="00D11E5F">
        <w:rPr>
          <w:rStyle w:val="longtext"/>
          <w:color w:val="000000" w:themeColor="text1"/>
          <w:sz w:val="26"/>
          <w:szCs w:val="26"/>
          <w:shd w:val="clear" w:color="auto" w:fill="FFFFFF"/>
          <w:lang w:val="ro-RO"/>
        </w:rPr>
        <w:t xml:space="preserve">. Prin urmare costurile medii pe unitate de serviciu sunt mai mici la furnizorul care poate beneficia de asemenea economii de densitate. </w:t>
      </w:r>
    </w:p>
    <w:p w:rsidR="00371D45" w:rsidRPr="00D11E5F" w:rsidRDefault="00371D45"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De cele mai dese ori economiile de densitate sunt rezultat al avantajului primului intrat pe piaţă, în special acolo unde intrarea pe piaţă necesită investiţii esenţiale şi de lungă durată în infrastructură pasivă şi de reţea. De regulă de astfel de economii se bucură furnizorii istorici, </w:t>
      </w:r>
      <w:r w:rsidRPr="00D11E5F">
        <w:rPr>
          <w:rStyle w:val="longtext"/>
          <w:color w:val="000000" w:themeColor="text1"/>
          <w:sz w:val="26"/>
          <w:szCs w:val="26"/>
          <w:shd w:val="clear" w:color="auto" w:fill="FFFFFF"/>
          <w:lang w:val="ro-RO"/>
        </w:rPr>
        <w:lastRenderedPageBreak/>
        <w:t xml:space="preserve">care s-au bucurat în trecut de drepturi de monopol, exclusive pentru careva servicii sau regiuni, au obţinut subvenţionare sau </w:t>
      </w:r>
      <w:r w:rsidR="00C6210C" w:rsidRPr="00D11E5F">
        <w:rPr>
          <w:rStyle w:val="longtext"/>
          <w:color w:val="000000" w:themeColor="text1"/>
          <w:sz w:val="26"/>
          <w:szCs w:val="26"/>
          <w:shd w:val="clear" w:color="auto" w:fill="FFFFFF"/>
          <w:lang w:val="ro-RO"/>
        </w:rPr>
        <w:t>privilegiere</w:t>
      </w:r>
      <w:r w:rsidRPr="00D11E5F">
        <w:rPr>
          <w:rStyle w:val="longtext"/>
          <w:color w:val="000000" w:themeColor="text1"/>
          <w:sz w:val="26"/>
          <w:szCs w:val="26"/>
          <w:shd w:val="clear" w:color="auto" w:fill="FFFFFF"/>
          <w:lang w:val="ro-RO"/>
        </w:rPr>
        <w:t xml:space="preserve"> de altă natu</w:t>
      </w:r>
      <w:r w:rsidR="00C6210C" w:rsidRPr="00D11E5F">
        <w:rPr>
          <w:rStyle w:val="longtext"/>
          <w:color w:val="000000" w:themeColor="text1"/>
          <w:sz w:val="26"/>
          <w:szCs w:val="26"/>
          <w:shd w:val="clear" w:color="auto" w:fill="FFFFFF"/>
          <w:lang w:val="ro-RO"/>
        </w:rPr>
        <w:t>ră, sau s-au bucurat de limita</w:t>
      </w:r>
      <w:r w:rsidRPr="00D11E5F">
        <w:rPr>
          <w:rStyle w:val="longtext"/>
          <w:color w:val="000000" w:themeColor="text1"/>
          <w:sz w:val="26"/>
          <w:szCs w:val="26"/>
          <w:shd w:val="clear" w:color="auto" w:fill="FFFFFF"/>
          <w:lang w:val="ro-RO"/>
        </w:rPr>
        <w:t xml:space="preserve">rea de către autorităţi a numărului de concurenţi. </w:t>
      </w:r>
    </w:p>
    <w:p w:rsidR="00B60FCC" w:rsidRPr="00D11E5F" w:rsidRDefault="008B4C55" w:rsidP="00D93A7F">
      <w:pPr>
        <w:ind w:firstLine="567"/>
        <w:jc w:val="both"/>
        <w:rPr>
          <w:bCs/>
          <w:color w:val="000000" w:themeColor="text1"/>
          <w:sz w:val="26"/>
          <w:szCs w:val="26"/>
          <w:lang w:val="ro-RO"/>
        </w:rPr>
      </w:pPr>
      <w:r w:rsidRPr="00D11E5F">
        <w:rPr>
          <w:rStyle w:val="longtext"/>
          <w:color w:val="000000" w:themeColor="text1"/>
          <w:sz w:val="26"/>
          <w:szCs w:val="26"/>
          <w:shd w:val="clear" w:color="auto" w:fill="FFFFFF"/>
          <w:lang w:val="ro-RO"/>
        </w:rPr>
        <w:t>S</w:t>
      </w:r>
      <w:r w:rsidR="00371D45" w:rsidRPr="00D11E5F">
        <w:rPr>
          <w:rStyle w:val="longtext"/>
          <w:color w:val="000000" w:themeColor="text1"/>
          <w:sz w:val="26"/>
          <w:szCs w:val="26"/>
          <w:shd w:val="clear" w:color="auto" w:fill="FFFFFF"/>
          <w:lang w:val="ro-RO"/>
        </w:rPr>
        <w:t xml:space="preserve">erviciile S.A.„Moldtelecom” sunt furnizate în toate zonele geografice şi se caracterizează printr-un grad înalt de penetrare obţinut în mare parte istoric. Prin urmare noii intraţi nu ar putea să obţină densitate </w:t>
      </w:r>
      <w:r w:rsidR="00A242BC" w:rsidRPr="00D11E5F">
        <w:rPr>
          <w:rStyle w:val="longtext"/>
          <w:color w:val="000000" w:themeColor="text1"/>
          <w:sz w:val="26"/>
          <w:szCs w:val="26"/>
          <w:shd w:val="clear" w:color="auto" w:fill="FFFFFF"/>
          <w:lang w:val="ro-RO"/>
        </w:rPr>
        <w:t xml:space="preserve">a serviciilor </w:t>
      </w:r>
      <w:r w:rsidR="00371D45" w:rsidRPr="00D11E5F">
        <w:rPr>
          <w:rStyle w:val="longtext"/>
          <w:color w:val="000000" w:themeColor="text1"/>
          <w:sz w:val="26"/>
          <w:szCs w:val="26"/>
          <w:shd w:val="clear" w:color="auto" w:fill="FFFFFF"/>
          <w:lang w:val="ro-RO"/>
        </w:rPr>
        <w:t>comparabilă cu cea a</w:t>
      </w:r>
      <w:r w:rsidR="00A242BC" w:rsidRPr="00D11E5F">
        <w:rPr>
          <w:rStyle w:val="longtext"/>
          <w:color w:val="000000" w:themeColor="text1"/>
          <w:sz w:val="26"/>
          <w:szCs w:val="26"/>
          <w:shd w:val="clear" w:color="auto" w:fill="FFFFFF"/>
          <w:lang w:val="ro-RO"/>
        </w:rPr>
        <w:t>le</w:t>
      </w:r>
      <w:r w:rsidR="00371D45" w:rsidRPr="00D11E5F">
        <w:rPr>
          <w:rStyle w:val="longtext"/>
          <w:color w:val="000000" w:themeColor="text1"/>
          <w:sz w:val="26"/>
          <w:szCs w:val="26"/>
          <w:shd w:val="clear" w:color="auto" w:fill="FFFFFF"/>
          <w:lang w:val="ro-RO"/>
        </w:rPr>
        <w:t xml:space="preserve"> S.A.„Moldtelecom”, ceea ce duce la concluzia că costurile </w:t>
      </w:r>
      <w:r w:rsidR="00A242BC" w:rsidRPr="00D11E5F">
        <w:rPr>
          <w:rStyle w:val="longtext"/>
          <w:color w:val="000000" w:themeColor="text1"/>
          <w:sz w:val="26"/>
          <w:szCs w:val="26"/>
          <w:shd w:val="clear" w:color="auto" w:fill="FFFFFF"/>
          <w:lang w:val="ro-RO"/>
        </w:rPr>
        <w:t xml:space="preserve">medii </w:t>
      </w:r>
      <w:r w:rsidR="00371D45" w:rsidRPr="00D11E5F">
        <w:rPr>
          <w:rStyle w:val="longtext"/>
          <w:color w:val="000000" w:themeColor="text1"/>
          <w:sz w:val="26"/>
          <w:szCs w:val="26"/>
          <w:shd w:val="clear" w:color="auto" w:fill="FFFFFF"/>
          <w:lang w:val="ro-RO"/>
        </w:rPr>
        <w:t xml:space="preserve">vor fi mai înalte la </w:t>
      </w:r>
      <w:r w:rsidR="00A242BC" w:rsidRPr="00D11E5F">
        <w:rPr>
          <w:rStyle w:val="longtext"/>
          <w:color w:val="000000" w:themeColor="text1"/>
          <w:sz w:val="26"/>
          <w:szCs w:val="26"/>
          <w:shd w:val="clear" w:color="auto" w:fill="FFFFFF"/>
          <w:lang w:val="ro-RO"/>
        </w:rPr>
        <w:t>concurenţii săi</w:t>
      </w:r>
      <w:r w:rsidR="00371D45" w:rsidRPr="00D11E5F">
        <w:rPr>
          <w:rStyle w:val="longtext"/>
          <w:color w:val="000000" w:themeColor="text1"/>
          <w:sz w:val="26"/>
          <w:szCs w:val="26"/>
          <w:shd w:val="clear" w:color="auto" w:fill="FFFFFF"/>
          <w:lang w:val="ro-RO"/>
        </w:rPr>
        <w:t>. Posibilitatea de a se bucura de economii de densitate îi oferă S.A.„Moldtelecom” avantaje competitive în dezvoltarea de noi reţele. Astfel, efecte similare de economii de densitate noii intraţi le pot, cel mai probabil, obţine doar în zone geografice destul de restrânse ceea ce n-ar asigura la scară mai largă dezvoltarea eficientă a concurenţei pe piaţa în aval.</w:t>
      </w:r>
    </w:p>
    <w:p w:rsidR="00B60FCC" w:rsidRPr="00D11E5F" w:rsidRDefault="00BC6F0E" w:rsidP="001B3411">
      <w:pPr>
        <w:pStyle w:val="Heading4"/>
        <w:ind w:firstLine="540"/>
        <w:rPr>
          <w:rFonts w:ascii="Times New Roman" w:hAnsi="Times New Roman"/>
          <w:b w:val="0"/>
          <w:sz w:val="26"/>
          <w:szCs w:val="26"/>
          <w:lang w:val="ro-RO"/>
        </w:rPr>
      </w:pPr>
      <w:bookmarkStart w:id="112" w:name="_Toc370392561"/>
      <w:r w:rsidRPr="00D11E5F">
        <w:rPr>
          <w:rFonts w:ascii="Times New Roman" w:hAnsi="Times New Roman"/>
          <w:sz w:val="26"/>
          <w:szCs w:val="26"/>
          <w:lang w:val="ro-RO"/>
        </w:rPr>
        <w:t xml:space="preserve">3.7.2.8 </w:t>
      </w:r>
      <w:r w:rsidR="00702677" w:rsidRPr="00D11E5F">
        <w:rPr>
          <w:rFonts w:ascii="Times New Roman" w:hAnsi="Times New Roman"/>
          <w:sz w:val="26"/>
          <w:szCs w:val="26"/>
          <w:lang w:val="ro-RO"/>
        </w:rPr>
        <w:t>Bariere în calea extinderii serviciilor</w:t>
      </w:r>
      <w:bookmarkEnd w:id="112"/>
    </w:p>
    <w:p w:rsidR="0091129D" w:rsidRPr="00D11E5F" w:rsidRDefault="0091129D" w:rsidP="00D93A7F">
      <w:pPr>
        <w:ind w:firstLine="567"/>
        <w:jc w:val="both"/>
        <w:rPr>
          <w:rStyle w:val="longtext"/>
          <w:color w:val="000000" w:themeColor="text1"/>
          <w:sz w:val="26"/>
          <w:szCs w:val="26"/>
          <w:shd w:val="clear" w:color="auto" w:fill="FFFFFF"/>
          <w:lang w:val="ro-RO"/>
        </w:rPr>
      </w:pPr>
    </w:p>
    <w:p w:rsidR="00D02C49" w:rsidRPr="00D11E5F" w:rsidRDefault="00D02C49" w:rsidP="00D93A7F">
      <w:pPr>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Barierele la intrarea pe piaţă au fost considerate parte a procesului de identificare a pieţelor relevante pentru reglementarea preventivă. Analiza a relevat că concurenţii potenţiali se </w:t>
      </w:r>
      <w:r w:rsidR="00237994" w:rsidRPr="00D11E5F">
        <w:rPr>
          <w:rStyle w:val="longtext"/>
          <w:color w:val="000000" w:themeColor="text1"/>
          <w:sz w:val="26"/>
          <w:szCs w:val="26"/>
          <w:shd w:val="clear" w:color="auto" w:fill="FFFFFF"/>
          <w:lang w:val="ro-RO"/>
        </w:rPr>
        <w:t>vor confrunta</w:t>
      </w:r>
      <w:r w:rsidR="00237994" w:rsidRPr="00D11E5F" w:rsidDel="00237994">
        <w:rPr>
          <w:rStyle w:val="longtext"/>
          <w:color w:val="000000" w:themeColor="text1"/>
          <w:sz w:val="26"/>
          <w:szCs w:val="26"/>
          <w:shd w:val="clear" w:color="auto" w:fill="FFFFFF"/>
          <w:lang w:val="ro-RO"/>
        </w:rPr>
        <w:t xml:space="preserve"> </w:t>
      </w:r>
      <w:r w:rsidRPr="00D11E5F">
        <w:rPr>
          <w:rStyle w:val="longtext"/>
          <w:color w:val="000000" w:themeColor="text1"/>
          <w:sz w:val="26"/>
          <w:szCs w:val="26"/>
          <w:shd w:val="clear" w:color="auto" w:fill="FFFFFF"/>
          <w:lang w:val="ro-RO"/>
        </w:rPr>
        <w:t xml:space="preserve">cu necesitatea unor costuri substanţiale şi timp îndelungat pentru intrarea pe piaţa </w:t>
      </w:r>
      <w:r w:rsidR="008B4C55" w:rsidRPr="00D11E5F">
        <w:rPr>
          <w:sz w:val="26"/>
          <w:szCs w:val="26"/>
          <w:lang w:val="ro-RO" w:eastAsia="ro-RO"/>
        </w:rPr>
        <w:t>serviciilor de acces de înaltă calitate la puncte fixe</w:t>
      </w:r>
      <w:r w:rsidRPr="00D11E5F">
        <w:rPr>
          <w:rStyle w:val="longtext"/>
          <w:color w:val="000000" w:themeColor="text1"/>
          <w:sz w:val="26"/>
          <w:szCs w:val="26"/>
          <w:shd w:val="clear" w:color="auto" w:fill="FFFFFF"/>
          <w:lang w:val="ro-RO"/>
        </w:rPr>
        <w:t xml:space="preserve">, ceea ce reprezintă un dezavantaj competitiv substanţial. Pe de altă parte, aceasta reprezintă un avantaj competitiv esenţial al S.A.”Moldtelecom”, deoarece aceasta poate reutiliza infrastructura sa existentă pentru a furniza serviciile (inclusiv pentru propriile activităţi) sau de a construi infrastructură nouă de capacităţi dedicate (cum, spre exemplu, reţele optice de acces). Avantajul  concurenţial dat poate fi decisiv pentru a asigura cucerirea pieţei pe termen lung şi lipsa unei concurenţe pe segmentele emergente. </w:t>
      </w:r>
    </w:p>
    <w:p w:rsidR="00D02C49" w:rsidRPr="00D11E5F" w:rsidRDefault="00D02C49" w:rsidP="00D93A7F">
      <w:pPr>
        <w:ind w:firstLine="567"/>
        <w:jc w:val="both"/>
        <w:rPr>
          <w:color w:val="000000" w:themeColor="text1"/>
          <w:sz w:val="26"/>
          <w:szCs w:val="26"/>
          <w:lang w:val="ro-RO"/>
        </w:rPr>
      </w:pPr>
      <w:r w:rsidRPr="00D11E5F">
        <w:rPr>
          <w:color w:val="000000" w:themeColor="text1"/>
          <w:sz w:val="26"/>
          <w:szCs w:val="26"/>
          <w:lang w:val="ro-RO"/>
        </w:rPr>
        <w:t>Concurenţii potenţiali sunt acei furnizori care, în circumstanţele economice date, au capacitatea de a intra pe piaţa relevantă cu servicii pe care le furnizează în alte arii geografice sau prin adaptarea rapidă a tehnologiei de care dispun, în condiţii acceptabile de eficienţă. În esenţă, uşurinţa cu care anumiţi furnizori pot intra pe o anumită piaţă într-o perioadă scurtă de timp şi cu înregistrarea unor costuri reduse poate reprezenta un factor care să împiedice furnizorii existenţi să crească în mod nejustificat tarifele, în timp ce absenţa concurenţilor potenţiali poate indica existenţa unor bariere ridicate la intrarea pe piaţă.</w:t>
      </w:r>
    </w:p>
    <w:p w:rsidR="00D02C49" w:rsidRPr="00D11E5F" w:rsidRDefault="00BC6F0E" w:rsidP="001B3411">
      <w:pPr>
        <w:pStyle w:val="Heading4"/>
        <w:ind w:firstLine="540"/>
        <w:rPr>
          <w:rFonts w:ascii="Times New Roman" w:hAnsi="Times New Roman"/>
          <w:sz w:val="26"/>
          <w:szCs w:val="26"/>
          <w:lang w:val="ro-RO"/>
        </w:rPr>
      </w:pPr>
      <w:bookmarkStart w:id="113" w:name="_Toc370392562"/>
      <w:r w:rsidRPr="00D11E5F">
        <w:rPr>
          <w:rFonts w:ascii="Times New Roman" w:hAnsi="Times New Roman"/>
          <w:sz w:val="26"/>
          <w:szCs w:val="26"/>
          <w:lang w:val="ro-RO"/>
        </w:rPr>
        <w:t xml:space="preserve">3.7.2.9 </w:t>
      </w:r>
      <w:r w:rsidR="00D02C49" w:rsidRPr="00D11E5F">
        <w:rPr>
          <w:rFonts w:ascii="Times New Roman" w:hAnsi="Times New Roman"/>
          <w:sz w:val="26"/>
          <w:szCs w:val="26"/>
          <w:lang w:val="ro-RO"/>
        </w:rPr>
        <w:t>Integrarea pe verticală</w:t>
      </w:r>
      <w:bookmarkEnd w:id="113"/>
    </w:p>
    <w:p w:rsidR="0091129D" w:rsidRPr="00D11E5F" w:rsidRDefault="0091129D" w:rsidP="00D93A7F">
      <w:pPr>
        <w:autoSpaceDE w:val="0"/>
        <w:autoSpaceDN w:val="0"/>
        <w:adjustRightInd w:val="0"/>
        <w:ind w:firstLine="567"/>
        <w:jc w:val="both"/>
        <w:rPr>
          <w:color w:val="000000" w:themeColor="text1"/>
          <w:sz w:val="26"/>
          <w:szCs w:val="26"/>
          <w:lang w:val="ro-RO" w:eastAsia="ru-RU"/>
        </w:rPr>
      </w:pPr>
    </w:p>
    <w:p w:rsidR="00D02C49" w:rsidRPr="00D11E5F" w:rsidRDefault="00D02C49" w:rsidP="00D93A7F">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 xml:space="preserve">Furnizorii a căror activitate este integrată pe verticală controlează anumite resurse de pe piaţa cu  ridicata necesare unui furnizor nou-intrat pentru ca acesta să poată oferi servicii pe pieţele cu amănuntul. În general, un furnizor integrat pe verticală are tendinţa să furnizeze servicii la nivelul pieţelor cu ridicata în condiţii discriminatorii (în cazul în care nu sunt impuse măsuri de reglementare </w:t>
      </w:r>
      <w:r w:rsidRPr="00D11E5F">
        <w:rPr>
          <w:i/>
          <w:color w:val="000000" w:themeColor="text1"/>
          <w:sz w:val="26"/>
          <w:szCs w:val="26"/>
          <w:lang w:val="ro-RO" w:eastAsia="ru-RU"/>
        </w:rPr>
        <w:t>ex-ante</w:t>
      </w:r>
      <w:r w:rsidRPr="00D11E5F">
        <w:rPr>
          <w:color w:val="000000" w:themeColor="text1"/>
          <w:sz w:val="26"/>
          <w:szCs w:val="26"/>
          <w:lang w:val="ro-RO" w:eastAsia="ru-RU"/>
        </w:rPr>
        <w:t xml:space="preserve"> care să prevină astfel de practici), în favoarea propriilor activităţi cu amănuntul, cu efecte semnificative asupra concurenţei pe piaţă. </w:t>
      </w:r>
    </w:p>
    <w:p w:rsidR="00D02C49" w:rsidRPr="00D11E5F" w:rsidRDefault="00D02C49" w:rsidP="00D93A7F">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S.A.„Moldtelecom” este un furnizor integrat pe verticală, fiind activ, la nivel naţional, atât la nivelul pieţelor cu ridicata, cât  şi la nivelul pieţelor cu amănuntul. De asemenea, conform analizelor de piaţă realizate de către ANRCETI</w:t>
      </w:r>
      <w:r w:rsidR="00F02744" w:rsidRPr="00D11E5F">
        <w:rPr>
          <w:color w:val="000000" w:themeColor="text1"/>
          <w:sz w:val="26"/>
          <w:szCs w:val="26"/>
          <w:lang w:val="ro-RO" w:eastAsia="ru-RU"/>
        </w:rPr>
        <w:t xml:space="preserve"> care au indicat asupra puterii semnificative a acestui furnizor pe anumite pieţe cu amănuntul şi cu ridicata</w:t>
      </w:r>
      <w:r w:rsidRPr="00D11E5F">
        <w:rPr>
          <w:color w:val="000000" w:themeColor="text1"/>
          <w:sz w:val="26"/>
          <w:szCs w:val="26"/>
          <w:lang w:val="ro-RO" w:eastAsia="ru-RU"/>
        </w:rPr>
        <w:t xml:space="preserve">, acesta are posibilitatea ca, în lipsa unor măsuri de reglementare, să utilizeze poziţia dominantă pe care o deţine pe o anumită piaţă cu ridicata în vederea influenţării condiţiilor concurenţiale pe piaţa/pieţele cu amănuntul corespunzătoare. Astfel, S.A.„Moldtelecom” </w:t>
      </w:r>
      <w:r w:rsidR="00237994" w:rsidRPr="00D11E5F">
        <w:rPr>
          <w:color w:val="000000" w:themeColor="text1"/>
          <w:sz w:val="26"/>
          <w:szCs w:val="26"/>
          <w:lang w:val="ro-RO" w:eastAsia="ru-RU"/>
        </w:rPr>
        <w:t xml:space="preserve">are capacitatea de a </w:t>
      </w:r>
      <w:r w:rsidRPr="00D11E5F">
        <w:rPr>
          <w:color w:val="000000" w:themeColor="text1"/>
          <w:sz w:val="26"/>
          <w:szCs w:val="26"/>
          <w:lang w:val="ro-RO" w:eastAsia="ru-RU"/>
        </w:rPr>
        <w:lastRenderedPageBreak/>
        <w:t xml:space="preserve">refuza furnizarea accesului la reţea altor operatori sau </w:t>
      </w:r>
      <w:r w:rsidR="00237994" w:rsidRPr="00D11E5F">
        <w:rPr>
          <w:color w:val="000000" w:themeColor="text1"/>
          <w:sz w:val="26"/>
          <w:szCs w:val="26"/>
          <w:lang w:val="ro-RO" w:eastAsia="ru-RU"/>
        </w:rPr>
        <w:t xml:space="preserve">de a </w:t>
      </w:r>
      <w:r w:rsidRPr="00D11E5F">
        <w:rPr>
          <w:color w:val="000000" w:themeColor="text1"/>
          <w:sz w:val="26"/>
          <w:szCs w:val="26"/>
          <w:lang w:val="ro-RO" w:eastAsia="ru-RU"/>
        </w:rPr>
        <w:t xml:space="preserve">aplica tarife excesive pentru serviciile de linii închiriate pe care le oferă. Efectul direct al lipsei sau diminuării concurenţei la nivelul pieţei cu amănuntul limitează posibilităţile şi motivaţia furnizorilor alternativi de a investi în infrastructură şi, ulterior, de a intra pe piaţa de furnizare cu ridicata a </w:t>
      </w:r>
      <w:r w:rsidR="003C19A0" w:rsidRPr="00D11E5F">
        <w:rPr>
          <w:sz w:val="26"/>
          <w:szCs w:val="26"/>
          <w:lang w:val="ro-RO" w:eastAsia="ro-RO"/>
        </w:rPr>
        <w:t>serviciilor de acces de înaltă calitate la puncte fixe</w:t>
      </w:r>
      <w:r w:rsidRPr="00D11E5F">
        <w:rPr>
          <w:color w:val="000000" w:themeColor="text1"/>
          <w:sz w:val="26"/>
          <w:szCs w:val="26"/>
          <w:lang w:val="ro-RO" w:eastAsia="ru-RU"/>
        </w:rPr>
        <w:t>.</w:t>
      </w:r>
    </w:p>
    <w:p w:rsidR="00D02C49" w:rsidRPr="00D11E5F" w:rsidRDefault="00D02C49" w:rsidP="00D93A7F">
      <w:pPr>
        <w:autoSpaceDE w:val="0"/>
        <w:autoSpaceDN w:val="0"/>
        <w:adjustRightInd w:val="0"/>
        <w:ind w:firstLine="567"/>
        <w:jc w:val="both"/>
        <w:rPr>
          <w:color w:val="000000" w:themeColor="text1"/>
          <w:sz w:val="26"/>
          <w:szCs w:val="26"/>
          <w:lang w:val="ro-RO" w:eastAsia="ru-RU"/>
        </w:rPr>
      </w:pPr>
      <w:r w:rsidRPr="00D11E5F">
        <w:rPr>
          <w:color w:val="000000" w:themeColor="text1"/>
          <w:sz w:val="26"/>
          <w:szCs w:val="26"/>
          <w:lang w:val="ro-RO" w:eastAsia="ru-RU"/>
        </w:rPr>
        <w:t>Prin urmare, integrarea pe verticală, poate face intrarea pe piaţă a noilor furnizori mai grea, în cazul în care exista o prezenţa a unui furnizor la mai multe niveluri în producţie si/sau distribuţie.</w:t>
      </w:r>
    </w:p>
    <w:p w:rsidR="00D02C49" w:rsidRPr="00D11E5F" w:rsidRDefault="00BC6F0E" w:rsidP="001B3411">
      <w:pPr>
        <w:pStyle w:val="Heading4"/>
        <w:ind w:firstLine="540"/>
        <w:rPr>
          <w:rFonts w:ascii="Times New Roman" w:hAnsi="Times New Roman"/>
          <w:sz w:val="26"/>
          <w:szCs w:val="26"/>
          <w:lang w:val="ro-RO"/>
        </w:rPr>
      </w:pPr>
      <w:bookmarkStart w:id="114" w:name="_Toc370392563"/>
      <w:r w:rsidRPr="00D11E5F">
        <w:rPr>
          <w:rFonts w:ascii="Times New Roman" w:hAnsi="Times New Roman"/>
          <w:sz w:val="26"/>
          <w:szCs w:val="26"/>
          <w:lang w:val="ro-RO"/>
        </w:rPr>
        <w:t xml:space="preserve">3.7.2.10  </w:t>
      </w:r>
      <w:r w:rsidR="00D02C49" w:rsidRPr="00D11E5F">
        <w:rPr>
          <w:rFonts w:ascii="Times New Roman" w:hAnsi="Times New Roman"/>
          <w:sz w:val="26"/>
          <w:szCs w:val="26"/>
          <w:lang w:val="ro-RO"/>
        </w:rPr>
        <w:t>Absenţa potenţialei concurenţe</w:t>
      </w:r>
      <w:bookmarkEnd w:id="114"/>
    </w:p>
    <w:p w:rsidR="0091129D" w:rsidRPr="00D11E5F" w:rsidRDefault="0091129D" w:rsidP="00D93A7F">
      <w:pPr>
        <w:autoSpaceDE w:val="0"/>
        <w:autoSpaceDN w:val="0"/>
        <w:adjustRightInd w:val="0"/>
        <w:ind w:firstLine="567"/>
        <w:jc w:val="both"/>
        <w:rPr>
          <w:color w:val="000000" w:themeColor="text1"/>
          <w:sz w:val="26"/>
          <w:szCs w:val="26"/>
          <w:lang w:val="ro-RO"/>
        </w:rPr>
      </w:pPr>
    </w:p>
    <w:p w:rsidR="00D02C49" w:rsidRPr="00D11E5F" w:rsidRDefault="00D02C49" w:rsidP="00D93A7F">
      <w:pPr>
        <w:autoSpaceDE w:val="0"/>
        <w:autoSpaceDN w:val="0"/>
        <w:adjustRightInd w:val="0"/>
        <w:ind w:firstLine="567"/>
        <w:jc w:val="both"/>
        <w:rPr>
          <w:color w:val="000000" w:themeColor="text1"/>
          <w:sz w:val="26"/>
          <w:szCs w:val="26"/>
          <w:lang w:val="ro-RO"/>
        </w:rPr>
      </w:pPr>
      <w:r w:rsidRPr="00D11E5F">
        <w:rPr>
          <w:color w:val="000000" w:themeColor="text1"/>
          <w:sz w:val="26"/>
          <w:szCs w:val="26"/>
          <w:lang w:val="ro-RO"/>
        </w:rPr>
        <w:t>Barierele la intrare rezultă atât într-un număr limitat de furnizori existenţi, cât şi în absenţa unor concurenţi potenţiali noi. În ce priveşte piaţa dată, costurile irecuperabile legate de implementarea şi furnizarea de segmente terminale de linii închiriate sunt extrem de ridicate şi constituie o barieră structurală ridicată la intrarea şi extinderea serviciilor pe piaţ</w:t>
      </w:r>
      <w:r w:rsidR="003C19A0" w:rsidRPr="00D11E5F">
        <w:rPr>
          <w:color w:val="000000" w:themeColor="text1"/>
          <w:sz w:val="26"/>
          <w:szCs w:val="26"/>
          <w:lang w:val="ro-RO"/>
        </w:rPr>
        <w:t xml:space="preserve">a </w:t>
      </w:r>
      <w:r w:rsidR="003C19A0" w:rsidRPr="00D11E5F">
        <w:rPr>
          <w:sz w:val="26"/>
          <w:szCs w:val="26"/>
          <w:lang w:val="ro-RO" w:eastAsia="ro-RO"/>
        </w:rPr>
        <w:t>serviciilor de acces de înaltă calitate la puncte fixe</w:t>
      </w:r>
      <w:r w:rsidRPr="00D11E5F">
        <w:rPr>
          <w:color w:val="000000" w:themeColor="text1"/>
          <w:sz w:val="26"/>
          <w:szCs w:val="26"/>
          <w:lang w:val="ro-RO"/>
        </w:rPr>
        <w:t xml:space="preserve">. Aceasta înseamnă că un concurent potenţial nu ar fi în stare să intre pe piaţă cu o ofertă viabilă din punct de vedere economic, </w:t>
      </w:r>
      <w:r w:rsidR="00BC6F0E" w:rsidRPr="00D11E5F">
        <w:rPr>
          <w:color w:val="000000" w:themeColor="text1"/>
          <w:sz w:val="26"/>
          <w:szCs w:val="26"/>
          <w:lang w:val="ro-RO"/>
        </w:rPr>
        <w:t xml:space="preserve">având </w:t>
      </w:r>
      <w:r w:rsidRPr="00D11E5F">
        <w:rPr>
          <w:color w:val="000000" w:themeColor="text1"/>
          <w:sz w:val="26"/>
          <w:szCs w:val="26"/>
          <w:lang w:val="ro-RO"/>
        </w:rPr>
        <w:t xml:space="preserve">în vedere costurile ridicate a unei astfel de investiţii. Prin urmare, </w:t>
      </w:r>
      <w:r w:rsidR="00BC6F0E" w:rsidRPr="00D11E5F">
        <w:rPr>
          <w:color w:val="000000" w:themeColor="text1"/>
          <w:sz w:val="26"/>
          <w:szCs w:val="26"/>
          <w:lang w:val="ro-RO"/>
        </w:rPr>
        <w:t xml:space="preserve">ţinând </w:t>
      </w:r>
      <w:r w:rsidRPr="00D11E5F">
        <w:rPr>
          <w:color w:val="000000" w:themeColor="text1"/>
          <w:sz w:val="26"/>
          <w:szCs w:val="26"/>
          <w:lang w:val="ro-RO"/>
        </w:rPr>
        <w:t xml:space="preserve">cont de costurile ridicate şi timpul necesar pentru extinderea unor reţele alternative apropiate de cele ale S.A.„Moldtelecom” în ceea ce priveşte furnizarea </w:t>
      </w:r>
      <w:r w:rsidR="003C19A0" w:rsidRPr="00D11E5F">
        <w:rPr>
          <w:sz w:val="26"/>
          <w:szCs w:val="26"/>
          <w:lang w:val="ro-RO" w:eastAsia="ro-RO"/>
        </w:rPr>
        <w:t>serviciilor de acces de înaltă calitate la puncte fixe prin intermediul</w:t>
      </w:r>
      <w:r w:rsidR="00BC6F0E" w:rsidRPr="00D11E5F">
        <w:rPr>
          <w:sz w:val="26"/>
          <w:szCs w:val="26"/>
          <w:lang w:val="ro-RO" w:eastAsia="ro-RO"/>
        </w:rPr>
        <w:t xml:space="preserve"> </w:t>
      </w:r>
      <w:r w:rsidRPr="00D11E5F">
        <w:rPr>
          <w:color w:val="000000" w:themeColor="text1"/>
          <w:sz w:val="26"/>
          <w:szCs w:val="26"/>
          <w:lang w:val="ro-RO"/>
        </w:rPr>
        <w:t>unor segmente terminale de linii închiriate, ANRCETI consideră că, dezvoltarea unei concurenţe efective pe această piaţă ar fi dificilă.</w:t>
      </w:r>
    </w:p>
    <w:p w:rsidR="00D02C49" w:rsidRPr="00D11E5F" w:rsidRDefault="00D02C49" w:rsidP="00D93A7F">
      <w:pPr>
        <w:autoSpaceDE w:val="0"/>
        <w:autoSpaceDN w:val="0"/>
        <w:adjustRightInd w:val="0"/>
        <w:ind w:firstLine="567"/>
        <w:jc w:val="both"/>
        <w:rPr>
          <w:rStyle w:val="apple-style-span"/>
          <w:color w:val="000000" w:themeColor="text1"/>
          <w:sz w:val="26"/>
          <w:szCs w:val="26"/>
          <w:lang w:val="ro-RO"/>
        </w:rPr>
      </w:pPr>
      <w:r w:rsidRPr="00D11E5F">
        <w:rPr>
          <w:rStyle w:val="apple-style-span"/>
          <w:color w:val="000000" w:themeColor="text1"/>
          <w:sz w:val="26"/>
          <w:szCs w:val="26"/>
          <w:lang w:val="ro-RO"/>
        </w:rPr>
        <w:t xml:space="preserve">Absenţa unor concurenţi potenţiali ar tinde să consolideze ipoteza că S.A.„Moldtelecom” are PSP pe piaţa  de furnizare cu ridicata a </w:t>
      </w:r>
      <w:r w:rsidR="003C19A0" w:rsidRPr="00D11E5F">
        <w:rPr>
          <w:sz w:val="26"/>
          <w:szCs w:val="26"/>
          <w:lang w:val="ro-RO" w:eastAsia="ro-RO"/>
        </w:rPr>
        <w:t>serviciilor de acces de înaltă calitate la puncte fixe</w:t>
      </w:r>
      <w:r w:rsidRPr="00D11E5F">
        <w:rPr>
          <w:rStyle w:val="apple-style-span"/>
          <w:color w:val="000000" w:themeColor="text1"/>
          <w:sz w:val="26"/>
          <w:szCs w:val="26"/>
          <w:lang w:val="ro-RO"/>
        </w:rPr>
        <w:t>. Totuşi, ANRCETI nu consideră acest criteriu decisiv pentru o concluzie privind existenţa  puterii semnificative pe piaţă.</w:t>
      </w:r>
    </w:p>
    <w:p w:rsidR="00237994" w:rsidRPr="00D11E5F" w:rsidRDefault="00237994" w:rsidP="00237994">
      <w:pPr>
        <w:pStyle w:val="Heading4"/>
        <w:ind w:firstLine="540"/>
        <w:rPr>
          <w:rFonts w:ascii="Times New Roman" w:hAnsi="Times New Roman"/>
          <w:sz w:val="26"/>
          <w:szCs w:val="26"/>
          <w:lang w:val="ro-RO"/>
        </w:rPr>
      </w:pPr>
      <w:bookmarkStart w:id="115" w:name="_Toc370392565"/>
      <w:r w:rsidRPr="00D11E5F">
        <w:rPr>
          <w:rFonts w:ascii="Times New Roman" w:hAnsi="Times New Roman"/>
          <w:sz w:val="26"/>
          <w:szCs w:val="26"/>
          <w:lang w:val="ro-RO"/>
        </w:rPr>
        <w:t>3.7.3 Sumarul analizei detaliate a pieței</w:t>
      </w:r>
    </w:p>
    <w:bookmarkEnd w:id="115"/>
    <w:p w:rsidR="0091129D" w:rsidRPr="00D11E5F" w:rsidRDefault="0091129D" w:rsidP="00D93A7F">
      <w:pPr>
        <w:ind w:firstLine="567"/>
        <w:jc w:val="both"/>
        <w:rPr>
          <w:color w:val="000000" w:themeColor="text1"/>
          <w:sz w:val="26"/>
          <w:szCs w:val="26"/>
          <w:lang w:val="ro-RO"/>
        </w:rPr>
      </w:pPr>
    </w:p>
    <w:p w:rsidR="00B60FCC" w:rsidRPr="00D11E5F" w:rsidRDefault="00D02C49" w:rsidP="00D93A7F">
      <w:pPr>
        <w:ind w:firstLine="567"/>
        <w:jc w:val="both"/>
        <w:rPr>
          <w:color w:val="000000" w:themeColor="text1"/>
          <w:sz w:val="26"/>
          <w:szCs w:val="26"/>
          <w:lang w:val="ro-RO"/>
        </w:rPr>
      </w:pPr>
      <w:r w:rsidRPr="00D11E5F">
        <w:rPr>
          <w:color w:val="000000" w:themeColor="text1"/>
          <w:sz w:val="26"/>
          <w:szCs w:val="26"/>
          <w:lang w:val="ro-RO"/>
        </w:rPr>
        <w:t xml:space="preserve">În baza criteriilor analizate mai sus ANRCETI consideră că există suficiente dovezi că S.A.„Moldtelecom” </w:t>
      </w:r>
      <w:r w:rsidR="00CC369F" w:rsidRPr="00D11E5F">
        <w:rPr>
          <w:color w:val="000000" w:themeColor="text1"/>
          <w:sz w:val="26"/>
          <w:szCs w:val="26"/>
          <w:lang w:val="ro-RO"/>
        </w:rPr>
        <w:t>deţin</w:t>
      </w:r>
      <w:r w:rsidR="003D52AF" w:rsidRPr="00D11E5F">
        <w:rPr>
          <w:color w:val="000000" w:themeColor="text1"/>
          <w:sz w:val="26"/>
          <w:szCs w:val="26"/>
          <w:lang w:val="ro-RO"/>
        </w:rPr>
        <w:t>e</w:t>
      </w:r>
      <w:r w:rsidR="00BC6F0E" w:rsidRPr="00D11E5F">
        <w:rPr>
          <w:color w:val="000000" w:themeColor="text1"/>
          <w:sz w:val="26"/>
          <w:szCs w:val="26"/>
          <w:lang w:val="ro-RO"/>
        </w:rPr>
        <w:t xml:space="preserve"> </w:t>
      </w:r>
      <w:r w:rsidRPr="00D11E5F">
        <w:rPr>
          <w:color w:val="000000" w:themeColor="text1"/>
          <w:sz w:val="26"/>
          <w:szCs w:val="26"/>
          <w:lang w:val="ro-RO"/>
        </w:rPr>
        <w:t xml:space="preserve">PSP pe piaţa de furnizare cu ridicata a </w:t>
      </w:r>
      <w:r w:rsidR="003C19A0" w:rsidRPr="00D11E5F">
        <w:rPr>
          <w:sz w:val="26"/>
          <w:szCs w:val="26"/>
          <w:lang w:val="ro-RO" w:eastAsia="ro-RO"/>
        </w:rPr>
        <w:t>serviciilor de acces de înaltă calitate la puncte fixe, realizate prin intermediul</w:t>
      </w:r>
      <w:r w:rsidRPr="00D11E5F">
        <w:rPr>
          <w:color w:val="000000" w:themeColor="text1"/>
          <w:sz w:val="26"/>
          <w:szCs w:val="26"/>
          <w:lang w:val="ro-RO"/>
        </w:rPr>
        <w:t xml:space="preserve"> segmente</w:t>
      </w:r>
      <w:r w:rsidR="003C19A0" w:rsidRPr="00D11E5F">
        <w:rPr>
          <w:color w:val="000000" w:themeColor="text1"/>
          <w:sz w:val="26"/>
          <w:szCs w:val="26"/>
          <w:lang w:val="ro-RO"/>
        </w:rPr>
        <w:t>lor</w:t>
      </w:r>
      <w:r w:rsidRPr="00D11E5F">
        <w:rPr>
          <w:color w:val="000000" w:themeColor="text1"/>
          <w:sz w:val="26"/>
          <w:szCs w:val="26"/>
          <w:lang w:val="ro-RO"/>
        </w:rPr>
        <w:t xml:space="preserve"> terminale de linii închiriate, iar barierele identificate (investiţii necesare mari, costuri irecuperabile înalte, prezenţa economiilor de scară şi densitate) sunt mari pentru ca concurenţii să poată exercita suficientă presiune competitivă astfel încât să erodeze puterea de piaţă a S.A.„Moldtelecom”. Această putere de piaţă va continua să existe în orizontul de timp cuprins de această analiză (de până la </w:t>
      </w:r>
      <w:r w:rsidR="003C19A0" w:rsidRPr="00D11E5F">
        <w:rPr>
          <w:color w:val="000000" w:themeColor="text1"/>
          <w:sz w:val="26"/>
          <w:szCs w:val="26"/>
          <w:lang w:val="ro-RO"/>
        </w:rPr>
        <w:t>trei</w:t>
      </w:r>
      <w:r w:rsidRPr="00D11E5F">
        <w:rPr>
          <w:color w:val="000000" w:themeColor="text1"/>
          <w:sz w:val="26"/>
          <w:szCs w:val="26"/>
          <w:lang w:val="ro-RO"/>
        </w:rPr>
        <w:t xml:space="preserve"> ani), din cauza controlului de către S.A.„Moldtelecom” a infrastructurii greu de duplicat şi a economiilor de scară şi de densitate, iar în lipsa unor remedii </w:t>
      </w:r>
      <w:r w:rsidRPr="00D11E5F">
        <w:rPr>
          <w:i/>
          <w:iCs/>
          <w:color w:val="000000" w:themeColor="text1"/>
          <w:sz w:val="26"/>
          <w:szCs w:val="26"/>
          <w:lang w:val="ro-RO"/>
        </w:rPr>
        <w:t xml:space="preserve">ex-ante </w:t>
      </w:r>
      <w:r w:rsidRPr="00D11E5F">
        <w:rPr>
          <w:color w:val="000000" w:themeColor="text1"/>
          <w:sz w:val="26"/>
          <w:szCs w:val="26"/>
          <w:lang w:val="ro-RO"/>
        </w:rPr>
        <w:t>este foarte mare probabilitatea că S.A.„Moldtelecom” va aplica această putere în detrimentul concurenţei pe pieţele cu amănuntul.</w:t>
      </w:r>
    </w:p>
    <w:p w:rsidR="006C4C16" w:rsidRPr="00D11E5F" w:rsidRDefault="006C4C16" w:rsidP="00D93A7F">
      <w:pPr>
        <w:ind w:firstLine="567"/>
        <w:jc w:val="both"/>
        <w:rPr>
          <w:color w:val="000000" w:themeColor="text1"/>
          <w:sz w:val="26"/>
          <w:szCs w:val="26"/>
          <w:lang w:val="ro-RO"/>
        </w:rPr>
      </w:pPr>
      <w:r w:rsidRPr="00D11E5F">
        <w:rPr>
          <w:color w:val="000000" w:themeColor="text1"/>
          <w:sz w:val="26"/>
          <w:szCs w:val="26"/>
          <w:lang w:val="ro-RO"/>
        </w:rPr>
        <w:t xml:space="preserve">Concluzie: </w:t>
      </w:r>
      <w:r w:rsidRPr="00D11E5F">
        <w:rPr>
          <w:color w:val="000000" w:themeColor="text1"/>
          <w:sz w:val="26"/>
          <w:szCs w:val="26"/>
          <w:lang w:val="ro-RO" w:eastAsia="en-GB"/>
        </w:rPr>
        <w:t>Există dovezi clare că S.A.„Moldtelecom” are PSP pe piaţa de furnizare cu ridicata a serviciilor de acces de înaltă calitate la puncte fixe şi este puţin probabil că această poziţie se va schimba în următorii trei ani. O serie de criterii confirmă faptul că S.A.”Moldtelecom” se bucură de putere semnificativă pe piaţa relevantă.</w:t>
      </w:r>
    </w:p>
    <w:p w:rsidR="007B1163" w:rsidRPr="00D11E5F" w:rsidRDefault="007E302C" w:rsidP="009211E7">
      <w:pPr>
        <w:pStyle w:val="Heading1"/>
        <w:rPr>
          <w:rFonts w:ascii="Times New Roman" w:hAnsi="Times New Roman"/>
          <w:b/>
          <w:sz w:val="26"/>
          <w:szCs w:val="26"/>
          <w:lang w:val="ro-RO"/>
        </w:rPr>
      </w:pPr>
      <w:bookmarkStart w:id="116" w:name="_Toc336251759"/>
      <w:bookmarkStart w:id="117" w:name="_Toc370392566"/>
      <w:bookmarkStart w:id="118" w:name="_Toc498000082"/>
      <w:bookmarkStart w:id="119" w:name="_Toc498002906"/>
      <w:bookmarkStart w:id="120" w:name="_Toc499560332"/>
      <w:r w:rsidRPr="00D11E5F">
        <w:rPr>
          <w:rFonts w:ascii="Times New Roman" w:hAnsi="Times New Roman"/>
          <w:b/>
          <w:sz w:val="26"/>
          <w:szCs w:val="26"/>
          <w:lang w:val="ro-RO"/>
        </w:rPr>
        <w:lastRenderedPageBreak/>
        <w:t xml:space="preserve">4. </w:t>
      </w:r>
      <w:r w:rsidR="00EB361A" w:rsidRPr="00D11E5F">
        <w:rPr>
          <w:rFonts w:ascii="Times New Roman" w:hAnsi="Times New Roman"/>
          <w:b/>
          <w:sz w:val="26"/>
          <w:szCs w:val="26"/>
          <w:lang w:val="ro-RO"/>
        </w:rPr>
        <w:t>D</w:t>
      </w:r>
      <w:r w:rsidR="007B1163" w:rsidRPr="00D11E5F">
        <w:rPr>
          <w:rFonts w:ascii="Times New Roman" w:hAnsi="Times New Roman"/>
          <w:b/>
          <w:sz w:val="26"/>
          <w:szCs w:val="26"/>
          <w:lang w:val="ro-RO"/>
        </w:rPr>
        <w:t>eterminarea obligaţiilor</w:t>
      </w:r>
      <w:bookmarkEnd w:id="116"/>
      <w:bookmarkEnd w:id="117"/>
      <w:bookmarkEnd w:id="118"/>
      <w:bookmarkEnd w:id="119"/>
      <w:bookmarkEnd w:id="120"/>
    </w:p>
    <w:p w:rsidR="00E512BB" w:rsidRPr="00D11E5F" w:rsidRDefault="00E512BB" w:rsidP="00E25C31">
      <w:pPr>
        <w:pStyle w:val="BodyText"/>
        <w:spacing w:after="0"/>
        <w:ind w:firstLine="567"/>
        <w:jc w:val="both"/>
        <w:rPr>
          <w:rStyle w:val="longtext"/>
          <w:color w:val="000000" w:themeColor="text1"/>
          <w:sz w:val="26"/>
          <w:szCs w:val="26"/>
          <w:shd w:val="clear" w:color="auto" w:fill="FFFFFF"/>
          <w:lang w:val="ro-RO"/>
        </w:rPr>
      </w:pPr>
    </w:p>
    <w:p w:rsidR="00702677" w:rsidRPr="00D11E5F" w:rsidRDefault="007B1163" w:rsidP="00256E24">
      <w:pPr>
        <w:pStyle w:val="BodyText"/>
        <w:spacing w:after="0"/>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Analiza pieţei din Capitolul </w:t>
      </w:r>
      <w:r w:rsidR="003847F1" w:rsidRPr="00D11E5F">
        <w:rPr>
          <w:rStyle w:val="longtext"/>
          <w:color w:val="000000" w:themeColor="text1"/>
          <w:sz w:val="26"/>
          <w:szCs w:val="26"/>
          <w:shd w:val="clear" w:color="auto" w:fill="FFFFFF"/>
          <w:lang w:val="ro-RO"/>
        </w:rPr>
        <w:t xml:space="preserve">3 </w:t>
      </w:r>
      <w:r w:rsidR="00702677" w:rsidRPr="00D11E5F">
        <w:rPr>
          <w:rStyle w:val="longtext"/>
          <w:color w:val="000000" w:themeColor="text1"/>
          <w:sz w:val="26"/>
          <w:szCs w:val="26"/>
          <w:shd w:val="clear" w:color="auto" w:fill="FFFFFF"/>
          <w:lang w:val="ro-RO"/>
        </w:rPr>
        <w:t xml:space="preserve">a demonstrat că S.A.„Moldtelecom” </w:t>
      </w:r>
      <w:r w:rsidR="001D63AE" w:rsidRPr="00D11E5F">
        <w:rPr>
          <w:rStyle w:val="longtext"/>
          <w:color w:val="000000" w:themeColor="text1"/>
          <w:sz w:val="26"/>
          <w:szCs w:val="26"/>
          <w:shd w:val="clear" w:color="auto" w:fill="FFFFFF"/>
          <w:lang w:val="ro-RO"/>
        </w:rPr>
        <w:t xml:space="preserve">continuă să deţină </w:t>
      </w:r>
      <w:r w:rsidR="00702677" w:rsidRPr="00D11E5F">
        <w:rPr>
          <w:rStyle w:val="longtext"/>
          <w:color w:val="000000" w:themeColor="text1"/>
          <w:sz w:val="26"/>
          <w:szCs w:val="26"/>
          <w:shd w:val="clear" w:color="auto" w:fill="FFFFFF"/>
          <w:lang w:val="ro-RO"/>
        </w:rPr>
        <w:t xml:space="preserve">putere semnificativă pe piaţa de </w:t>
      </w:r>
      <w:r w:rsidR="00D02C49" w:rsidRPr="00D11E5F">
        <w:rPr>
          <w:rStyle w:val="longtext"/>
          <w:color w:val="000000" w:themeColor="text1"/>
          <w:sz w:val="26"/>
          <w:szCs w:val="26"/>
          <w:shd w:val="clear" w:color="auto" w:fill="FFFFFF"/>
          <w:lang w:val="ro-RO"/>
        </w:rPr>
        <w:t>furnizare cu ridicata a</w:t>
      </w:r>
      <w:r w:rsidR="00BC6F0E" w:rsidRPr="00D11E5F">
        <w:rPr>
          <w:rStyle w:val="longtext"/>
          <w:color w:val="000000" w:themeColor="text1"/>
          <w:sz w:val="26"/>
          <w:szCs w:val="26"/>
          <w:shd w:val="clear" w:color="auto" w:fill="FFFFFF"/>
          <w:lang w:val="ro-RO"/>
        </w:rPr>
        <w:t xml:space="preserve"> </w:t>
      </w:r>
      <w:r w:rsidR="00687D09" w:rsidRPr="00D11E5F">
        <w:rPr>
          <w:color w:val="000000" w:themeColor="text1"/>
          <w:sz w:val="26"/>
          <w:szCs w:val="26"/>
          <w:lang w:val="ro-RO" w:eastAsia="en-GB"/>
        </w:rPr>
        <w:t>serviciilor de acces de înaltă calitate la puncte fixe</w:t>
      </w:r>
      <w:r w:rsidR="00256E24" w:rsidRPr="00D11E5F">
        <w:rPr>
          <w:color w:val="000000" w:themeColor="text1"/>
          <w:sz w:val="26"/>
          <w:szCs w:val="26"/>
          <w:lang w:val="ro-RO" w:eastAsia="en-GB"/>
        </w:rPr>
        <w:t>.</w:t>
      </w:r>
      <w:r w:rsidR="00BC6F0E" w:rsidRPr="00D11E5F">
        <w:rPr>
          <w:color w:val="000000" w:themeColor="text1"/>
          <w:sz w:val="26"/>
          <w:szCs w:val="26"/>
          <w:lang w:val="ro-RO" w:eastAsia="en-GB"/>
        </w:rPr>
        <w:t xml:space="preserve"> </w:t>
      </w:r>
      <w:r w:rsidR="00702677" w:rsidRPr="00D11E5F">
        <w:rPr>
          <w:rStyle w:val="longtext"/>
          <w:color w:val="000000" w:themeColor="text1"/>
          <w:sz w:val="26"/>
          <w:szCs w:val="26"/>
          <w:shd w:val="clear" w:color="auto" w:fill="FFFFFF"/>
          <w:lang w:val="ro-RO"/>
        </w:rPr>
        <w:t>În acest capitol  ANRCETI analizează obligaţiile preventive corespunzătoare în acest caz. La selectarea obligaţiilor  ANRCETI este conştientă de:</w:t>
      </w:r>
    </w:p>
    <w:p w:rsidR="00702677" w:rsidRPr="00D11E5F" w:rsidRDefault="00906C86" w:rsidP="00B466F8">
      <w:pPr>
        <w:pStyle w:val="BodyText"/>
        <w:numPr>
          <w:ilvl w:val="0"/>
          <w:numId w:val="19"/>
        </w:numPr>
        <w:spacing w:after="0"/>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c</w:t>
      </w:r>
      <w:r w:rsidR="00702677" w:rsidRPr="00D11E5F">
        <w:rPr>
          <w:rStyle w:val="longtext"/>
          <w:color w:val="000000" w:themeColor="text1"/>
          <w:sz w:val="26"/>
          <w:szCs w:val="26"/>
          <w:shd w:val="clear" w:color="auto" w:fill="FFFFFF"/>
          <w:lang w:val="ro-RO"/>
        </w:rPr>
        <w:t>erinţa de a alege soluţia minimă suficientă pentru a rezolva problema identificată pe piaţă.</w:t>
      </w:r>
    </w:p>
    <w:p w:rsidR="00702677" w:rsidRPr="00D11E5F" w:rsidRDefault="00906C86" w:rsidP="00B466F8">
      <w:pPr>
        <w:pStyle w:val="BodyText"/>
        <w:numPr>
          <w:ilvl w:val="0"/>
          <w:numId w:val="19"/>
        </w:numPr>
        <w:spacing w:after="0"/>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p</w:t>
      </w:r>
      <w:r w:rsidR="00702677" w:rsidRPr="00D11E5F">
        <w:rPr>
          <w:rStyle w:val="longtext"/>
          <w:color w:val="000000" w:themeColor="text1"/>
          <w:sz w:val="26"/>
          <w:szCs w:val="26"/>
          <w:shd w:val="clear" w:color="auto" w:fill="FFFFFF"/>
          <w:lang w:val="ro-RO"/>
        </w:rPr>
        <w:t>oziţia comună adoptată de ERG privind obligaţiile pentru reţelele şi serviciile de comunicaţii electronice (ERG(06)33).</w:t>
      </w:r>
      <w:r w:rsidR="00702677" w:rsidRPr="00D11E5F">
        <w:rPr>
          <w:rStyle w:val="FootnoteReference"/>
          <w:color w:val="000000" w:themeColor="text1"/>
          <w:sz w:val="26"/>
          <w:szCs w:val="26"/>
          <w:shd w:val="clear" w:color="auto" w:fill="FFFFFF"/>
          <w:lang w:val="ro-RO"/>
        </w:rPr>
        <w:footnoteReference w:id="11"/>
      </w:r>
    </w:p>
    <w:p w:rsidR="00D02C49" w:rsidRPr="00D11E5F" w:rsidRDefault="00906C86" w:rsidP="00B466F8">
      <w:pPr>
        <w:pStyle w:val="BodyText"/>
        <w:numPr>
          <w:ilvl w:val="0"/>
          <w:numId w:val="19"/>
        </w:numPr>
        <w:spacing w:after="0"/>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p</w:t>
      </w:r>
      <w:r w:rsidR="00D02C49" w:rsidRPr="00D11E5F">
        <w:rPr>
          <w:rStyle w:val="longtext"/>
          <w:color w:val="000000" w:themeColor="text1"/>
          <w:sz w:val="26"/>
          <w:szCs w:val="26"/>
          <w:shd w:val="clear" w:color="auto" w:fill="FFFFFF"/>
          <w:lang w:val="ro-RO"/>
        </w:rPr>
        <w:t>oziţia comună adoptată de ERG privind remediile impuse drept urmare a unei PSP pe pieţele relevante de furnizare cu ridicata a unor linii închiriate (ERG(07)54).</w:t>
      </w:r>
      <w:r w:rsidR="00D02C49" w:rsidRPr="00D11E5F">
        <w:rPr>
          <w:rStyle w:val="FootnoteReference"/>
          <w:color w:val="000000" w:themeColor="text1"/>
          <w:sz w:val="26"/>
          <w:szCs w:val="26"/>
          <w:shd w:val="clear" w:color="auto" w:fill="FFFFFF"/>
          <w:lang w:val="ro-RO"/>
        </w:rPr>
        <w:footnoteReference w:id="12"/>
      </w:r>
    </w:p>
    <w:p w:rsidR="00631EB9" w:rsidRPr="00D11E5F" w:rsidRDefault="00906C86" w:rsidP="00B466F8">
      <w:pPr>
        <w:pStyle w:val="BodyText"/>
        <w:numPr>
          <w:ilvl w:val="0"/>
          <w:numId w:val="19"/>
        </w:numPr>
        <w:spacing w:after="0"/>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o</w:t>
      </w:r>
      <w:r w:rsidR="00631EB9" w:rsidRPr="00D11E5F">
        <w:rPr>
          <w:rStyle w:val="longtext"/>
          <w:color w:val="000000" w:themeColor="text1"/>
          <w:sz w:val="26"/>
          <w:szCs w:val="26"/>
          <w:shd w:val="clear" w:color="auto" w:fill="FFFFFF"/>
          <w:lang w:val="ro-RO"/>
        </w:rPr>
        <w:t xml:space="preserve">bligaţiile speciale preventive impuse </w:t>
      </w:r>
      <w:r w:rsidR="00C6210C" w:rsidRPr="00D11E5F">
        <w:rPr>
          <w:rStyle w:val="longtext"/>
          <w:color w:val="000000" w:themeColor="text1"/>
          <w:sz w:val="26"/>
          <w:szCs w:val="26"/>
          <w:shd w:val="clear" w:color="auto" w:fill="FFFFFF"/>
          <w:lang w:val="ro-RO"/>
        </w:rPr>
        <w:t>furnizorilor</w:t>
      </w:r>
      <w:r w:rsidR="00631EB9" w:rsidRPr="00D11E5F">
        <w:rPr>
          <w:rStyle w:val="longtext"/>
          <w:color w:val="000000" w:themeColor="text1"/>
          <w:sz w:val="26"/>
          <w:szCs w:val="26"/>
          <w:shd w:val="clear" w:color="auto" w:fill="FFFFFF"/>
          <w:lang w:val="ro-RO"/>
        </w:rPr>
        <w:t xml:space="preserve"> cu putere semnificativă ca rezultat al analize</w:t>
      </w:r>
      <w:r w:rsidR="00D805E2" w:rsidRPr="00D11E5F">
        <w:rPr>
          <w:rStyle w:val="longtext"/>
          <w:color w:val="000000" w:themeColor="text1"/>
          <w:sz w:val="26"/>
          <w:szCs w:val="26"/>
          <w:shd w:val="clear" w:color="auto" w:fill="FFFFFF"/>
          <w:lang w:val="ro-RO"/>
        </w:rPr>
        <w:t>lor</w:t>
      </w:r>
      <w:r w:rsidR="00BC6F0E" w:rsidRPr="00D11E5F">
        <w:rPr>
          <w:rStyle w:val="longtext"/>
          <w:color w:val="000000" w:themeColor="text1"/>
          <w:sz w:val="26"/>
          <w:szCs w:val="26"/>
          <w:shd w:val="clear" w:color="auto" w:fill="FFFFFF"/>
          <w:lang w:val="ro-RO"/>
        </w:rPr>
        <w:t xml:space="preserve"> </w:t>
      </w:r>
      <w:r w:rsidR="00D805E2" w:rsidRPr="00D11E5F">
        <w:rPr>
          <w:rStyle w:val="longtext"/>
          <w:color w:val="000000" w:themeColor="text1"/>
          <w:sz w:val="26"/>
          <w:szCs w:val="26"/>
          <w:shd w:val="clear" w:color="auto" w:fill="FFFFFF"/>
          <w:lang w:val="ro-RO"/>
        </w:rPr>
        <w:t>anterioare</w:t>
      </w:r>
      <w:r w:rsidR="00631EB9" w:rsidRPr="00D11E5F">
        <w:rPr>
          <w:rStyle w:val="longtext"/>
          <w:color w:val="000000" w:themeColor="text1"/>
          <w:sz w:val="26"/>
          <w:szCs w:val="26"/>
          <w:shd w:val="clear" w:color="auto" w:fill="FFFFFF"/>
          <w:lang w:val="ro-RO"/>
        </w:rPr>
        <w:t xml:space="preserve"> a</w:t>
      </w:r>
      <w:r w:rsidR="00D805E2" w:rsidRPr="00D11E5F">
        <w:rPr>
          <w:rStyle w:val="longtext"/>
          <w:color w:val="000000" w:themeColor="text1"/>
          <w:sz w:val="26"/>
          <w:szCs w:val="26"/>
          <w:shd w:val="clear" w:color="auto" w:fill="FFFFFF"/>
          <w:lang w:val="ro-RO"/>
        </w:rPr>
        <w:t>le</w:t>
      </w:r>
      <w:r w:rsidR="00BC6F0E" w:rsidRPr="00D11E5F">
        <w:rPr>
          <w:rStyle w:val="longtext"/>
          <w:color w:val="000000" w:themeColor="text1"/>
          <w:sz w:val="26"/>
          <w:szCs w:val="26"/>
          <w:shd w:val="clear" w:color="auto" w:fill="FFFFFF"/>
          <w:lang w:val="ro-RO"/>
        </w:rPr>
        <w:t xml:space="preserve"> </w:t>
      </w:r>
      <w:r w:rsidR="00712F84" w:rsidRPr="00D11E5F">
        <w:rPr>
          <w:rStyle w:val="longtext"/>
          <w:color w:val="000000" w:themeColor="text1"/>
          <w:sz w:val="26"/>
          <w:szCs w:val="26"/>
          <w:shd w:val="clear" w:color="auto" w:fill="FFFFFF"/>
          <w:lang w:val="ro-RO"/>
        </w:rPr>
        <w:t xml:space="preserve">pieţei </w:t>
      </w:r>
      <w:r w:rsidR="00631EB9" w:rsidRPr="00D11E5F">
        <w:rPr>
          <w:rStyle w:val="longtext"/>
          <w:color w:val="000000" w:themeColor="text1"/>
          <w:sz w:val="26"/>
          <w:szCs w:val="26"/>
          <w:shd w:val="clear" w:color="auto" w:fill="FFFFFF"/>
          <w:lang w:val="ro-RO"/>
        </w:rPr>
        <w:t xml:space="preserve">date. </w:t>
      </w:r>
    </w:p>
    <w:p w:rsidR="007B1163" w:rsidRPr="00D11E5F" w:rsidRDefault="002E552D" w:rsidP="009211E7">
      <w:pPr>
        <w:pStyle w:val="Heading2"/>
        <w:rPr>
          <w:rFonts w:ascii="Times New Roman" w:hAnsi="Times New Roman"/>
          <w:b/>
          <w:sz w:val="26"/>
          <w:szCs w:val="26"/>
          <w:lang w:val="ro-RO"/>
        </w:rPr>
      </w:pPr>
      <w:bookmarkStart w:id="121" w:name="_Toc498000083"/>
      <w:bookmarkStart w:id="122" w:name="_Toc498002907"/>
      <w:bookmarkStart w:id="123" w:name="_Toc370392567"/>
      <w:bookmarkStart w:id="124" w:name="_Toc499560333"/>
      <w:r w:rsidRPr="00D11E5F">
        <w:rPr>
          <w:rFonts w:ascii="Times New Roman" w:hAnsi="Times New Roman"/>
          <w:b/>
          <w:sz w:val="26"/>
          <w:szCs w:val="26"/>
          <w:lang w:val="ro-RO"/>
        </w:rPr>
        <w:t>4</w:t>
      </w:r>
      <w:r w:rsidR="007B1163" w:rsidRPr="00D11E5F">
        <w:rPr>
          <w:rFonts w:ascii="Times New Roman" w:hAnsi="Times New Roman"/>
          <w:b/>
          <w:sz w:val="26"/>
          <w:szCs w:val="26"/>
          <w:lang w:val="ro-RO"/>
        </w:rPr>
        <w:t>.1 Probleme concurenţiale identificate la nivelul pieţe</w:t>
      </w:r>
      <w:r w:rsidR="00A37A9A" w:rsidRPr="00D11E5F">
        <w:rPr>
          <w:rFonts w:ascii="Times New Roman" w:hAnsi="Times New Roman"/>
          <w:b/>
          <w:sz w:val="26"/>
          <w:szCs w:val="26"/>
          <w:lang w:val="ro-RO"/>
        </w:rPr>
        <w:t>i</w:t>
      </w:r>
      <w:r w:rsidR="007B1163" w:rsidRPr="00D11E5F">
        <w:rPr>
          <w:rFonts w:ascii="Times New Roman" w:hAnsi="Times New Roman"/>
          <w:b/>
          <w:sz w:val="26"/>
          <w:szCs w:val="26"/>
          <w:lang w:val="ro-RO"/>
        </w:rPr>
        <w:t xml:space="preserve"> relevante de </w:t>
      </w:r>
      <w:r w:rsidR="00A37A9A" w:rsidRPr="00D11E5F">
        <w:rPr>
          <w:rFonts w:ascii="Times New Roman" w:hAnsi="Times New Roman"/>
          <w:b/>
          <w:sz w:val="26"/>
          <w:szCs w:val="26"/>
          <w:lang w:val="ro-RO"/>
        </w:rPr>
        <w:t xml:space="preserve">furnizare cu ridicata a </w:t>
      </w:r>
      <w:r w:rsidR="003E397A" w:rsidRPr="00D11E5F">
        <w:rPr>
          <w:rFonts w:ascii="Times New Roman" w:hAnsi="Times New Roman"/>
          <w:b/>
          <w:sz w:val="26"/>
          <w:szCs w:val="26"/>
          <w:lang w:val="ro-RO"/>
        </w:rPr>
        <w:t>serviciilor de acces de înaltă calitate la puncte fixe</w:t>
      </w:r>
      <w:bookmarkEnd w:id="121"/>
      <w:bookmarkEnd w:id="122"/>
      <w:bookmarkEnd w:id="123"/>
      <w:bookmarkEnd w:id="124"/>
    </w:p>
    <w:p w:rsidR="007E302C" w:rsidRPr="00D11E5F" w:rsidRDefault="007E302C" w:rsidP="00972497">
      <w:pPr>
        <w:pStyle w:val="BodyText"/>
        <w:ind w:firstLine="567"/>
        <w:jc w:val="both"/>
        <w:rPr>
          <w:rStyle w:val="longtext"/>
          <w:color w:val="000000" w:themeColor="text1"/>
          <w:sz w:val="26"/>
          <w:szCs w:val="26"/>
          <w:shd w:val="clear" w:color="auto" w:fill="FFFFFF"/>
          <w:lang w:val="ro-RO"/>
        </w:rPr>
      </w:pPr>
    </w:p>
    <w:p w:rsidR="00702677" w:rsidRPr="00D11E5F" w:rsidRDefault="00702677" w:rsidP="00972497">
      <w:pPr>
        <w:pStyle w:val="BodyText"/>
        <w:ind w:firstLine="567"/>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Problemele concurenţiale la nivelul pieţei relevante </w:t>
      </w:r>
      <w:r w:rsidR="00D02C49" w:rsidRPr="00D11E5F">
        <w:rPr>
          <w:color w:val="000000" w:themeColor="text1"/>
          <w:sz w:val="26"/>
          <w:szCs w:val="26"/>
          <w:lang w:val="ro-RO"/>
        </w:rPr>
        <w:t>de furnizare cu ridicata a</w:t>
      </w:r>
      <w:r w:rsidR="00BC6F0E" w:rsidRPr="00D11E5F">
        <w:rPr>
          <w:color w:val="000000" w:themeColor="text1"/>
          <w:sz w:val="26"/>
          <w:szCs w:val="26"/>
          <w:lang w:val="ro-RO"/>
        </w:rPr>
        <w:t xml:space="preserve"> </w:t>
      </w:r>
      <w:r w:rsidR="00D02C49" w:rsidRPr="00D11E5F">
        <w:rPr>
          <w:color w:val="000000" w:themeColor="text1"/>
          <w:sz w:val="26"/>
          <w:szCs w:val="26"/>
          <w:lang w:val="ro-RO"/>
        </w:rPr>
        <w:t>unor segmente terminale de linii închiriate</w:t>
      </w:r>
      <w:r w:rsidRPr="00D11E5F">
        <w:rPr>
          <w:rStyle w:val="longtext"/>
          <w:color w:val="000000" w:themeColor="text1"/>
          <w:sz w:val="26"/>
          <w:szCs w:val="26"/>
          <w:shd w:val="clear" w:color="auto" w:fill="FFFFFF"/>
          <w:lang w:val="ro-RO"/>
        </w:rPr>
        <w:t xml:space="preserve">, </w:t>
      </w:r>
      <w:r w:rsidR="00D02C49" w:rsidRPr="00D11E5F">
        <w:rPr>
          <w:rStyle w:val="longtext"/>
          <w:color w:val="000000" w:themeColor="text1"/>
          <w:sz w:val="26"/>
          <w:szCs w:val="26"/>
          <w:shd w:val="clear" w:color="auto" w:fill="FFFFFF"/>
          <w:lang w:val="ro-RO"/>
        </w:rPr>
        <w:t>identificate de ANRCETI în analiza anterioară a pieţei date sunt valabile şi pentru prezenta analiză</w:t>
      </w:r>
      <w:r w:rsidR="003E397A" w:rsidRPr="00D11E5F">
        <w:rPr>
          <w:rStyle w:val="longtext"/>
          <w:color w:val="000000" w:themeColor="text1"/>
          <w:sz w:val="26"/>
          <w:szCs w:val="26"/>
          <w:shd w:val="clear" w:color="auto" w:fill="FFFFFF"/>
          <w:lang w:val="ro-RO"/>
        </w:rPr>
        <w:t xml:space="preserve"> a pieței serviciilor de acces de înaltă calitate la puncte fixe</w:t>
      </w:r>
      <w:r w:rsidR="00D02C49" w:rsidRPr="00D11E5F">
        <w:rPr>
          <w:rStyle w:val="longtext"/>
          <w:color w:val="000000" w:themeColor="text1"/>
          <w:sz w:val="26"/>
          <w:szCs w:val="26"/>
          <w:shd w:val="clear" w:color="auto" w:fill="FFFFFF"/>
          <w:lang w:val="ro-RO"/>
        </w:rPr>
        <w:t xml:space="preserve"> şi</w:t>
      </w:r>
      <w:r w:rsidR="00D02C49" w:rsidRPr="00D11E5F">
        <w:rPr>
          <w:color w:val="000000" w:themeColor="text1"/>
          <w:sz w:val="26"/>
          <w:szCs w:val="26"/>
          <w:lang w:val="ro-RO"/>
        </w:rPr>
        <w:t xml:space="preserve"> vizează atât aspecte referitoare la nivelul tarifelor practicate, cât şi aspecte non-tarifare</w:t>
      </w:r>
      <w:r w:rsidRPr="00D11E5F">
        <w:rPr>
          <w:rStyle w:val="longtext"/>
          <w:color w:val="000000" w:themeColor="text1"/>
          <w:sz w:val="26"/>
          <w:szCs w:val="26"/>
          <w:shd w:val="clear" w:color="auto" w:fill="FFFFFF"/>
          <w:lang w:val="ro-RO"/>
        </w:rPr>
        <w:t>.</w:t>
      </w:r>
    </w:p>
    <w:p w:rsidR="00702677" w:rsidRPr="00D11E5F" w:rsidRDefault="00702677" w:rsidP="00C56FE9">
      <w:pPr>
        <w:pStyle w:val="BodyText"/>
        <w:ind w:firstLine="540"/>
        <w:jc w:val="both"/>
        <w:rPr>
          <w:rStyle w:val="longtext"/>
          <w:color w:val="000000" w:themeColor="text1"/>
          <w:sz w:val="26"/>
          <w:szCs w:val="26"/>
          <w:shd w:val="clear" w:color="auto" w:fill="FFFFFF"/>
          <w:lang w:val="ro-RO" w:eastAsia="en-GB"/>
        </w:rPr>
      </w:pPr>
      <w:r w:rsidRPr="00D11E5F">
        <w:rPr>
          <w:rStyle w:val="longtext"/>
          <w:color w:val="000000" w:themeColor="text1"/>
          <w:sz w:val="26"/>
          <w:szCs w:val="26"/>
          <w:shd w:val="clear" w:color="auto" w:fill="FFFFFF"/>
          <w:lang w:val="ro-RO"/>
        </w:rPr>
        <w:t xml:space="preserve">Aşa cum a identificat ANRCETI </w:t>
      </w:r>
      <w:r w:rsidR="00374E4B" w:rsidRPr="00D11E5F">
        <w:rPr>
          <w:rStyle w:val="longtext"/>
          <w:color w:val="000000" w:themeColor="text1"/>
          <w:sz w:val="26"/>
          <w:szCs w:val="26"/>
          <w:shd w:val="clear" w:color="auto" w:fill="FFFFFF"/>
          <w:lang w:val="ro-RO"/>
        </w:rPr>
        <w:t>la secţiunea anterioară</w:t>
      </w:r>
      <w:r w:rsidRPr="00D11E5F">
        <w:rPr>
          <w:rStyle w:val="longtext"/>
          <w:color w:val="000000" w:themeColor="text1"/>
          <w:sz w:val="26"/>
          <w:szCs w:val="26"/>
          <w:shd w:val="clear" w:color="auto" w:fill="FFFFFF"/>
          <w:lang w:val="ro-RO"/>
        </w:rPr>
        <w:t xml:space="preserve">, </w:t>
      </w:r>
      <w:r w:rsidR="00D02C49" w:rsidRPr="00D11E5F">
        <w:rPr>
          <w:rStyle w:val="longtext"/>
          <w:color w:val="000000" w:themeColor="text1"/>
          <w:sz w:val="26"/>
          <w:szCs w:val="26"/>
          <w:shd w:val="clear" w:color="auto" w:fill="FFFFFF"/>
          <w:lang w:val="ro-RO"/>
        </w:rPr>
        <w:t>S.A.„Moldtelecom” deţin</w:t>
      </w:r>
      <w:r w:rsidR="009A75FA" w:rsidRPr="00D11E5F">
        <w:rPr>
          <w:rStyle w:val="longtext"/>
          <w:color w:val="000000" w:themeColor="text1"/>
          <w:sz w:val="26"/>
          <w:szCs w:val="26"/>
          <w:shd w:val="clear" w:color="auto" w:fill="FFFFFF"/>
          <w:lang w:val="ro-RO"/>
        </w:rPr>
        <w:t>e</w:t>
      </w:r>
      <w:r w:rsidR="00D02C49" w:rsidRPr="00D11E5F">
        <w:rPr>
          <w:rStyle w:val="longtext"/>
          <w:color w:val="000000" w:themeColor="text1"/>
          <w:sz w:val="26"/>
          <w:szCs w:val="26"/>
          <w:shd w:val="clear" w:color="auto" w:fill="FFFFFF"/>
          <w:lang w:val="ro-RO"/>
        </w:rPr>
        <w:t xml:space="preserve"> PSP pe piaţa de furnizare cu ridicata a</w:t>
      </w:r>
      <w:r w:rsidR="009A75FA" w:rsidRPr="00D11E5F">
        <w:rPr>
          <w:rStyle w:val="longtext"/>
          <w:color w:val="000000" w:themeColor="text1"/>
          <w:sz w:val="26"/>
          <w:szCs w:val="26"/>
          <w:shd w:val="clear" w:color="auto" w:fill="FFFFFF"/>
          <w:lang w:val="ro-RO"/>
        </w:rPr>
        <w:t xml:space="preserve"> serviciilor de acces de înaltă calitate la puncte fixe</w:t>
      </w:r>
      <w:r w:rsidR="00D02C49" w:rsidRPr="00D11E5F">
        <w:rPr>
          <w:rStyle w:val="longtext"/>
          <w:color w:val="000000" w:themeColor="text1"/>
          <w:sz w:val="26"/>
          <w:szCs w:val="26"/>
          <w:shd w:val="clear" w:color="auto" w:fill="FFFFFF"/>
          <w:lang w:val="ro-RO"/>
        </w:rPr>
        <w:t xml:space="preserve">. Din cauza faptului că nu există suficiente constrângeri concurenţiale exercitate asupra S.A.„Moldtelecom”, ANRCETI consideră că acesta nu are suficiente stimulente </w:t>
      </w:r>
      <w:r w:rsidR="00D02C49" w:rsidRPr="00D11E5F">
        <w:rPr>
          <w:color w:val="000000" w:themeColor="text1"/>
          <w:sz w:val="26"/>
          <w:szCs w:val="26"/>
          <w:lang w:val="ro-RO"/>
        </w:rPr>
        <w:t>pentru a reduce tarifele pentru serviciile de segmente terminale de linii închiriate</w:t>
      </w:r>
      <w:r w:rsidR="009A75FA" w:rsidRPr="00D11E5F">
        <w:rPr>
          <w:color w:val="000000" w:themeColor="text1"/>
          <w:sz w:val="26"/>
          <w:szCs w:val="26"/>
          <w:lang w:val="ro-RO"/>
        </w:rPr>
        <w:t xml:space="preserve">, utilizate pe piața </w:t>
      </w:r>
      <w:r w:rsidR="009A75FA" w:rsidRPr="00D11E5F">
        <w:rPr>
          <w:rStyle w:val="longtext"/>
          <w:color w:val="000000" w:themeColor="text1"/>
          <w:sz w:val="26"/>
          <w:szCs w:val="26"/>
          <w:shd w:val="clear" w:color="auto" w:fill="FFFFFF"/>
          <w:lang w:val="ro-RO"/>
        </w:rPr>
        <w:t>serviciilor de acces de înaltă calitate la puncte fixe</w:t>
      </w:r>
      <w:r w:rsidR="00D02C49" w:rsidRPr="00D11E5F">
        <w:rPr>
          <w:color w:val="000000" w:themeColor="text1"/>
          <w:sz w:val="26"/>
          <w:szCs w:val="26"/>
          <w:lang w:val="ro-RO"/>
        </w:rPr>
        <w:t>,</w:t>
      </w:r>
      <w:r w:rsidR="00D02C49" w:rsidRPr="00D11E5F">
        <w:rPr>
          <w:rStyle w:val="longtext"/>
          <w:color w:val="000000" w:themeColor="text1"/>
          <w:sz w:val="26"/>
          <w:szCs w:val="26"/>
          <w:shd w:val="clear" w:color="auto" w:fill="FFFFFF"/>
          <w:lang w:val="ro-RO"/>
        </w:rPr>
        <w:t xml:space="preserve"> cum ar fi pe o piaţă concurenţială.</w:t>
      </w:r>
    </w:p>
    <w:p w:rsidR="00FD45E9" w:rsidRPr="00D11E5F" w:rsidRDefault="00FD45E9" w:rsidP="00C56FE9">
      <w:pPr>
        <w:pStyle w:val="BodyText"/>
        <w:ind w:firstLine="540"/>
        <w:jc w:val="both"/>
        <w:rPr>
          <w:rStyle w:val="longtext"/>
          <w:color w:val="000000" w:themeColor="text1"/>
          <w:sz w:val="26"/>
          <w:szCs w:val="26"/>
          <w:shd w:val="clear" w:color="auto" w:fill="FFFFFF"/>
          <w:lang w:val="ro-RO" w:eastAsia="en-GB"/>
        </w:rPr>
      </w:pPr>
      <w:r w:rsidRPr="00D11E5F">
        <w:rPr>
          <w:rStyle w:val="longtext"/>
          <w:color w:val="000000" w:themeColor="text1"/>
          <w:sz w:val="26"/>
          <w:szCs w:val="26"/>
          <w:shd w:val="clear" w:color="auto" w:fill="FFFFFF"/>
          <w:lang w:val="ro-RO"/>
        </w:rPr>
        <w:t>Odată cu posibilitatea aplicării de tarife excesive pentru serviciile de furnizare cu ridicata a unor segmente terminale de linii închiriate şi efectul lor negativ asupra concurenţei pe piaţa cu amănuntul</w:t>
      </w:r>
      <w:r w:rsidR="009A75FA" w:rsidRPr="00D11E5F">
        <w:rPr>
          <w:rStyle w:val="longtext"/>
          <w:color w:val="000000" w:themeColor="text1"/>
          <w:sz w:val="26"/>
          <w:szCs w:val="26"/>
          <w:shd w:val="clear" w:color="auto" w:fill="FFFFFF"/>
          <w:lang w:val="ro-RO"/>
        </w:rPr>
        <w:t xml:space="preserve"> a serviciilor de acces de înaltă calitate</w:t>
      </w:r>
      <w:r w:rsidRPr="00D11E5F">
        <w:rPr>
          <w:rStyle w:val="longtext"/>
          <w:color w:val="000000" w:themeColor="text1"/>
          <w:sz w:val="26"/>
          <w:szCs w:val="26"/>
          <w:shd w:val="clear" w:color="auto" w:fill="FFFFFF"/>
          <w:lang w:val="ro-RO"/>
        </w:rPr>
        <w:t xml:space="preserve">, ANRCETI constată suplimentar  riscul următoarelor probleme concurenţiale: </w:t>
      </w:r>
    </w:p>
    <w:p w:rsidR="00FD45E9" w:rsidRPr="00D11E5F" w:rsidRDefault="00FD45E9" w:rsidP="00B466F8">
      <w:pPr>
        <w:pStyle w:val="Default"/>
        <w:numPr>
          <w:ilvl w:val="1"/>
          <w:numId w:val="15"/>
        </w:numPr>
        <w:tabs>
          <w:tab w:val="clear" w:pos="1440"/>
        </w:tabs>
        <w:ind w:left="0" w:firstLine="709"/>
        <w:jc w:val="both"/>
        <w:rPr>
          <w:color w:val="000000" w:themeColor="text1"/>
          <w:sz w:val="26"/>
          <w:szCs w:val="26"/>
          <w:lang w:val="ro-RO"/>
        </w:rPr>
      </w:pPr>
      <w:r w:rsidRPr="00D11E5F">
        <w:rPr>
          <w:color w:val="000000" w:themeColor="text1"/>
          <w:sz w:val="26"/>
          <w:szCs w:val="26"/>
          <w:lang w:val="ro-RO"/>
        </w:rPr>
        <w:t>refuzul</w:t>
      </w:r>
      <w:r w:rsidR="00237994" w:rsidRPr="00D11E5F">
        <w:rPr>
          <w:color w:val="000000" w:themeColor="text1"/>
          <w:sz w:val="26"/>
          <w:szCs w:val="26"/>
          <w:lang w:val="ro-RO"/>
        </w:rPr>
        <w:t>ui</w:t>
      </w:r>
      <w:r w:rsidRPr="00D11E5F">
        <w:rPr>
          <w:color w:val="000000" w:themeColor="text1"/>
          <w:sz w:val="26"/>
          <w:szCs w:val="26"/>
          <w:lang w:val="ro-RO"/>
        </w:rPr>
        <w:t xml:space="preserve"> sau </w:t>
      </w:r>
      <w:r w:rsidR="00237994" w:rsidRPr="00D11E5F">
        <w:rPr>
          <w:color w:val="000000" w:themeColor="text1"/>
          <w:sz w:val="26"/>
          <w:szCs w:val="26"/>
          <w:lang w:val="ro-RO"/>
        </w:rPr>
        <w:t xml:space="preserve">abţinerii </w:t>
      </w:r>
      <w:r w:rsidRPr="00D11E5F">
        <w:rPr>
          <w:color w:val="000000" w:themeColor="text1"/>
          <w:sz w:val="26"/>
          <w:szCs w:val="26"/>
          <w:lang w:val="ro-RO"/>
        </w:rPr>
        <w:t>de a furniza servicii cu ridicata de linii închiriate segmente terminale, având în vedere că aceasta poate întârzia intrarea concurenţilor pe piaţ</w:t>
      </w:r>
      <w:r w:rsidR="00022EF2" w:rsidRPr="00D11E5F">
        <w:rPr>
          <w:color w:val="000000" w:themeColor="text1"/>
          <w:sz w:val="26"/>
          <w:szCs w:val="26"/>
          <w:lang w:val="ro-RO"/>
        </w:rPr>
        <w:t xml:space="preserve">a </w:t>
      </w:r>
      <w:r w:rsidR="00022EF2" w:rsidRPr="00D11E5F">
        <w:rPr>
          <w:rStyle w:val="longtext"/>
          <w:color w:val="000000" w:themeColor="text1"/>
          <w:sz w:val="26"/>
          <w:szCs w:val="26"/>
          <w:shd w:val="clear" w:color="auto" w:fill="FFFFFF"/>
          <w:lang w:val="ro-RO"/>
        </w:rPr>
        <w:t>serviciilor de acces de înaltă calitate la puncte fixe</w:t>
      </w:r>
      <w:r w:rsidRPr="00D11E5F">
        <w:rPr>
          <w:color w:val="000000" w:themeColor="text1"/>
          <w:sz w:val="26"/>
          <w:szCs w:val="26"/>
          <w:lang w:val="ro-RO"/>
        </w:rPr>
        <w:t xml:space="preserve"> sau dezvoltarea reţelelor acestora, ceea ce oferă avantaj competitiv propriilor activităţi, mai ales când este vorba de reţele şi servicii emergente; </w:t>
      </w:r>
    </w:p>
    <w:p w:rsidR="00FD45E9" w:rsidRPr="00D11E5F" w:rsidRDefault="00FD45E9" w:rsidP="00B466F8">
      <w:pPr>
        <w:pStyle w:val="Default"/>
        <w:numPr>
          <w:ilvl w:val="1"/>
          <w:numId w:val="15"/>
        </w:numPr>
        <w:tabs>
          <w:tab w:val="clear" w:pos="1440"/>
        </w:tabs>
        <w:ind w:left="0" w:firstLine="709"/>
        <w:jc w:val="both"/>
        <w:rPr>
          <w:color w:val="000000" w:themeColor="text1"/>
          <w:sz w:val="26"/>
          <w:szCs w:val="26"/>
          <w:lang w:val="ro-RO"/>
        </w:rPr>
      </w:pPr>
      <w:r w:rsidRPr="00D11E5F">
        <w:rPr>
          <w:color w:val="000000" w:themeColor="text1"/>
          <w:sz w:val="26"/>
          <w:szCs w:val="26"/>
          <w:lang w:val="ro-RO"/>
        </w:rPr>
        <w:t>refuzul</w:t>
      </w:r>
      <w:r w:rsidR="00237994" w:rsidRPr="00D11E5F">
        <w:rPr>
          <w:color w:val="000000" w:themeColor="text1"/>
          <w:sz w:val="26"/>
          <w:szCs w:val="26"/>
          <w:lang w:val="ro-RO"/>
        </w:rPr>
        <w:t>ui</w:t>
      </w:r>
      <w:r w:rsidRPr="00D11E5F">
        <w:rPr>
          <w:color w:val="000000" w:themeColor="text1"/>
          <w:sz w:val="26"/>
          <w:szCs w:val="26"/>
          <w:lang w:val="ro-RO"/>
        </w:rPr>
        <w:t xml:space="preserve"> de a furniza accesul la facilităţi şi servicii esenţiale pentru dezvoltarea reţelelor de acces ce servesc pentru serviciile de capacităţi dedicate – segmente terminale;</w:t>
      </w:r>
    </w:p>
    <w:p w:rsidR="00FD45E9" w:rsidRPr="00D11E5F"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D11E5F">
        <w:rPr>
          <w:color w:val="000000" w:themeColor="text1"/>
          <w:sz w:val="26"/>
          <w:szCs w:val="26"/>
          <w:lang w:val="ro-RO"/>
        </w:rPr>
        <w:lastRenderedPageBreak/>
        <w:t xml:space="preserve">impunerii </w:t>
      </w:r>
      <w:r w:rsidR="00FD45E9" w:rsidRPr="00D11E5F">
        <w:rPr>
          <w:color w:val="000000" w:themeColor="text1"/>
          <w:sz w:val="26"/>
          <w:szCs w:val="26"/>
          <w:lang w:val="ro-RO"/>
        </w:rPr>
        <w:t>unor condiţii insurmontabile, echivalente cu refuzul de a acorda accesul sau cu retragerea lui;</w:t>
      </w:r>
    </w:p>
    <w:p w:rsidR="00FD45E9" w:rsidRPr="00D11E5F"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D11E5F">
        <w:rPr>
          <w:color w:val="000000" w:themeColor="text1"/>
          <w:sz w:val="26"/>
          <w:szCs w:val="26"/>
          <w:lang w:val="ro-RO"/>
        </w:rPr>
        <w:t xml:space="preserve">discriminării </w:t>
      </w:r>
      <w:r w:rsidR="00906C86" w:rsidRPr="00D11E5F">
        <w:rPr>
          <w:color w:val="000000" w:themeColor="text1"/>
          <w:sz w:val="26"/>
          <w:szCs w:val="26"/>
          <w:lang w:val="ro-RO"/>
        </w:rPr>
        <w:t xml:space="preserve">utilizatorilor </w:t>
      </w:r>
      <w:r w:rsidR="00FD45E9" w:rsidRPr="00D11E5F">
        <w:rPr>
          <w:color w:val="000000" w:themeColor="text1"/>
          <w:sz w:val="26"/>
          <w:szCs w:val="26"/>
          <w:lang w:val="ro-RO"/>
        </w:rPr>
        <w:t xml:space="preserve">cu ridicata prin furnizarea de servicii cu o calitate diferită de cea a serviciilor furnizate intern; </w:t>
      </w:r>
    </w:p>
    <w:p w:rsidR="00FD45E9" w:rsidRPr="00D11E5F"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D11E5F">
        <w:rPr>
          <w:color w:val="000000" w:themeColor="text1"/>
          <w:sz w:val="26"/>
          <w:szCs w:val="26"/>
          <w:lang w:val="ro-RO"/>
        </w:rPr>
        <w:t xml:space="preserve">furnizării </w:t>
      </w:r>
      <w:r w:rsidR="00FD45E9" w:rsidRPr="00D11E5F">
        <w:rPr>
          <w:color w:val="000000" w:themeColor="text1"/>
          <w:sz w:val="26"/>
          <w:szCs w:val="26"/>
          <w:lang w:val="ro-RO"/>
        </w:rPr>
        <w:t>segmentelor terminale de linii închiriate la tarife excesive în raport cu costurile (constrângerea marjei concurenţilor), ceea ce</w:t>
      </w:r>
      <w:r w:rsidRPr="00D11E5F">
        <w:rPr>
          <w:color w:val="000000" w:themeColor="text1"/>
          <w:sz w:val="26"/>
          <w:szCs w:val="26"/>
          <w:lang w:val="ro-RO"/>
        </w:rPr>
        <w:t xml:space="preserve"> ar</w:t>
      </w:r>
      <w:r w:rsidR="00FD45E9" w:rsidRPr="00D11E5F">
        <w:rPr>
          <w:color w:val="000000" w:themeColor="text1"/>
          <w:sz w:val="26"/>
          <w:szCs w:val="26"/>
          <w:lang w:val="ro-RO"/>
        </w:rPr>
        <w:t xml:space="preserve"> duce la creşterea costurilor concurenţilor şi plasarea lor în situaţie competitivă dezavantajată în raport cu propriile activităţi;</w:t>
      </w:r>
    </w:p>
    <w:p w:rsidR="00FD45E9" w:rsidRPr="00D11E5F"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D11E5F">
        <w:rPr>
          <w:color w:val="000000" w:themeColor="text1"/>
          <w:sz w:val="26"/>
          <w:szCs w:val="26"/>
          <w:lang w:val="ro-RO"/>
        </w:rPr>
        <w:t xml:space="preserve">lipsei </w:t>
      </w:r>
      <w:r w:rsidR="00FD45E9" w:rsidRPr="00D11E5F">
        <w:rPr>
          <w:color w:val="000000" w:themeColor="text1"/>
          <w:sz w:val="26"/>
          <w:szCs w:val="26"/>
          <w:lang w:val="ro-RO"/>
        </w:rPr>
        <w:t>transparenţei în ceea ce priveşte disponibilitatea accesului, caracteristicile tehnice ale reţelei, preţurile, termenele şi condiţiile de furnizare a accesului;</w:t>
      </w:r>
    </w:p>
    <w:p w:rsidR="00374E4B" w:rsidRPr="00D11E5F" w:rsidRDefault="00FD45E9" w:rsidP="00C56FE9">
      <w:pPr>
        <w:ind w:firstLine="540"/>
        <w:jc w:val="both"/>
        <w:rPr>
          <w:color w:val="000000" w:themeColor="text1"/>
          <w:sz w:val="26"/>
          <w:szCs w:val="26"/>
          <w:lang w:val="ro-RO"/>
        </w:rPr>
      </w:pPr>
      <w:r w:rsidRPr="00D11E5F">
        <w:rPr>
          <w:color w:val="000000" w:themeColor="text1"/>
          <w:sz w:val="26"/>
          <w:szCs w:val="26"/>
          <w:lang w:val="ro-RO"/>
        </w:rPr>
        <w:t>Prin urmare, obligaţiile ce urmează a fi impuse trebuie să ţină cont de aceste riscuri ale pieţei şi să asigure minim acţiunile necesare pentru nivelarea acestor riscuri.</w:t>
      </w:r>
    </w:p>
    <w:p w:rsidR="007B1163" w:rsidRPr="00D11E5F" w:rsidRDefault="002E552D" w:rsidP="009211E7">
      <w:pPr>
        <w:pStyle w:val="Heading2"/>
        <w:rPr>
          <w:rFonts w:ascii="Times New Roman" w:hAnsi="Times New Roman"/>
          <w:b/>
          <w:sz w:val="26"/>
          <w:szCs w:val="26"/>
          <w:lang w:val="ro-RO"/>
        </w:rPr>
      </w:pPr>
      <w:bookmarkStart w:id="125" w:name="_Toc370392568"/>
      <w:bookmarkStart w:id="126" w:name="_Toc498000084"/>
      <w:bookmarkStart w:id="127" w:name="_Toc498002908"/>
      <w:bookmarkStart w:id="128" w:name="_Toc499560334"/>
      <w:r w:rsidRPr="00D11E5F">
        <w:rPr>
          <w:rFonts w:ascii="Times New Roman" w:hAnsi="Times New Roman"/>
          <w:b/>
          <w:sz w:val="26"/>
          <w:szCs w:val="26"/>
          <w:lang w:val="ro-RO"/>
        </w:rPr>
        <w:t>4</w:t>
      </w:r>
      <w:r w:rsidR="007B1163" w:rsidRPr="00D11E5F">
        <w:rPr>
          <w:rFonts w:ascii="Times New Roman" w:hAnsi="Times New Roman"/>
          <w:b/>
          <w:sz w:val="26"/>
          <w:szCs w:val="26"/>
          <w:lang w:val="ro-RO"/>
        </w:rPr>
        <w:t>.2 Examinarea cauzelor de apariţie a PSP</w:t>
      </w:r>
      <w:bookmarkEnd w:id="125"/>
      <w:bookmarkEnd w:id="126"/>
      <w:bookmarkEnd w:id="127"/>
      <w:bookmarkEnd w:id="128"/>
    </w:p>
    <w:p w:rsidR="007E302C" w:rsidRPr="00D11E5F" w:rsidRDefault="007E302C" w:rsidP="00C56FE9">
      <w:pPr>
        <w:ind w:firstLine="540"/>
        <w:jc w:val="both"/>
        <w:rPr>
          <w:rStyle w:val="longtext"/>
          <w:color w:val="000000" w:themeColor="text1"/>
          <w:sz w:val="26"/>
          <w:szCs w:val="26"/>
          <w:shd w:val="clear" w:color="auto" w:fill="FFFFFF"/>
          <w:lang w:val="ro-RO" w:eastAsia="en-GB"/>
        </w:rPr>
      </w:pPr>
    </w:p>
    <w:p w:rsidR="00702677" w:rsidRPr="00D11E5F" w:rsidRDefault="00702677" w:rsidP="00C56FE9">
      <w:pPr>
        <w:ind w:firstLine="540"/>
        <w:jc w:val="both"/>
        <w:rPr>
          <w:rStyle w:val="longtext"/>
          <w:color w:val="000000" w:themeColor="text1"/>
          <w:sz w:val="26"/>
          <w:szCs w:val="26"/>
          <w:shd w:val="clear" w:color="auto" w:fill="FFFFFF"/>
          <w:lang w:val="ro-RO" w:eastAsia="en-GB"/>
        </w:rPr>
      </w:pPr>
      <w:r w:rsidRPr="00D11E5F">
        <w:rPr>
          <w:rStyle w:val="longtext"/>
          <w:color w:val="000000" w:themeColor="text1"/>
          <w:sz w:val="26"/>
          <w:szCs w:val="26"/>
          <w:shd w:val="clear" w:color="auto" w:fill="FFFFFF"/>
          <w:lang w:val="ro-RO"/>
        </w:rPr>
        <w:t xml:space="preserve">Obligaţiile ce urmează a fi  aplicate depind de problemele concurenţiale ce există la moment pe piaţa analizată. În analiza prezentată în Capitolul 3, </w:t>
      </w:r>
      <w:r w:rsidRPr="00D11E5F">
        <w:rPr>
          <w:color w:val="000000" w:themeColor="text1"/>
          <w:sz w:val="26"/>
          <w:szCs w:val="26"/>
          <w:lang w:val="ro-RO" w:eastAsia="en-GB"/>
        </w:rPr>
        <w:t xml:space="preserve">ANRCETI </w:t>
      </w:r>
      <w:r w:rsidRPr="00D11E5F">
        <w:rPr>
          <w:rStyle w:val="longtext"/>
          <w:color w:val="000000" w:themeColor="text1"/>
          <w:sz w:val="26"/>
          <w:szCs w:val="26"/>
          <w:shd w:val="clear" w:color="auto" w:fill="FFFFFF"/>
          <w:lang w:val="ro-RO"/>
        </w:rPr>
        <w:t>a stabilit următoarele cauze majore de apariţie a PSP</w:t>
      </w:r>
      <w:r w:rsidR="00A564B8" w:rsidRPr="00D11E5F">
        <w:rPr>
          <w:rStyle w:val="longtext"/>
          <w:color w:val="000000" w:themeColor="text1"/>
          <w:sz w:val="26"/>
          <w:szCs w:val="26"/>
          <w:shd w:val="clear" w:color="auto" w:fill="FFFFFF"/>
          <w:lang w:val="ro-RO"/>
        </w:rPr>
        <w:t>:</w:t>
      </w:r>
    </w:p>
    <w:p w:rsidR="00702677" w:rsidRPr="00D11E5F" w:rsidRDefault="00702677" w:rsidP="00B466F8">
      <w:pPr>
        <w:numPr>
          <w:ilvl w:val="0"/>
          <w:numId w:val="20"/>
        </w:numPr>
        <w:jc w:val="both"/>
        <w:rPr>
          <w:color w:val="000000" w:themeColor="text1"/>
          <w:sz w:val="26"/>
          <w:szCs w:val="26"/>
          <w:lang w:val="ro-RO"/>
        </w:rPr>
      </w:pPr>
      <w:r w:rsidRPr="00D11E5F">
        <w:rPr>
          <w:color w:val="000000" w:themeColor="text1"/>
          <w:sz w:val="26"/>
          <w:szCs w:val="26"/>
          <w:lang w:val="ro-RO"/>
        </w:rPr>
        <w:t>Cota de piaţă şi stabilitatea acesteia</w:t>
      </w:r>
      <w:r w:rsidR="00444ADC" w:rsidRPr="00D11E5F">
        <w:rPr>
          <w:color w:val="000000" w:themeColor="text1"/>
          <w:sz w:val="26"/>
          <w:szCs w:val="26"/>
          <w:lang w:val="ro-RO"/>
        </w:rPr>
        <w:t>;</w:t>
      </w:r>
    </w:p>
    <w:p w:rsidR="00702677" w:rsidRPr="00D11E5F" w:rsidRDefault="00702677" w:rsidP="00B466F8">
      <w:pPr>
        <w:numPr>
          <w:ilvl w:val="0"/>
          <w:numId w:val="20"/>
        </w:numPr>
        <w:jc w:val="both"/>
        <w:rPr>
          <w:color w:val="000000" w:themeColor="text1"/>
          <w:sz w:val="26"/>
          <w:szCs w:val="26"/>
          <w:lang w:val="ro-RO"/>
        </w:rPr>
      </w:pPr>
      <w:r w:rsidRPr="00D11E5F">
        <w:rPr>
          <w:color w:val="000000" w:themeColor="text1"/>
          <w:sz w:val="26"/>
          <w:szCs w:val="26"/>
          <w:lang w:val="ro-RO"/>
        </w:rPr>
        <w:t>Dimensiunile furnizorului</w:t>
      </w:r>
      <w:r w:rsidR="00444ADC" w:rsidRPr="00D11E5F">
        <w:rPr>
          <w:color w:val="000000" w:themeColor="text1"/>
          <w:sz w:val="26"/>
          <w:szCs w:val="26"/>
          <w:lang w:val="ro-RO"/>
        </w:rPr>
        <w:t>;</w:t>
      </w:r>
    </w:p>
    <w:p w:rsidR="00702677" w:rsidRPr="00D11E5F" w:rsidRDefault="00702677" w:rsidP="00B466F8">
      <w:pPr>
        <w:numPr>
          <w:ilvl w:val="0"/>
          <w:numId w:val="20"/>
        </w:numPr>
        <w:jc w:val="both"/>
        <w:rPr>
          <w:color w:val="000000" w:themeColor="text1"/>
          <w:sz w:val="26"/>
          <w:szCs w:val="26"/>
          <w:lang w:val="ro-RO"/>
        </w:rPr>
      </w:pPr>
      <w:r w:rsidRPr="00D11E5F">
        <w:rPr>
          <w:color w:val="000000" w:themeColor="text1"/>
          <w:sz w:val="26"/>
          <w:szCs w:val="26"/>
          <w:lang w:val="ro-RO"/>
        </w:rPr>
        <w:t>Controlul infrastructurii greu de duplicat</w:t>
      </w:r>
      <w:r w:rsidR="00444ADC" w:rsidRPr="00D11E5F">
        <w:rPr>
          <w:color w:val="000000" w:themeColor="text1"/>
          <w:sz w:val="26"/>
          <w:szCs w:val="26"/>
          <w:lang w:val="ro-RO"/>
        </w:rPr>
        <w:t>;</w:t>
      </w:r>
    </w:p>
    <w:p w:rsidR="00702677" w:rsidRPr="00D11E5F" w:rsidRDefault="001C2E51" w:rsidP="00B466F8">
      <w:pPr>
        <w:numPr>
          <w:ilvl w:val="0"/>
          <w:numId w:val="20"/>
        </w:numPr>
        <w:jc w:val="both"/>
        <w:rPr>
          <w:color w:val="000000" w:themeColor="text1"/>
          <w:sz w:val="26"/>
          <w:szCs w:val="26"/>
          <w:lang w:val="ro-RO"/>
        </w:rPr>
      </w:pPr>
      <w:r w:rsidRPr="00D11E5F">
        <w:rPr>
          <w:color w:val="000000" w:themeColor="text1"/>
          <w:sz w:val="26"/>
          <w:szCs w:val="26"/>
          <w:lang w:val="ro-RO"/>
        </w:rPr>
        <w:t>Puterea de contracarare a utilizatorilor</w:t>
      </w:r>
      <w:r w:rsidR="00444ADC" w:rsidRPr="00D11E5F">
        <w:rPr>
          <w:color w:val="000000" w:themeColor="text1"/>
          <w:sz w:val="26"/>
          <w:szCs w:val="26"/>
          <w:lang w:val="ro-RO"/>
        </w:rPr>
        <w:t>;</w:t>
      </w:r>
    </w:p>
    <w:p w:rsidR="001C2E51" w:rsidRPr="00D11E5F" w:rsidRDefault="001C2E51" w:rsidP="00B466F8">
      <w:pPr>
        <w:numPr>
          <w:ilvl w:val="0"/>
          <w:numId w:val="20"/>
        </w:numPr>
        <w:jc w:val="both"/>
        <w:rPr>
          <w:color w:val="000000" w:themeColor="text1"/>
          <w:sz w:val="26"/>
          <w:szCs w:val="26"/>
          <w:lang w:val="ro-RO"/>
        </w:rPr>
      </w:pPr>
      <w:r w:rsidRPr="00D11E5F">
        <w:rPr>
          <w:bCs/>
          <w:color w:val="000000" w:themeColor="text1"/>
          <w:sz w:val="26"/>
          <w:szCs w:val="26"/>
          <w:lang w:val="ro-RO"/>
        </w:rPr>
        <w:t>Economiile de scară</w:t>
      </w:r>
      <w:r w:rsidR="00444ADC" w:rsidRPr="00D11E5F">
        <w:rPr>
          <w:bCs/>
          <w:color w:val="000000" w:themeColor="text1"/>
          <w:sz w:val="26"/>
          <w:szCs w:val="26"/>
          <w:lang w:val="ro-RO"/>
        </w:rPr>
        <w:t>;</w:t>
      </w:r>
    </w:p>
    <w:p w:rsidR="001C2E51" w:rsidRPr="00D11E5F" w:rsidRDefault="001C2E51" w:rsidP="00B466F8">
      <w:pPr>
        <w:numPr>
          <w:ilvl w:val="0"/>
          <w:numId w:val="20"/>
        </w:numPr>
        <w:jc w:val="both"/>
        <w:rPr>
          <w:color w:val="000000" w:themeColor="text1"/>
          <w:sz w:val="26"/>
          <w:szCs w:val="26"/>
          <w:lang w:val="ro-RO"/>
        </w:rPr>
      </w:pPr>
      <w:r w:rsidRPr="00D11E5F">
        <w:rPr>
          <w:color w:val="000000" w:themeColor="text1"/>
          <w:sz w:val="26"/>
          <w:szCs w:val="26"/>
          <w:lang w:val="ro-RO"/>
        </w:rPr>
        <w:t>Economiile de gamă şi produse</w:t>
      </w:r>
      <w:r w:rsidR="00444ADC" w:rsidRPr="00D11E5F">
        <w:rPr>
          <w:color w:val="000000" w:themeColor="text1"/>
          <w:sz w:val="26"/>
          <w:szCs w:val="26"/>
          <w:lang w:val="ro-RO"/>
        </w:rPr>
        <w:t>;</w:t>
      </w:r>
    </w:p>
    <w:p w:rsidR="00444ADC" w:rsidRPr="00D11E5F" w:rsidRDefault="001C2E51" w:rsidP="00B466F8">
      <w:pPr>
        <w:numPr>
          <w:ilvl w:val="0"/>
          <w:numId w:val="20"/>
        </w:numPr>
        <w:jc w:val="both"/>
        <w:rPr>
          <w:color w:val="000000" w:themeColor="text1"/>
          <w:sz w:val="26"/>
          <w:szCs w:val="26"/>
          <w:lang w:val="ro-RO"/>
        </w:rPr>
      </w:pPr>
      <w:r w:rsidRPr="00D11E5F">
        <w:rPr>
          <w:color w:val="000000" w:themeColor="text1"/>
          <w:sz w:val="26"/>
          <w:szCs w:val="26"/>
          <w:lang w:val="ro-RO"/>
        </w:rPr>
        <w:t>Economii de densitate</w:t>
      </w:r>
      <w:r w:rsidR="00444ADC" w:rsidRPr="00D11E5F">
        <w:rPr>
          <w:color w:val="000000" w:themeColor="text1"/>
          <w:sz w:val="26"/>
          <w:szCs w:val="26"/>
          <w:lang w:val="ro-RO"/>
        </w:rPr>
        <w:t>;</w:t>
      </w:r>
    </w:p>
    <w:p w:rsidR="0003126D" w:rsidRPr="00D11E5F" w:rsidRDefault="0003126D" w:rsidP="00B466F8">
      <w:pPr>
        <w:numPr>
          <w:ilvl w:val="0"/>
          <w:numId w:val="20"/>
        </w:numPr>
        <w:jc w:val="both"/>
        <w:rPr>
          <w:color w:val="000000" w:themeColor="text1"/>
          <w:sz w:val="26"/>
          <w:szCs w:val="26"/>
          <w:lang w:val="ro-RO"/>
        </w:rPr>
      </w:pPr>
      <w:r w:rsidRPr="00D11E5F">
        <w:rPr>
          <w:color w:val="000000" w:themeColor="text1"/>
          <w:sz w:val="26"/>
          <w:szCs w:val="26"/>
          <w:lang w:val="ro-RO"/>
        </w:rPr>
        <w:t>Bariere în calea extinderii serviciilor;</w:t>
      </w:r>
    </w:p>
    <w:p w:rsidR="0003126D" w:rsidRPr="00D11E5F" w:rsidRDefault="0003126D" w:rsidP="00B466F8">
      <w:pPr>
        <w:numPr>
          <w:ilvl w:val="0"/>
          <w:numId w:val="20"/>
        </w:numPr>
        <w:jc w:val="both"/>
        <w:rPr>
          <w:color w:val="000000" w:themeColor="text1"/>
          <w:sz w:val="26"/>
          <w:szCs w:val="26"/>
          <w:lang w:val="ro-RO"/>
        </w:rPr>
      </w:pPr>
      <w:r w:rsidRPr="00D11E5F">
        <w:rPr>
          <w:color w:val="000000" w:themeColor="text1"/>
          <w:sz w:val="26"/>
          <w:szCs w:val="26"/>
          <w:lang w:val="ro-RO"/>
        </w:rPr>
        <w:t>Integrarea pe verticală;</w:t>
      </w:r>
    </w:p>
    <w:p w:rsidR="0003126D" w:rsidRPr="00D11E5F" w:rsidRDefault="0003126D" w:rsidP="00B466F8">
      <w:pPr>
        <w:numPr>
          <w:ilvl w:val="0"/>
          <w:numId w:val="20"/>
        </w:numPr>
        <w:jc w:val="both"/>
        <w:rPr>
          <w:color w:val="000000" w:themeColor="text1"/>
          <w:sz w:val="26"/>
          <w:szCs w:val="26"/>
          <w:lang w:val="ro-RO"/>
        </w:rPr>
      </w:pPr>
      <w:r w:rsidRPr="00D11E5F">
        <w:rPr>
          <w:color w:val="000000" w:themeColor="text1"/>
          <w:sz w:val="26"/>
          <w:szCs w:val="26"/>
          <w:lang w:val="ro-RO"/>
        </w:rPr>
        <w:t>Absenţa potenţialei concurenţe;</w:t>
      </w:r>
    </w:p>
    <w:p w:rsidR="00B70A85" w:rsidRPr="00D11E5F" w:rsidRDefault="00B70A85" w:rsidP="009211E7">
      <w:pPr>
        <w:pStyle w:val="Heading2"/>
        <w:rPr>
          <w:rStyle w:val="longtext"/>
          <w:rFonts w:ascii="Times New Roman" w:hAnsi="Times New Roman"/>
          <w:b/>
          <w:sz w:val="26"/>
          <w:szCs w:val="26"/>
          <w:lang w:val="ro-RO"/>
        </w:rPr>
      </w:pPr>
      <w:bookmarkStart w:id="129" w:name="_Toc370392569"/>
      <w:bookmarkStart w:id="130" w:name="_Toc498000085"/>
      <w:bookmarkStart w:id="131" w:name="_Toc498002909"/>
      <w:bookmarkStart w:id="132" w:name="_Toc499560335"/>
      <w:r w:rsidRPr="00D11E5F">
        <w:rPr>
          <w:rFonts w:ascii="Times New Roman" w:hAnsi="Times New Roman"/>
          <w:b/>
          <w:sz w:val="26"/>
          <w:szCs w:val="26"/>
          <w:lang w:val="ro-RO"/>
        </w:rPr>
        <w:t>4.3 Analiza obligaţiilor propuse de ERG</w:t>
      </w:r>
      <w:bookmarkEnd w:id="129"/>
      <w:bookmarkEnd w:id="130"/>
      <w:bookmarkEnd w:id="131"/>
      <w:r w:rsidR="00EC188A" w:rsidRPr="00D11E5F">
        <w:rPr>
          <w:rStyle w:val="FootnoteReference"/>
          <w:rFonts w:ascii="Times New Roman" w:hAnsi="Times New Roman"/>
          <w:b/>
          <w:sz w:val="26"/>
          <w:szCs w:val="26"/>
          <w:lang w:val="ro-RO"/>
        </w:rPr>
        <w:footnoteReference w:id="13"/>
      </w:r>
      <w:bookmarkEnd w:id="132"/>
    </w:p>
    <w:p w:rsidR="00BE1EE8" w:rsidRPr="00D11E5F" w:rsidRDefault="00BE1EE8" w:rsidP="00C56FE9">
      <w:pPr>
        <w:ind w:firstLine="450"/>
        <w:jc w:val="both"/>
        <w:rPr>
          <w:rStyle w:val="longtext"/>
          <w:color w:val="000000" w:themeColor="text1"/>
          <w:sz w:val="26"/>
          <w:szCs w:val="26"/>
          <w:shd w:val="clear" w:color="auto" w:fill="FFFFFF"/>
          <w:lang w:val="ro-RO" w:eastAsia="en-GB"/>
        </w:rPr>
      </w:pPr>
    </w:p>
    <w:p w:rsidR="007B1163" w:rsidRPr="00D11E5F" w:rsidRDefault="007B1163" w:rsidP="00C56FE9">
      <w:pPr>
        <w:ind w:firstLine="450"/>
        <w:jc w:val="both"/>
        <w:rPr>
          <w:rFonts w:eastAsia="MS Mincho"/>
          <w:color w:val="000000" w:themeColor="text1"/>
          <w:sz w:val="26"/>
          <w:szCs w:val="26"/>
          <w:lang w:val="ro-RO" w:eastAsia="ja-JP"/>
        </w:rPr>
      </w:pPr>
      <w:r w:rsidRPr="00D11E5F">
        <w:rPr>
          <w:rStyle w:val="longtext"/>
          <w:color w:val="000000" w:themeColor="text1"/>
          <w:sz w:val="26"/>
          <w:szCs w:val="26"/>
          <w:shd w:val="clear" w:color="auto" w:fill="FFFFFF"/>
          <w:lang w:val="ro-RO"/>
        </w:rPr>
        <w:t>La identificarea obligaţiilor ce pot fi impuse în calitate de remedii concurenţiale,</w:t>
      </w:r>
      <w:r w:rsidRPr="00D11E5F">
        <w:rPr>
          <w:color w:val="000000" w:themeColor="text1"/>
          <w:sz w:val="26"/>
          <w:szCs w:val="26"/>
          <w:lang w:val="ro-RO" w:eastAsia="en-GB"/>
        </w:rPr>
        <w:t xml:space="preserve"> ANRCETI</w:t>
      </w:r>
      <w:r w:rsidRPr="00D11E5F">
        <w:rPr>
          <w:rStyle w:val="longtext"/>
          <w:color w:val="000000" w:themeColor="text1"/>
          <w:sz w:val="26"/>
          <w:szCs w:val="26"/>
          <w:shd w:val="clear" w:color="auto" w:fill="FFFFFF"/>
          <w:lang w:val="ro-RO"/>
        </w:rPr>
        <w:t xml:space="preserve"> a analizat şi documentul Grupului European de Regulatori ERG(06)33, care sugerează impunerea următoarelor obligaţii pe piaţa de </w:t>
      </w:r>
      <w:r w:rsidR="00FD45E9" w:rsidRPr="00D11E5F">
        <w:rPr>
          <w:rStyle w:val="longtext"/>
          <w:color w:val="000000" w:themeColor="text1"/>
          <w:sz w:val="26"/>
          <w:szCs w:val="26"/>
          <w:shd w:val="clear" w:color="auto" w:fill="FFFFFF"/>
          <w:lang w:val="ro-RO"/>
        </w:rPr>
        <w:t>furnizare cu ridicata a unor segmente terminale de linii închiriate</w:t>
      </w:r>
      <w:r w:rsidRPr="00D11E5F">
        <w:rPr>
          <w:rStyle w:val="longtext"/>
          <w:color w:val="000000" w:themeColor="text1"/>
          <w:sz w:val="26"/>
          <w:szCs w:val="26"/>
          <w:shd w:val="clear" w:color="auto" w:fill="FFFFFF"/>
          <w:lang w:val="ro-RO"/>
        </w:rPr>
        <w:t xml:space="preserve">: </w:t>
      </w:r>
    </w:p>
    <w:p w:rsidR="007B1163" w:rsidRPr="00D11E5F" w:rsidRDefault="007B1163" w:rsidP="00B466F8">
      <w:pPr>
        <w:numPr>
          <w:ilvl w:val="0"/>
          <w:numId w:val="17"/>
        </w:numPr>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asigurarea accesului</w:t>
      </w:r>
      <w:r w:rsidR="0048008A" w:rsidRPr="00D11E5F">
        <w:rPr>
          <w:rStyle w:val="longtext"/>
          <w:color w:val="000000" w:themeColor="text1"/>
          <w:sz w:val="26"/>
          <w:szCs w:val="26"/>
          <w:shd w:val="clear" w:color="auto" w:fill="FFFFFF"/>
          <w:lang w:val="ro-RO"/>
        </w:rPr>
        <w:t>;</w:t>
      </w:r>
    </w:p>
    <w:p w:rsidR="007B1163" w:rsidRPr="00D11E5F" w:rsidRDefault="007B1163" w:rsidP="00B466F8">
      <w:pPr>
        <w:numPr>
          <w:ilvl w:val="0"/>
          <w:numId w:val="17"/>
        </w:numPr>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condiţii egale;</w:t>
      </w:r>
    </w:p>
    <w:p w:rsidR="007B1163" w:rsidRPr="00D11E5F" w:rsidRDefault="007B1163" w:rsidP="00B466F8">
      <w:pPr>
        <w:numPr>
          <w:ilvl w:val="0"/>
          <w:numId w:val="17"/>
        </w:numPr>
        <w:jc w:val="both"/>
        <w:rPr>
          <w:rStyle w:val="longtext"/>
          <w:color w:val="000000" w:themeColor="text1"/>
          <w:sz w:val="26"/>
          <w:szCs w:val="26"/>
          <w:shd w:val="clear" w:color="auto" w:fill="FFFFFF"/>
          <w:lang w:val="ro-RO"/>
        </w:rPr>
      </w:pPr>
      <w:r w:rsidRPr="00D11E5F">
        <w:rPr>
          <w:color w:val="000000" w:themeColor="text1"/>
          <w:sz w:val="26"/>
          <w:szCs w:val="26"/>
          <w:shd w:val="clear" w:color="auto" w:fill="FFFFFF"/>
          <w:lang w:val="ro-RO"/>
        </w:rPr>
        <w:t xml:space="preserve">transparenţa </w:t>
      </w:r>
      <w:r w:rsidRPr="00D11E5F">
        <w:rPr>
          <w:rStyle w:val="longtext"/>
          <w:color w:val="000000" w:themeColor="text1"/>
          <w:sz w:val="26"/>
          <w:szCs w:val="26"/>
          <w:shd w:val="clear" w:color="auto" w:fill="FFFFFF"/>
          <w:lang w:val="ro-RO"/>
        </w:rPr>
        <w:t>termenilor şi condiţiilor</w:t>
      </w:r>
      <w:r w:rsidR="0048008A" w:rsidRPr="00D11E5F">
        <w:rPr>
          <w:rStyle w:val="longtext"/>
          <w:color w:val="000000" w:themeColor="text1"/>
          <w:sz w:val="26"/>
          <w:szCs w:val="26"/>
          <w:shd w:val="clear" w:color="auto" w:fill="FFFFFF"/>
          <w:lang w:val="ro-RO"/>
        </w:rPr>
        <w:t>;</w:t>
      </w:r>
    </w:p>
    <w:p w:rsidR="007B1163" w:rsidRPr="00D11E5F" w:rsidRDefault="007B1163" w:rsidP="00B466F8">
      <w:pPr>
        <w:numPr>
          <w:ilvl w:val="0"/>
          <w:numId w:val="17"/>
        </w:numPr>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caracterul adecvat al parametrilor tehnici de acces şi interconectare</w:t>
      </w:r>
      <w:r w:rsidR="0048008A" w:rsidRPr="00D11E5F">
        <w:rPr>
          <w:rStyle w:val="longtext"/>
          <w:color w:val="000000" w:themeColor="text1"/>
          <w:sz w:val="26"/>
          <w:szCs w:val="26"/>
          <w:shd w:val="clear" w:color="auto" w:fill="FFFFFF"/>
          <w:lang w:val="ro-RO"/>
        </w:rPr>
        <w:t>;</w:t>
      </w:r>
    </w:p>
    <w:p w:rsidR="007B1163" w:rsidRPr="00D11E5F" w:rsidRDefault="007B1163" w:rsidP="00B466F8">
      <w:pPr>
        <w:numPr>
          <w:ilvl w:val="0"/>
          <w:numId w:val="17"/>
        </w:numPr>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 xml:space="preserve">preţ de interconectare echitabil şi coerent; </w:t>
      </w:r>
    </w:p>
    <w:p w:rsidR="007B1163" w:rsidRPr="00D11E5F" w:rsidRDefault="007B1163" w:rsidP="00B466F8">
      <w:pPr>
        <w:numPr>
          <w:ilvl w:val="0"/>
          <w:numId w:val="17"/>
        </w:numPr>
        <w:jc w:val="both"/>
        <w:rPr>
          <w:rStyle w:val="longtext"/>
          <w:color w:val="000000" w:themeColor="text1"/>
          <w:sz w:val="26"/>
          <w:szCs w:val="26"/>
          <w:shd w:val="clear" w:color="auto" w:fill="FFFFFF"/>
          <w:lang w:val="ro-RO"/>
        </w:rPr>
      </w:pPr>
      <w:r w:rsidRPr="00D11E5F">
        <w:rPr>
          <w:color w:val="000000" w:themeColor="text1"/>
          <w:sz w:val="26"/>
          <w:szCs w:val="26"/>
          <w:shd w:val="clear" w:color="auto" w:fill="FFFFFF"/>
          <w:lang w:val="ro-RO"/>
        </w:rPr>
        <w:t xml:space="preserve">calitatea </w:t>
      </w:r>
      <w:r w:rsidRPr="00D11E5F">
        <w:rPr>
          <w:rStyle w:val="longtext"/>
          <w:color w:val="000000" w:themeColor="text1"/>
          <w:sz w:val="26"/>
          <w:szCs w:val="26"/>
          <w:shd w:val="clear" w:color="auto" w:fill="FFFFFF"/>
          <w:lang w:val="ro-RO"/>
        </w:rPr>
        <w:t>rezonabilă a produselor de acces  şi interconectare</w:t>
      </w:r>
      <w:r w:rsidR="0048008A" w:rsidRPr="00D11E5F">
        <w:rPr>
          <w:rStyle w:val="longtext"/>
          <w:color w:val="000000" w:themeColor="text1"/>
          <w:sz w:val="26"/>
          <w:szCs w:val="26"/>
          <w:shd w:val="clear" w:color="auto" w:fill="FFFFFF"/>
          <w:lang w:val="ro-RO"/>
        </w:rPr>
        <w:t>;</w:t>
      </w:r>
    </w:p>
    <w:p w:rsidR="007B1163" w:rsidRPr="00D11E5F" w:rsidRDefault="007B1163" w:rsidP="00B466F8">
      <w:pPr>
        <w:numPr>
          <w:ilvl w:val="0"/>
          <w:numId w:val="17"/>
        </w:numPr>
        <w:jc w:val="both"/>
        <w:rPr>
          <w:rStyle w:val="longtext"/>
          <w:color w:val="000000" w:themeColor="text1"/>
          <w:sz w:val="26"/>
          <w:szCs w:val="26"/>
          <w:shd w:val="clear" w:color="auto" w:fill="FFFFFF"/>
          <w:lang w:val="ro-RO"/>
        </w:rPr>
      </w:pPr>
      <w:r w:rsidRPr="00D11E5F">
        <w:rPr>
          <w:rStyle w:val="longtext"/>
          <w:color w:val="000000" w:themeColor="text1"/>
          <w:sz w:val="26"/>
          <w:szCs w:val="26"/>
          <w:shd w:val="clear" w:color="auto" w:fill="FFFFFF"/>
          <w:lang w:val="ro-RO"/>
        </w:rPr>
        <w:t>asigurarea conectării de la punctul de furnizare</w:t>
      </w:r>
      <w:r w:rsidR="0048008A" w:rsidRPr="00D11E5F">
        <w:rPr>
          <w:rStyle w:val="longtext"/>
          <w:color w:val="000000" w:themeColor="text1"/>
          <w:sz w:val="26"/>
          <w:szCs w:val="26"/>
          <w:shd w:val="clear" w:color="auto" w:fill="FFFFFF"/>
          <w:lang w:val="ro-RO"/>
        </w:rPr>
        <w:t>.</w:t>
      </w:r>
    </w:p>
    <w:p w:rsidR="007B1163" w:rsidRPr="00D11E5F" w:rsidRDefault="007B1163" w:rsidP="00C56FE9">
      <w:pPr>
        <w:ind w:firstLine="630"/>
        <w:jc w:val="both"/>
        <w:rPr>
          <w:rStyle w:val="longtext"/>
          <w:color w:val="000000" w:themeColor="text1"/>
          <w:sz w:val="26"/>
          <w:szCs w:val="26"/>
          <w:shd w:val="clear" w:color="auto" w:fill="FFFFFF"/>
          <w:lang w:val="ro-RO" w:eastAsia="en-GB"/>
        </w:rPr>
      </w:pPr>
      <w:r w:rsidRPr="00D11E5F">
        <w:rPr>
          <w:rStyle w:val="longtext"/>
          <w:color w:val="000000" w:themeColor="text1"/>
          <w:sz w:val="26"/>
          <w:szCs w:val="26"/>
          <w:shd w:val="clear" w:color="auto" w:fill="FFFFFF"/>
          <w:lang w:val="ro-RO"/>
        </w:rPr>
        <w:lastRenderedPageBreak/>
        <w:t>Aceste remedii se încadrează în lista remediilor stabilite de Directiva cu privire la acces</w:t>
      </w:r>
      <w:r w:rsidRPr="00D11E5F">
        <w:rPr>
          <w:rStyle w:val="FootnoteReference"/>
          <w:color w:val="000000" w:themeColor="text1"/>
          <w:sz w:val="26"/>
          <w:szCs w:val="26"/>
          <w:shd w:val="clear" w:color="auto" w:fill="FFFFFF"/>
          <w:lang w:val="ro-RO"/>
        </w:rPr>
        <w:footnoteReference w:id="14"/>
      </w:r>
      <w:r w:rsidRPr="00D11E5F">
        <w:rPr>
          <w:rStyle w:val="longtext"/>
          <w:color w:val="000000" w:themeColor="text1"/>
          <w:sz w:val="26"/>
          <w:szCs w:val="26"/>
          <w:shd w:val="clear" w:color="auto" w:fill="FFFFFF"/>
          <w:lang w:val="ro-RO"/>
        </w:rPr>
        <w:t xml:space="preserve">, precum şi celor stabilite de Legea </w:t>
      </w:r>
      <w:r w:rsidR="00906C86" w:rsidRPr="00D11E5F">
        <w:rPr>
          <w:rStyle w:val="longtext"/>
          <w:color w:val="000000" w:themeColor="text1"/>
          <w:sz w:val="26"/>
          <w:szCs w:val="26"/>
          <w:shd w:val="clear" w:color="auto" w:fill="FFFFFF"/>
          <w:lang w:val="ro-RO"/>
        </w:rPr>
        <w:t>nr. 241/2007</w:t>
      </w:r>
      <w:r w:rsidRPr="00D11E5F">
        <w:rPr>
          <w:rStyle w:val="longtext"/>
          <w:color w:val="000000" w:themeColor="text1"/>
          <w:sz w:val="26"/>
          <w:szCs w:val="26"/>
          <w:shd w:val="clear" w:color="auto" w:fill="FFFFFF"/>
          <w:lang w:val="ro-RO"/>
        </w:rPr>
        <w:t xml:space="preserve">: </w:t>
      </w:r>
    </w:p>
    <w:p w:rsidR="007B1163" w:rsidRPr="00D11E5F" w:rsidRDefault="007B1163" w:rsidP="00B466F8">
      <w:pPr>
        <w:numPr>
          <w:ilvl w:val="0"/>
          <w:numId w:val="18"/>
        </w:numPr>
        <w:jc w:val="both"/>
        <w:rPr>
          <w:color w:val="000000" w:themeColor="text1"/>
          <w:sz w:val="26"/>
          <w:szCs w:val="26"/>
          <w:lang w:val="ro-RO"/>
        </w:rPr>
      </w:pPr>
      <w:r w:rsidRPr="00D11E5F">
        <w:rPr>
          <w:color w:val="000000" w:themeColor="text1"/>
          <w:sz w:val="26"/>
          <w:szCs w:val="26"/>
          <w:lang w:val="ro-RO"/>
        </w:rPr>
        <w:t>Transparenţă</w:t>
      </w:r>
      <w:r w:rsidR="0003126D" w:rsidRPr="00D11E5F">
        <w:rPr>
          <w:color w:val="000000" w:themeColor="text1"/>
          <w:sz w:val="26"/>
          <w:szCs w:val="26"/>
          <w:lang w:val="ro-RO"/>
        </w:rPr>
        <w:t>;</w:t>
      </w:r>
    </w:p>
    <w:p w:rsidR="007B1163" w:rsidRPr="00D11E5F" w:rsidRDefault="007B1163" w:rsidP="00B466F8">
      <w:pPr>
        <w:numPr>
          <w:ilvl w:val="0"/>
          <w:numId w:val="18"/>
        </w:numPr>
        <w:jc w:val="both"/>
        <w:rPr>
          <w:color w:val="000000" w:themeColor="text1"/>
          <w:sz w:val="26"/>
          <w:szCs w:val="26"/>
          <w:lang w:val="ro-RO"/>
        </w:rPr>
      </w:pPr>
      <w:r w:rsidRPr="00D11E5F">
        <w:rPr>
          <w:color w:val="000000" w:themeColor="text1"/>
          <w:sz w:val="26"/>
          <w:szCs w:val="26"/>
          <w:lang w:val="ro-RO"/>
        </w:rPr>
        <w:t>Non-discriminare</w:t>
      </w:r>
      <w:r w:rsidR="0003126D" w:rsidRPr="00D11E5F">
        <w:rPr>
          <w:color w:val="000000" w:themeColor="text1"/>
          <w:sz w:val="26"/>
          <w:szCs w:val="26"/>
          <w:lang w:val="ro-RO"/>
        </w:rPr>
        <w:t>;</w:t>
      </w:r>
    </w:p>
    <w:p w:rsidR="007B1163" w:rsidRPr="00D11E5F" w:rsidRDefault="006479DD" w:rsidP="00B466F8">
      <w:pPr>
        <w:numPr>
          <w:ilvl w:val="0"/>
          <w:numId w:val="18"/>
        </w:numPr>
        <w:jc w:val="both"/>
        <w:rPr>
          <w:color w:val="000000" w:themeColor="text1"/>
          <w:sz w:val="26"/>
          <w:szCs w:val="26"/>
          <w:lang w:val="ro-RO"/>
        </w:rPr>
      </w:pPr>
      <w:r w:rsidRPr="00D11E5F">
        <w:rPr>
          <w:color w:val="000000" w:themeColor="text1"/>
          <w:sz w:val="26"/>
          <w:szCs w:val="26"/>
          <w:lang w:val="ro-RO"/>
        </w:rPr>
        <w:t>Evidenţa contabilă separată</w:t>
      </w:r>
      <w:r w:rsidR="0003126D" w:rsidRPr="00D11E5F">
        <w:rPr>
          <w:color w:val="000000" w:themeColor="text1"/>
          <w:sz w:val="26"/>
          <w:szCs w:val="26"/>
          <w:lang w:val="ro-RO"/>
        </w:rPr>
        <w:t>;</w:t>
      </w:r>
    </w:p>
    <w:p w:rsidR="007B1163" w:rsidRPr="00D11E5F" w:rsidRDefault="007B1163" w:rsidP="00B466F8">
      <w:pPr>
        <w:numPr>
          <w:ilvl w:val="0"/>
          <w:numId w:val="18"/>
        </w:numPr>
        <w:jc w:val="both"/>
        <w:rPr>
          <w:color w:val="000000" w:themeColor="text1"/>
          <w:sz w:val="26"/>
          <w:szCs w:val="26"/>
          <w:lang w:val="ro-RO"/>
        </w:rPr>
      </w:pPr>
      <w:r w:rsidRPr="00D11E5F">
        <w:rPr>
          <w:color w:val="000000" w:themeColor="text1"/>
          <w:sz w:val="26"/>
          <w:szCs w:val="26"/>
          <w:lang w:val="ro-RO"/>
        </w:rPr>
        <w:t>Acces</w:t>
      </w:r>
      <w:r w:rsidR="0003126D" w:rsidRPr="00D11E5F">
        <w:rPr>
          <w:color w:val="000000" w:themeColor="text1"/>
          <w:sz w:val="26"/>
          <w:szCs w:val="26"/>
          <w:lang w:val="ro-RO"/>
        </w:rPr>
        <w:t>;</w:t>
      </w:r>
    </w:p>
    <w:p w:rsidR="007B1163" w:rsidRPr="00D11E5F" w:rsidRDefault="007B1163" w:rsidP="00B466F8">
      <w:pPr>
        <w:numPr>
          <w:ilvl w:val="0"/>
          <w:numId w:val="18"/>
        </w:numPr>
        <w:jc w:val="both"/>
        <w:rPr>
          <w:color w:val="000000" w:themeColor="text1"/>
          <w:sz w:val="26"/>
          <w:szCs w:val="26"/>
          <w:lang w:val="ro-RO"/>
        </w:rPr>
      </w:pPr>
      <w:r w:rsidRPr="00D11E5F">
        <w:rPr>
          <w:color w:val="000000" w:themeColor="text1"/>
          <w:sz w:val="26"/>
          <w:szCs w:val="26"/>
          <w:lang w:val="ro-RO"/>
        </w:rPr>
        <w:t>Controlul preţurilor şi evidenţa costurilor.</w:t>
      </w:r>
    </w:p>
    <w:p w:rsidR="007B1163" w:rsidRPr="00D11E5F" w:rsidRDefault="002E552D" w:rsidP="009211E7">
      <w:pPr>
        <w:pStyle w:val="Heading2"/>
        <w:rPr>
          <w:rFonts w:ascii="Times New Roman" w:hAnsi="Times New Roman"/>
          <w:b/>
          <w:sz w:val="26"/>
          <w:szCs w:val="26"/>
          <w:lang w:val="ro-RO"/>
        </w:rPr>
      </w:pPr>
      <w:bookmarkStart w:id="133" w:name="_Toc370392570"/>
      <w:bookmarkStart w:id="134" w:name="_Toc498000086"/>
      <w:bookmarkStart w:id="135" w:name="_Toc498002910"/>
      <w:bookmarkStart w:id="136" w:name="_Toc499560336"/>
      <w:r w:rsidRPr="00D11E5F">
        <w:rPr>
          <w:rFonts w:ascii="Times New Roman" w:eastAsia="MS Mincho" w:hAnsi="Times New Roman"/>
          <w:b/>
          <w:sz w:val="26"/>
          <w:szCs w:val="26"/>
          <w:lang w:val="ro-RO"/>
        </w:rPr>
        <w:t>4</w:t>
      </w:r>
      <w:r w:rsidR="007B1163" w:rsidRPr="00D11E5F">
        <w:rPr>
          <w:rFonts w:ascii="Times New Roman" w:eastAsia="MS Mincho" w:hAnsi="Times New Roman"/>
          <w:b/>
          <w:sz w:val="26"/>
          <w:szCs w:val="26"/>
          <w:lang w:val="ro-RO"/>
        </w:rPr>
        <w:t>.</w:t>
      </w:r>
      <w:r w:rsidR="00B70A85" w:rsidRPr="00D11E5F">
        <w:rPr>
          <w:rFonts w:ascii="Times New Roman" w:eastAsia="MS Mincho" w:hAnsi="Times New Roman"/>
          <w:b/>
          <w:sz w:val="26"/>
          <w:szCs w:val="26"/>
          <w:lang w:val="ro-RO"/>
        </w:rPr>
        <w:t>4</w:t>
      </w:r>
      <w:r w:rsidR="007B1163" w:rsidRPr="00D11E5F">
        <w:rPr>
          <w:rFonts w:ascii="Times New Roman" w:eastAsia="MS Mincho" w:hAnsi="Times New Roman"/>
          <w:b/>
          <w:sz w:val="26"/>
          <w:szCs w:val="26"/>
          <w:lang w:val="ro-RO"/>
        </w:rPr>
        <w:tab/>
      </w:r>
      <w:r w:rsidR="004C0F16" w:rsidRPr="00D11E5F">
        <w:rPr>
          <w:rFonts w:ascii="Times New Roman" w:hAnsi="Times New Roman"/>
          <w:b/>
          <w:sz w:val="26"/>
          <w:szCs w:val="26"/>
          <w:lang w:val="ro-RO"/>
        </w:rPr>
        <w:t>Impunerea</w:t>
      </w:r>
      <w:r w:rsidR="0015399E" w:rsidRPr="00D11E5F">
        <w:rPr>
          <w:rFonts w:ascii="Times New Roman" w:hAnsi="Times New Roman"/>
          <w:b/>
          <w:sz w:val="26"/>
          <w:szCs w:val="26"/>
          <w:lang w:val="ro-RO"/>
        </w:rPr>
        <w:t xml:space="preserve">, </w:t>
      </w:r>
      <w:r w:rsidR="004C0F16" w:rsidRPr="00D11E5F">
        <w:rPr>
          <w:rFonts w:ascii="Times New Roman" w:hAnsi="Times New Roman"/>
          <w:b/>
          <w:sz w:val="26"/>
          <w:szCs w:val="26"/>
          <w:lang w:val="ro-RO"/>
        </w:rPr>
        <w:t>menţinerea</w:t>
      </w:r>
      <w:r w:rsidR="0015399E" w:rsidRPr="00D11E5F">
        <w:rPr>
          <w:rFonts w:ascii="Times New Roman" w:hAnsi="Times New Roman"/>
          <w:b/>
          <w:sz w:val="26"/>
          <w:szCs w:val="26"/>
          <w:lang w:val="ro-RO"/>
        </w:rPr>
        <w:t xml:space="preserve">, </w:t>
      </w:r>
      <w:r w:rsidR="004C0F16" w:rsidRPr="00D11E5F">
        <w:rPr>
          <w:rFonts w:ascii="Times New Roman" w:hAnsi="Times New Roman"/>
          <w:b/>
          <w:sz w:val="26"/>
          <w:szCs w:val="26"/>
          <w:lang w:val="ro-RO"/>
        </w:rPr>
        <w:t>modific</w:t>
      </w:r>
      <w:r w:rsidR="006479DD" w:rsidRPr="00D11E5F">
        <w:rPr>
          <w:rFonts w:ascii="Times New Roman" w:hAnsi="Times New Roman"/>
          <w:b/>
          <w:sz w:val="26"/>
          <w:szCs w:val="26"/>
          <w:lang w:val="ro-RO"/>
        </w:rPr>
        <w:t>a</w:t>
      </w:r>
      <w:r w:rsidR="004C0F16" w:rsidRPr="00D11E5F">
        <w:rPr>
          <w:rFonts w:ascii="Times New Roman" w:hAnsi="Times New Roman"/>
          <w:b/>
          <w:sz w:val="26"/>
          <w:szCs w:val="26"/>
          <w:lang w:val="ro-RO"/>
        </w:rPr>
        <w:t xml:space="preserve">rea </w:t>
      </w:r>
      <w:r w:rsidR="0015399E" w:rsidRPr="00D11E5F">
        <w:rPr>
          <w:rFonts w:ascii="Times New Roman" w:hAnsi="Times New Roman"/>
          <w:b/>
          <w:sz w:val="26"/>
          <w:szCs w:val="26"/>
          <w:lang w:val="ro-RO"/>
        </w:rPr>
        <w:t>ori retrager</w:t>
      </w:r>
      <w:r w:rsidR="004C0F16" w:rsidRPr="00D11E5F">
        <w:rPr>
          <w:rFonts w:ascii="Times New Roman" w:hAnsi="Times New Roman"/>
          <w:b/>
          <w:sz w:val="26"/>
          <w:szCs w:val="26"/>
          <w:lang w:val="ro-RO"/>
        </w:rPr>
        <w:t>ea</w:t>
      </w:r>
      <w:r w:rsidR="00EC188A" w:rsidRPr="00D11E5F">
        <w:rPr>
          <w:rFonts w:ascii="Times New Roman" w:hAnsi="Times New Roman"/>
          <w:b/>
          <w:sz w:val="26"/>
          <w:szCs w:val="26"/>
          <w:lang w:val="ro-RO"/>
        </w:rPr>
        <w:t xml:space="preserve"> </w:t>
      </w:r>
      <w:r w:rsidR="0015399E" w:rsidRPr="00D11E5F">
        <w:rPr>
          <w:rFonts w:ascii="Times New Roman" w:hAnsi="Times New Roman"/>
          <w:b/>
          <w:sz w:val="26"/>
          <w:szCs w:val="26"/>
          <w:lang w:val="ro-RO"/>
        </w:rPr>
        <w:t>obligaţiilor</w:t>
      </w:r>
      <w:r w:rsidR="00EC188A" w:rsidRPr="00D11E5F">
        <w:rPr>
          <w:rFonts w:ascii="Times New Roman" w:hAnsi="Times New Roman"/>
          <w:b/>
          <w:sz w:val="26"/>
          <w:szCs w:val="26"/>
          <w:lang w:val="ro-RO"/>
        </w:rPr>
        <w:t xml:space="preserve"> </w:t>
      </w:r>
      <w:r w:rsidR="0015399E" w:rsidRPr="00D11E5F">
        <w:rPr>
          <w:rFonts w:ascii="Times New Roman" w:hAnsi="Times New Roman"/>
          <w:b/>
          <w:sz w:val="26"/>
          <w:szCs w:val="26"/>
          <w:lang w:val="ro-RO"/>
        </w:rPr>
        <w:t>speciale preventive</w:t>
      </w:r>
      <w:bookmarkEnd w:id="133"/>
      <w:bookmarkEnd w:id="134"/>
      <w:bookmarkEnd w:id="135"/>
      <w:bookmarkEnd w:id="136"/>
    </w:p>
    <w:p w:rsidR="00C26023" w:rsidRPr="00D11E5F" w:rsidRDefault="00C26023" w:rsidP="00972497">
      <w:pPr>
        <w:ind w:firstLine="567"/>
        <w:jc w:val="both"/>
        <w:rPr>
          <w:color w:val="000000" w:themeColor="text1"/>
          <w:sz w:val="26"/>
          <w:szCs w:val="26"/>
          <w:lang w:val="ro-RO" w:eastAsia="en-GB"/>
        </w:rPr>
      </w:pPr>
    </w:p>
    <w:p w:rsidR="00C26023" w:rsidRPr="00D11E5F" w:rsidRDefault="00C26023" w:rsidP="00972497">
      <w:pPr>
        <w:ind w:firstLine="567"/>
        <w:jc w:val="both"/>
        <w:rPr>
          <w:color w:val="000000" w:themeColor="text1"/>
          <w:sz w:val="26"/>
          <w:szCs w:val="26"/>
          <w:lang w:val="ro-RO" w:eastAsia="en-GB"/>
        </w:rPr>
      </w:pPr>
      <w:r w:rsidRPr="00D11E5F">
        <w:rPr>
          <w:color w:val="000000" w:themeColor="text1"/>
          <w:sz w:val="26"/>
          <w:szCs w:val="26"/>
          <w:lang w:val="ro-RO" w:eastAsia="en-GB"/>
        </w:rPr>
        <w:t>Așa cum a fost menționat în capitolele anterioare, ANRCETI</w:t>
      </w:r>
      <w:r w:rsidR="003D52AF" w:rsidRPr="00D11E5F">
        <w:rPr>
          <w:color w:val="000000" w:themeColor="text1"/>
          <w:sz w:val="26"/>
          <w:szCs w:val="26"/>
          <w:lang w:val="ro-RO" w:eastAsia="en-GB"/>
        </w:rPr>
        <w:t xml:space="preserve"> a</w:t>
      </w:r>
      <w:r w:rsidRPr="00D11E5F">
        <w:rPr>
          <w:color w:val="000000" w:themeColor="text1"/>
          <w:sz w:val="26"/>
          <w:szCs w:val="26"/>
          <w:lang w:val="ro-RO" w:eastAsia="en-GB"/>
        </w:rPr>
        <w:t xml:space="preserve"> efectu</w:t>
      </w:r>
      <w:r w:rsidR="003D52AF" w:rsidRPr="00D11E5F">
        <w:rPr>
          <w:color w:val="000000" w:themeColor="text1"/>
          <w:sz w:val="26"/>
          <w:szCs w:val="26"/>
          <w:lang w:val="ro-RO" w:eastAsia="en-GB"/>
        </w:rPr>
        <w:t>at</w:t>
      </w:r>
      <w:r w:rsidRPr="00D11E5F">
        <w:rPr>
          <w:color w:val="000000" w:themeColor="text1"/>
          <w:sz w:val="26"/>
          <w:szCs w:val="26"/>
          <w:lang w:val="ro-RO" w:eastAsia="en-GB"/>
        </w:rPr>
        <w:t xml:space="preserve"> prezenta analiză de </w:t>
      </w:r>
      <w:r w:rsidR="00D5451C" w:rsidRPr="00D11E5F">
        <w:rPr>
          <w:color w:val="000000" w:themeColor="text1"/>
          <w:sz w:val="26"/>
          <w:szCs w:val="26"/>
          <w:lang w:val="ro-RO" w:eastAsia="en-GB"/>
        </w:rPr>
        <w:t>pi</w:t>
      </w:r>
      <w:r w:rsidRPr="00D11E5F">
        <w:rPr>
          <w:color w:val="000000" w:themeColor="text1"/>
          <w:sz w:val="26"/>
          <w:szCs w:val="26"/>
          <w:lang w:val="ro-RO" w:eastAsia="en-GB"/>
        </w:rPr>
        <w:t>ață, ghidându-se de prevederile Recomandării 2014/710/UE, care a divizat piețele serviciilor de acces la puncte fixe în cele de larg consum (Mass Market) și cele cu acces de înaltă calitate (</w:t>
      </w:r>
      <w:proofErr w:type="spellStart"/>
      <w:r w:rsidRPr="00D11E5F">
        <w:rPr>
          <w:color w:val="000000" w:themeColor="text1"/>
          <w:sz w:val="26"/>
          <w:szCs w:val="26"/>
          <w:lang w:val="ro-RO" w:eastAsia="en-GB"/>
        </w:rPr>
        <w:t>High</w:t>
      </w:r>
      <w:proofErr w:type="spellEnd"/>
      <w:r w:rsidRPr="00D11E5F">
        <w:rPr>
          <w:color w:val="000000" w:themeColor="text1"/>
          <w:sz w:val="26"/>
          <w:szCs w:val="26"/>
          <w:lang w:val="ro-RO" w:eastAsia="en-GB"/>
        </w:rPr>
        <w:t xml:space="preserve"> Quality Access Market). În </w:t>
      </w:r>
      <w:r w:rsidR="00237994" w:rsidRPr="00D11E5F">
        <w:rPr>
          <w:color w:val="000000" w:themeColor="text1"/>
          <w:sz w:val="26"/>
          <w:szCs w:val="26"/>
          <w:lang w:val="ro-RO" w:eastAsia="en-GB"/>
        </w:rPr>
        <w:t>urma analizei</w:t>
      </w:r>
      <w:r w:rsidRPr="00D11E5F">
        <w:rPr>
          <w:color w:val="000000" w:themeColor="text1"/>
          <w:sz w:val="26"/>
          <w:szCs w:val="26"/>
          <w:lang w:val="ro-RO" w:eastAsia="en-GB"/>
        </w:rPr>
        <w:t xml:space="preserve">, ANRCETI, a identificat că piața furnizării cu ridicata a </w:t>
      </w:r>
      <w:r w:rsidRPr="00D11E5F">
        <w:rPr>
          <w:rStyle w:val="longtext"/>
          <w:color w:val="000000" w:themeColor="text1"/>
          <w:sz w:val="26"/>
          <w:szCs w:val="26"/>
          <w:shd w:val="clear" w:color="auto" w:fill="FFFFFF"/>
          <w:lang w:val="ro-RO"/>
        </w:rPr>
        <w:t xml:space="preserve">serviciilor de acces de înaltă calitate la puncte fixe este similară </w:t>
      </w:r>
      <w:r w:rsidR="000C3792" w:rsidRPr="00D11E5F">
        <w:rPr>
          <w:rStyle w:val="longtext"/>
          <w:color w:val="000000" w:themeColor="text1"/>
          <w:sz w:val="26"/>
          <w:szCs w:val="26"/>
          <w:shd w:val="clear" w:color="auto" w:fill="FFFFFF"/>
          <w:lang w:val="ro-RO"/>
        </w:rPr>
        <w:t xml:space="preserve">pieței furnizării cu ridicata </w:t>
      </w:r>
      <w:r w:rsidR="000C3792" w:rsidRPr="00D11E5F">
        <w:rPr>
          <w:color w:val="000000" w:themeColor="text1"/>
          <w:sz w:val="26"/>
          <w:szCs w:val="26"/>
          <w:lang w:val="ro-RO"/>
        </w:rPr>
        <w:t xml:space="preserve">a unor segmente terminale de linii închiriate, indiferent de tehnologia utilizată pentru punerea la dispoziţie de capacitate închiriată sau rezervată, determinată anterior ca fiind susceptibilă reglementării preventive, </w:t>
      </w:r>
      <w:r w:rsidR="000C3792" w:rsidRPr="00D11E5F">
        <w:rPr>
          <w:color w:val="000000" w:themeColor="text1"/>
          <w:sz w:val="26"/>
          <w:szCs w:val="26"/>
          <w:lang w:val="ro-RO" w:eastAsia="en-GB"/>
        </w:rPr>
        <w:t>prin Hotărârea Consiliului de Administrație al ANRCETI nr.47 din 15.09.2015.</w:t>
      </w:r>
    </w:p>
    <w:p w:rsidR="00FD45E9" w:rsidRPr="00D11E5F" w:rsidRDefault="00EC188A" w:rsidP="00972497">
      <w:pPr>
        <w:ind w:firstLine="567"/>
        <w:jc w:val="both"/>
        <w:rPr>
          <w:rStyle w:val="mediumtext"/>
          <w:color w:val="000000" w:themeColor="text1"/>
          <w:sz w:val="26"/>
          <w:szCs w:val="26"/>
          <w:shd w:val="clear" w:color="auto" w:fill="FFFFFF"/>
          <w:lang w:val="ro-RO"/>
        </w:rPr>
      </w:pPr>
      <w:r w:rsidRPr="00D11E5F">
        <w:rPr>
          <w:color w:val="000000" w:themeColor="text1"/>
          <w:sz w:val="26"/>
          <w:szCs w:val="26"/>
          <w:lang w:val="ro-RO" w:eastAsia="en-GB"/>
        </w:rPr>
        <w:t>Ținând cont de cele menționate</w:t>
      </w:r>
      <w:r w:rsidR="002F122E" w:rsidRPr="00D11E5F">
        <w:rPr>
          <w:color w:val="000000" w:themeColor="text1"/>
          <w:sz w:val="26"/>
          <w:szCs w:val="26"/>
          <w:lang w:val="ro-RO" w:eastAsia="en-GB"/>
        </w:rPr>
        <w:t xml:space="preserve">, </w:t>
      </w:r>
      <w:r w:rsidR="00FD45E9" w:rsidRPr="00D11E5F">
        <w:rPr>
          <w:color w:val="000000" w:themeColor="text1"/>
          <w:sz w:val="26"/>
          <w:szCs w:val="26"/>
          <w:lang w:val="ro-RO" w:eastAsia="en-GB"/>
        </w:rPr>
        <w:t>ANRCETI</w:t>
      </w:r>
      <w:r w:rsidR="00FD45E9" w:rsidRPr="00D11E5F">
        <w:rPr>
          <w:rStyle w:val="longtext"/>
          <w:color w:val="000000" w:themeColor="text1"/>
          <w:sz w:val="26"/>
          <w:szCs w:val="26"/>
          <w:shd w:val="clear" w:color="auto" w:fill="FFFFFF"/>
          <w:lang w:val="ro-RO"/>
        </w:rPr>
        <w:t xml:space="preserve"> propune, sub rezerva acestei consultări publice, să </w:t>
      </w:r>
      <w:r w:rsidR="000E20EE" w:rsidRPr="00D11E5F">
        <w:rPr>
          <w:rStyle w:val="longtext"/>
          <w:color w:val="000000" w:themeColor="text1"/>
          <w:sz w:val="26"/>
          <w:szCs w:val="26"/>
          <w:shd w:val="clear" w:color="auto" w:fill="FFFFFF"/>
          <w:lang w:val="ro-RO"/>
        </w:rPr>
        <w:t>păstreze</w:t>
      </w:r>
      <w:r w:rsidR="00FD45E9" w:rsidRPr="00D11E5F">
        <w:rPr>
          <w:rStyle w:val="longtext"/>
          <w:color w:val="000000" w:themeColor="text1"/>
          <w:sz w:val="26"/>
          <w:szCs w:val="26"/>
          <w:shd w:val="clear" w:color="auto" w:fill="FFFFFF"/>
          <w:lang w:val="ro-RO"/>
        </w:rPr>
        <w:t xml:space="preserve"> obligaţii</w:t>
      </w:r>
      <w:r w:rsidR="000E20EE" w:rsidRPr="00D11E5F">
        <w:rPr>
          <w:rStyle w:val="longtext"/>
          <w:color w:val="000000" w:themeColor="text1"/>
          <w:sz w:val="26"/>
          <w:szCs w:val="26"/>
          <w:shd w:val="clear" w:color="auto" w:fill="FFFFFF"/>
          <w:lang w:val="ro-RO"/>
        </w:rPr>
        <w:t xml:space="preserve">le </w:t>
      </w:r>
      <w:r w:rsidR="00205F5B" w:rsidRPr="00D11E5F">
        <w:rPr>
          <w:color w:val="000000" w:themeColor="text1"/>
          <w:sz w:val="26"/>
          <w:szCs w:val="26"/>
          <w:lang w:val="ro-RO"/>
        </w:rPr>
        <w:t xml:space="preserve">impuse S.A.„Moldtelecom” prin </w:t>
      </w:r>
      <w:r w:rsidRPr="00D11E5F">
        <w:rPr>
          <w:color w:val="000000" w:themeColor="text1"/>
          <w:sz w:val="26"/>
          <w:szCs w:val="26"/>
          <w:lang w:val="ro-RO"/>
        </w:rPr>
        <w:t xml:space="preserve">Hotărârea </w:t>
      </w:r>
      <w:r w:rsidR="00205F5B" w:rsidRPr="00D11E5F">
        <w:rPr>
          <w:color w:val="000000" w:themeColor="text1"/>
          <w:sz w:val="26"/>
          <w:szCs w:val="26"/>
          <w:lang w:val="ro-RO"/>
        </w:rPr>
        <w:t xml:space="preserve">Consiliului de Administrație al ANRCETI nr.35 din 20.12.2011 ca urmare a poziţiei PSP pe piaţa </w:t>
      </w:r>
      <w:r w:rsidR="00BF038D" w:rsidRPr="00D11E5F">
        <w:rPr>
          <w:color w:val="000000" w:themeColor="text1"/>
          <w:sz w:val="26"/>
          <w:szCs w:val="26"/>
          <w:lang w:val="ro-RO"/>
        </w:rPr>
        <w:t xml:space="preserve">de furnizare </w:t>
      </w:r>
      <w:r w:rsidR="00205F5B" w:rsidRPr="00D11E5F">
        <w:rPr>
          <w:color w:val="000000" w:themeColor="text1"/>
          <w:sz w:val="26"/>
          <w:szCs w:val="26"/>
          <w:lang w:val="ro-RO"/>
        </w:rPr>
        <w:t>cu ridicata a</w:t>
      </w:r>
      <w:r w:rsidR="002F122E" w:rsidRPr="00D11E5F">
        <w:rPr>
          <w:color w:val="000000" w:themeColor="text1"/>
          <w:sz w:val="26"/>
          <w:szCs w:val="26"/>
          <w:lang w:val="ro-RO"/>
        </w:rPr>
        <w:t xml:space="preserve"> serviciilor de acces de înaltă calitate la puncte fixe, cu aplicarea modificărilor ce se impun, în legătură cu redenumirea pieței relevante</w:t>
      </w:r>
      <w:r w:rsidR="00205F5B" w:rsidRPr="00D11E5F">
        <w:rPr>
          <w:color w:val="000000" w:themeColor="text1"/>
          <w:sz w:val="26"/>
          <w:szCs w:val="26"/>
          <w:lang w:val="ro-RO"/>
        </w:rPr>
        <w:t>.</w:t>
      </w:r>
      <w:r w:rsidRPr="00D11E5F">
        <w:rPr>
          <w:color w:val="000000" w:themeColor="text1"/>
          <w:sz w:val="26"/>
          <w:szCs w:val="26"/>
          <w:lang w:val="ro-RO"/>
        </w:rPr>
        <w:t xml:space="preserve"> </w:t>
      </w:r>
      <w:r w:rsidR="00205F5B" w:rsidRPr="00D11E5F">
        <w:rPr>
          <w:color w:val="000000" w:themeColor="text1"/>
          <w:sz w:val="26"/>
          <w:szCs w:val="26"/>
          <w:lang w:val="ro-RO"/>
        </w:rPr>
        <w:t>În mod generalizat aceste măsuri cuprind următoarele:</w:t>
      </w:r>
    </w:p>
    <w:p w:rsidR="00FD45E9" w:rsidRPr="00D11E5F" w:rsidRDefault="00FD45E9" w:rsidP="00FD45E9">
      <w:pPr>
        <w:jc w:val="both"/>
        <w:rPr>
          <w:rStyle w:val="mediumtext"/>
          <w:color w:val="000000" w:themeColor="text1"/>
          <w:sz w:val="26"/>
          <w:szCs w:val="26"/>
          <w:shd w:val="clear" w:color="auto" w:fill="FFFFFF"/>
          <w:lang w:val="ro-RO"/>
        </w:rPr>
      </w:pPr>
    </w:p>
    <w:p w:rsidR="00FD45E9" w:rsidRPr="00D11E5F"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D11E5F">
        <w:rPr>
          <w:color w:val="000000" w:themeColor="text1"/>
          <w:sz w:val="26"/>
          <w:szCs w:val="26"/>
          <w:lang w:val="ro-RO"/>
        </w:rPr>
        <w:t>Obligaţia de furnizare oricărui furnizor solicitant a serviciilor de interconectare pentru segmente terminale de linii închiriate la toate punctele de acces a reţelei sale optice de transport şi furnizarea de linii închiriate-segmente terminale;</w:t>
      </w:r>
    </w:p>
    <w:p w:rsidR="00FD45E9" w:rsidRPr="00D11E5F" w:rsidRDefault="00BF038D"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D11E5F">
        <w:rPr>
          <w:rStyle w:val="longtext"/>
          <w:color w:val="000000" w:themeColor="text1"/>
          <w:sz w:val="26"/>
          <w:szCs w:val="26"/>
          <w:lang w:val="ro-RO"/>
        </w:rPr>
        <w:t xml:space="preserve">Obligaţia de a furniza segmente </w:t>
      </w:r>
      <w:r w:rsidR="00FD45E9" w:rsidRPr="00D11E5F">
        <w:rPr>
          <w:rStyle w:val="longtext"/>
          <w:color w:val="000000" w:themeColor="text1"/>
          <w:sz w:val="26"/>
          <w:szCs w:val="26"/>
          <w:lang w:val="ro-RO"/>
        </w:rPr>
        <w:t>terminale de reţea pasive (astfel ca furnizarea de linii terminale dedicate de cupru sau furnizarea de fibre optice neutilizate, acolo unde este prezentă conexiunea prin fibră optică a punctelor terminale date cu reţeaua de transport), astfel încât furnizorii ce aleg să achiziţioneze serviciile date să poată alege flexibil tehnologia utilizată pentru capacităţi dedicate şi să poată fi evitată stabilirea limitelor tehnologice de către furnizorului cu PSP.</w:t>
      </w:r>
    </w:p>
    <w:p w:rsidR="00FD45E9" w:rsidRPr="00D11E5F"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D11E5F">
        <w:rPr>
          <w:rStyle w:val="longtext"/>
          <w:color w:val="000000" w:themeColor="text1"/>
          <w:sz w:val="26"/>
          <w:szCs w:val="26"/>
          <w:lang w:val="ro-RO"/>
        </w:rPr>
        <w:t>Obligaţia de a prevedea, la dezvoltarea segmentelor-terminale de fibră optică capacităţi suficiente de fibre optice ale cablului pentru a oferi posibilitatea furnizării de fibre sure către cel puţin 2 furnizori ce solicită asemenea linie închiriată între punctul terminal dat şi punctul de interconectare de linii închiriate (de interconectare a capacităţilor dedicate date cu reţeaua proprie de transport).</w:t>
      </w:r>
    </w:p>
    <w:p w:rsidR="00FD45E9" w:rsidRPr="00D11E5F" w:rsidRDefault="00FD45E9" w:rsidP="00B466F8">
      <w:pPr>
        <w:numPr>
          <w:ilvl w:val="0"/>
          <w:numId w:val="16"/>
        </w:numPr>
        <w:tabs>
          <w:tab w:val="clear" w:pos="720"/>
          <w:tab w:val="left" w:pos="1276"/>
        </w:tabs>
        <w:ind w:left="0" w:firstLine="709"/>
        <w:jc w:val="both"/>
        <w:rPr>
          <w:color w:val="000000" w:themeColor="text1"/>
          <w:sz w:val="26"/>
          <w:szCs w:val="26"/>
          <w:lang w:val="ro-RO"/>
        </w:rPr>
      </w:pPr>
      <w:r w:rsidRPr="00D11E5F">
        <w:rPr>
          <w:color w:val="000000" w:themeColor="text1"/>
          <w:sz w:val="26"/>
          <w:szCs w:val="26"/>
          <w:lang w:val="ro-RO"/>
        </w:rPr>
        <w:t xml:space="preserve">Obligaţia de a oferi condiţii de </w:t>
      </w:r>
      <w:r w:rsidR="000E20EE" w:rsidRPr="00D11E5F">
        <w:rPr>
          <w:color w:val="000000" w:themeColor="text1"/>
          <w:sz w:val="26"/>
          <w:szCs w:val="26"/>
          <w:lang w:val="ro-RO"/>
        </w:rPr>
        <w:t xml:space="preserve">acces la servicii de linii închiriate </w:t>
      </w:r>
      <w:r w:rsidRPr="00D11E5F">
        <w:rPr>
          <w:color w:val="000000" w:themeColor="text1"/>
          <w:sz w:val="26"/>
          <w:szCs w:val="26"/>
          <w:lang w:val="ro-RO"/>
        </w:rPr>
        <w:t>echivalente tuturor furnizorilor solicitanţi pe principii nediscriminatorii;</w:t>
      </w:r>
    </w:p>
    <w:p w:rsidR="00FD45E9" w:rsidRPr="00D11E5F"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D11E5F">
        <w:rPr>
          <w:rStyle w:val="longtext"/>
          <w:color w:val="000000" w:themeColor="text1"/>
          <w:sz w:val="26"/>
          <w:szCs w:val="26"/>
          <w:shd w:val="clear" w:color="auto" w:fill="FFFFFF"/>
          <w:lang w:val="ro-RO"/>
        </w:rPr>
        <w:lastRenderedPageBreak/>
        <w:t>Obligaţia de a nu discrimina, în legătură cu furnizarea segmentelor terminale de linii închiriate;</w:t>
      </w:r>
    </w:p>
    <w:p w:rsidR="00FD45E9" w:rsidRPr="00D11E5F" w:rsidRDefault="00FD45E9" w:rsidP="00B466F8">
      <w:pPr>
        <w:numPr>
          <w:ilvl w:val="0"/>
          <w:numId w:val="16"/>
        </w:numPr>
        <w:tabs>
          <w:tab w:val="clear" w:pos="720"/>
          <w:tab w:val="left" w:pos="1276"/>
        </w:tabs>
        <w:ind w:left="0" w:firstLine="709"/>
        <w:jc w:val="both"/>
        <w:rPr>
          <w:color w:val="000000" w:themeColor="text1"/>
          <w:sz w:val="26"/>
          <w:szCs w:val="26"/>
          <w:lang w:val="ro-RO"/>
        </w:rPr>
      </w:pPr>
      <w:r w:rsidRPr="00D11E5F">
        <w:rPr>
          <w:color w:val="000000" w:themeColor="text1"/>
          <w:sz w:val="26"/>
          <w:szCs w:val="26"/>
          <w:lang w:val="ro-RO"/>
        </w:rPr>
        <w:t xml:space="preserve">Obligaţia de a publica o Ofertă de Referinţă pentru </w:t>
      </w:r>
      <w:r w:rsidR="000E20EE" w:rsidRPr="00D11E5F">
        <w:rPr>
          <w:color w:val="000000" w:themeColor="text1"/>
          <w:sz w:val="26"/>
          <w:szCs w:val="26"/>
          <w:lang w:val="ro-RO"/>
        </w:rPr>
        <w:t xml:space="preserve">Linii </w:t>
      </w:r>
      <w:r w:rsidR="003C1113" w:rsidRPr="00D11E5F">
        <w:rPr>
          <w:color w:val="000000" w:themeColor="text1"/>
          <w:sz w:val="26"/>
          <w:szCs w:val="26"/>
          <w:lang w:val="ro-RO"/>
        </w:rPr>
        <w:t>închiriate</w:t>
      </w:r>
      <w:r w:rsidRPr="00D11E5F">
        <w:rPr>
          <w:color w:val="000000" w:themeColor="text1"/>
          <w:sz w:val="26"/>
          <w:szCs w:val="26"/>
          <w:lang w:val="ro-RO"/>
        </w:rPr>
        <w:t>, informaţia privind segmentele terminale de linii închiriate furnizate, inclusiv punctele de interconectare, specificaţiile tehnice, caracteristicile reţelei, condiţiile comerciale şi tehnice de interconectare, de furnizare şi utilizare a infrastructurii asociate, capacităţi disponibile, tarife aplicate pentru serviciile date;</w:t>
      </w:r>
    </w:p>
    <w:p w:rsidR="00FD45E9" w:rsidRPr="00D11E5F"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D11E5F">
        <w:rPr>
          <w:rStyle w:val="longtext"/>
          <w:color w:val="000000" w:themeColor="text1"/>
          <w:sz w:val="26"/>
          <w:szCs w:val="26"/>
          <w:lang w:val="ro-RO"/>
        </w:rPr>
        <w:t>Obligaţia de a orienta preţurile pentru serviciile de furnizare cu ridicata a unor segmente terminale de linii închiriate şi a serviciilor conexe acestora la costul incremental pe termen lung (LR</w:t>
      </w:r>
      <w:r w:rsidR="0003126D" w:rsidRPr="00D11E5F">
        <w:rPr>
          <w:rStyle w:val="longtext"/>
          <w:color w:val="000000" w:themeColor="text1"/>
          <w:sz w:val="26"/>
          <w:szCs w:val="26"/>
          <w:lang w:val="ro-RO"/>
        </w:rPr>
        <w:t>A</w:t>
      </w:r>
      <w:r w:rsidRPr="00D11E5F">
        <w:rPr>
          <w:rStyle w:val="longtext"/>
          <w:color w:val="000000" w:themeColor="text1"/>
          <w:sz w:val="26"/>
          <w:szCs w:val="26"/>
          <w:lang w:val="ro-RO"/>
        </w:rPr>
        <w:t>IC);</w:t>
      </w:r>
    </w:p>
    <w:p w:rsidR="00FD45E9" w:rsidRPr="00D11E5F"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D11E5F">
        <w:rPr>
          <w:rStyle w:val="longtext"/>
          <w:color w:val="000000" w:themeColor="text1"/>
          <w:sz w:val="26"/>
          <w:szCs w:val="26"/>
          <w:lang w:val="ro-RO"/>
        </w:rPr>
        <w:t>Obligaţia de a asigura transparenţa în ce priveşte calitatea serviciilor date;</w:t>
      </w:r>
    </w:p>
    <w:p w:rsidR="00FD45E9" w:rsidRPr="00D11E5F"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D11E5F">
        <w:rPr>
          <w:rStyle w:val="longtext"/>
          <w:color w:val="000000" w:themeColor="text1"/>
          <w:sz w:val="26"/>
          <w:szCs w:val="26"/>
          <w:lang w:val="ro-RO"/>
        </w:rPr>
        <w:t xml:space="preserve">Obligaţia de asigurare în cadrul evidenţei contabile separate a detalierii serviciilor cu ridicata de linii închiriate şi evidenţierii de alte activităţi. </w:t>
      </w:r>
    </w:p>
    <w:p w:rsidR="007977F0" w:rsidRPr="00D11E5F" w:rsidRDefault="007977F0" w:rsidP="00E25C31">
      <w:pPr>
        <w:tabs>
          <w:tab w:val="left" w:pos="1276"/>
        </w:tabs>
        <w:ind w:firstLine="709"/>
        <w:jc w:val="both"/>
        <w:rPr>
          <w:color w:val="000000" w:themeColor="text1"/>
          <w:sz w:val="26"/>
          <w:szCs w:val="26"/>
          <w:lang w:val="ro-RO" w:eastAsia="en-GB"/>
        </w:rPr>
      </w:pPr>
    </w:p>
    <w:p w:rsidR="00237994" w:rsidRPr="00D11E5F" w:rsidRDefault="00237994" w:rsidP="00237994">
      <w:pPr>
        <w:tabs>
          <w:tab w:val="left" w:pos="1276"/>
        </w:tabs>
        <w:ind w:firstLine="709"/>
        <w:jc w:val="both"/>
        <w:rPr>
          <w:color w:val="000000" w:themeColor="text1"/>
          <w:sz w:val="26"/>
          <w:szCs w:val="26"/>
          <w:lang w:val="ro-RO" w:eastAsia="en-GB"/>
        </w:rPr>
      </w:pPr>
      <w:r w:rsidRPr="00D11E5F">
        <w:rPr>
          <w:color w:val="000000" w:themeColor="text1"/>
          <w:sz w:val="26"/>
          <w:szCs w:val="26"/>
          <w:lang w:val="ro-RO" w:eastAsia="en-GB"/>
        </w:rPr>
        <w:t xml:space="preserve">Concluzii: ANRCETI propune ca obligaţiile de mai sus să fie menţinute în sarcina S.A.„Moldtelecom” </w:t>
      </w:r>
      <w:r w:rsidRPr="00D11E5F">
        <w:rPr>
          <w:rStyle w:val="longtext"/>
          <w:color w:val="000000" w:themeColor="text1"/>
          <w:sz w:val="26"/>
          <w:szCs w:val="26"/>
          <w:shd w:val="clear" w:color="auto" w:fill="FFFFFF"/>
          <w:lang w:val="ro-RO"/>
        </w:rPr>
        <w:t xml:space="preserve">pentru a preveni riscul utilizării poziţiei sale PSP pe piaţa de furnizare cu ridicata a serviciilor de acces de înaltă calitate la puncte fixe. În baza dovezilor disponibile, </w:t>
      </w:r>
      <w:r w:rsidRPr="00D11E5F">
        <w:rPr>
          <w:color w:val="000000" w:themeColor="text1"/>
          <w:sz w:val="26"/>
          <w:szCs w:val="26"/>
          <w:lang w:val="ro-RO" w:eastAsia="en-GB"/>
        </w:rPr>
        <w:t xml:space="preserve"> ANRCETI</w:t>
      </w:r>
      <w:r w:rsidRPr="00D11E5F">
        <w:rPr>
          <w:rStyle w:val="longtext"/>
          <w:color w:val="000000" w:themeColor="text1"/>
          <w:sz w:val="26"/>
          <w:szCs w:val="26"/>
          <w:shd w:val="clear" w:color="auto" w:fill="FFFFFF"/>
          <w:lang w:val="ro-RO"/>
        </w:rPr>
        <w:t xml:space="preserve"> consideră că aceste obligaţii sunt necesare şi proporţionale</w:t>
      </w:r>
      <w:r w:rsidRPr="00D11E5F">
        <w:rPr>
          <w:color w:val="000000" w:themeColor="text1"/>
          <w:sz w:val="26"/>
          <w:szCs w:val="26"/>
          <w:lang w:val="ro-RO" w:eastAsia="en-GB"/>
        </w:rPr>
        <w:t xml:space="preserve"> cu riscurile concurenţiale de pe piaţa de furnizare cu ridicata a serviciilor de acces de înaltă calitate la puncte fixe în Republica Moldova şi poziţia de PSP pe această piaţă.</w:t>
      </w:r>
    </w:p>
    <w:p w:rsidR="00237994" w:rsidRPr="00D11E5F" w:rsidRDefault="00237994" w:rsidP="00237994">
      <w:pPr>
        <w:tabs>
          <w:tab w:val="left" w:pos="1276"/>
        </w:tabs>
        <w:ind w:firstLine="709"/>
        <w:jc w:val="both"/>
        <w:rPr>
          <w:color w:val="000000" w:themeColor="text1"/>
          <w:sz w:val="26"/>
          <w:szCs w:val="26"/>
          <w:lang w:val="ro-RO" w:eastAsia="en-GB"/>
        </w:rPr>
      </w:pPr>
    </w:p>
    <w:p w:rsidR="00237994" w:rsidRPr="00D11E5F" w:rsidRDefault="00237994" w:rsidP="00237994">
      <w:pPr>
        <w:ind w:firstLine="567"/>
        <w:jc w:val="both"/>
        <w:rPr>
          <w:sz w:val="26"/>
          <w:szCs w:val="26"/>
          <w:lang w:val="ro-RO"/>
        </w:rPr>
      </w:pPr>
      <w:r w:rsidRPr="00D11E5F">
        <w:rPr>
          <w:sz w:val="26"/>
          <w:szCs w:val="26"/>
          <w:lang w:val="ro-RO"/>
        </w:rPr>
        <w:t>În conformitate cu prevederile Legii nr.241/2007, ANRCETI, dacă ia decizii privind identificarea pieţelor relevante, desemnarea furnizorilor cu putere semnificativă pe pieţele relevante şi impunerea obligaţiilor speciale în sarcina furnizorilor cu putere semnificativă pe pieţele relevante, are obligaţia de a notifica Consiliului Concurenţei în termen de 3 zile lucrătoare din data adoptării privind aceste decizii.</w:t>
      </w:r>
    </w:p>
    <w:p w:rsidR="00237994" w:rsidRPr="00D11E5F" w:rsidRDefault="00237994" w:rsidP="00237994">
      <w:pPr>
        <w:ind w:firstLine="567"/>
        <w:jc w:val="both"/>
        <w:rPr>
          <w:sz w:val="26"/>
          <w:szCs w:val="26"/>
          <w:lang w:val="ro-RO"/>
        </w:rPr>
      </w:pPr>
      <w:r w:rsidRPr="00D11E5F">
        <w:rPr>
          <w:sz w:val="26"/>
          <w:szCs w:val="26"/>
          <w:lang w:val="ro-RO"/>
        </w:rPr>
        <w:t>Suplimentar la aceasta, ANRCETI ar urma să modifice pct.6 din anexa Hotărârii Consiliului de Administrație al ANRCETI nr.85 din 28 aprilie 2009 privind definirea listei piețelor relevante de rețele și/sau servicii de comunicații electronice, redenumind piața relevantă, în corespundere cu concluziile din prezenta analiză de piață.</w:t>
      </w:r>
    </w:p>
    <w:p w:rsidR="007A32E7" w:rsidRPr="00D11E5F" w:rsidRDefault="007A32E7" w:rsidP="00B93E44">
      <w:pPr>
        <w:ind w:firstLine="567"/>
        <w:jc w:val="both"/>
        <w:rPr>
          <w:sz w:val="26"/>
          <w:szCs w:val="26"/>
          <w:lang w:val="ro-RO"/>
        </w:rPr>
      </w:pPr>
    </w:p>
    <w:sectPr w:rsidR="007A32E7" w:rsidRPr="00D11E5F" w:rsidSect="009E4F97">
      <w:headerReference w:type="even" r:id="rId16"/>
      <w:headerReference w:type="default" r:id="rId17"/>
      <w:footerReference w:type="even" r:id="rId18"/>
      <w:footerReference w:type="default" r:id="rId19"/>
      <w:footerReference w:type="first" r:id="rId20"/>
      <w:pgSz w:w="12240" w:h="15840" w:code="1"/>
      <w:pgMar w:top="567"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9E" w:rsidRDefault="00E5079E">
      <w:r>
        <w:separator/>
      </w:r>
    </w:p>
  </w:endnote>
  <w:endnote w:type="continuationSeparator" w:id="0">
    <w:p w:rsidR="00E5079E" w:rsidRDefault="00E5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GoudyOlSt B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43" w:rsidRDefault="002A6A43"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A43" w:rsidRDefault="002A6A43" w:rsidP="00144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43" w:rsidRDefault="002A6A43"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73C">
      <w:rPr>
        <w:rStyle w:val="PageNumber"/>
        <w:noProof/>
      </w:rPr>
      <w:t>2</w:t>
    </w:r>
    <w:r>
      <w:rPr>
        <w:rStyle w:val="PageNumber"/>
      </w:rPr>
      <w:fldChar w:fldCharType="end"/>
    </w:r>
  </w:p>
  <w:p w:rsidR="002A6A43" w:rsidRPr="001F334B" w:rsidRDefault="002A6A43" w:rsidP="001449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43" w:rsidRPr="00E95747" w:rsidRDefault="002A6A43" w:rsidP="00F725F1">
    <w:pPr>
      <w:pStyle w:val="CoverPageFooter"/>
      <w:rPr>
        <w:lang w:val="de-DE"/>
      </w:rPr>
    </w:pPr>
  </w:p>
  <w:p w:rsidR="002A6A43" w:rsidRPr="00E95747" w:rsidRDefault="002A6A43">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9E" w:rsidRDefault="00E5079E">
      <w:r>
        <w:separator/>
      </w:r>
    </w:p>
  </w:footnote>
  <w:footnote w:type="continuationSeparator" w:id="0">
    <w:p w:rsidR="00E5079E" w:rsidRDefault="00E5079E">
      <w:r>
        <w:continuationSeparator/>
      </w:r>
    </w:p>
  </w:footnote>
  <w:footnote w:id="1">
    <w:p w:rsidR="002A6A43" w:rsidRPr="00011E8B" w:rsidRDefault="002A6A43" w:rsidP="00CA1054">
      <w:pPr>
        <w:pStyle w:val="FootnoteText"/>
        <w:rPr>
          <w:lang w:val="ro-RO"/>
        </w:rPr>
      </w:pPr>
      <w:r w:rsidRPr="00BF4423">
        <w:rPr>
          <w:rStyle w:val="FootnoteReference"/>
        </w:rPr>
        <w:footnoteRef/>
      </w:r>
      <w:hyperlink r:id="rId1" w:history="1">
        <w:r w:rsidRPr="00011E8B">
          <w:rPr>
            <w:rStyle w:val="Hyperlink"/>
            <w:lang w:val="ro-RO"/>
          </w:rPr>
          <w:t>http://eur-lex.europa.eu/LexUriServ/LexUriServ.do?uri=OJ:L:2007:344:0065:0069:ro:PDF</w:t>
        </w:r>
      </w:hyperlink>
    </w:p>
  </w:footnote>
  <w:footnote w:id="2">
    <w:p w:rsidR="002A6A43" w:rsidRPr="00877123" w:rsidRDefault="002A6A43" w:rsidP="00CA1054">
      <w:pPr>
        <w:pStyle w:val="FootnoteText"/>
        <w:rPr>
          <w:lang w:val="ro-RO"/>
        </w:rPr>
      </w:pPr>
      <w:r w:rsidRPr="00877123">
        <w:rPr>
          <w:rStyle w:val="FootnoteReference"/>
        </w:rPr>
        <w:footnoteRef/>
      </w:r>
      <w:hyperlink r:id="rId2" w:history="1">
        <w:r w:rsidRPr="00877123">
          <w:rPr>
            <w:rStyle w:val="Hyperlink"/>
            <w:lang w:val="ro-RO"/>
          </w:rPr>
          <w:t>http://eur-lex.europa.eu/legal-content/RO/TXT/PDF/?uri=CELEX:32014H0710&amp;from=EN</w:t>
        </w:r>
      </w:hyperlink>
    </w:p>
  </w:footnote>
  <w:footnote w:id="3">
    <w:p w:rsidR="002A6A43" w:rsidRDefault="002A6A43" w:rsidP="0028078C">
      <w:pPr>
        <w:pStyle w:val="FootnoteText"/>
        <w:rPr>
          <w:lang w:val="ro-RO"/>
        </w:rPr>
      </w:pPr>
      <w:r w:rsidRPr="00877123">
        <w:rPr>
          <w:rStyle w:val="FootnoteReference"/>
        </w:rPr>
        <w:footnoteRef/>
      </w:r>
      <w:hyperlink r:id="rId3" w:history="1">
        <w:r w:rsidRPr="00877123">
          <w:rPr>
            <w:rStyle w:val="Hyperlink"/>
            <w:lang w:val="ro-RO"/>
          </w:rPr>
          <w:t>https://ec.europa.eu/digital-single-market/en/news/future-electronic-communications-markets-subject-ex-ante-regulation</w:t>
        </w:r>
      </w:hyperlink>
    </w:p>
    <w:p w:rsidR="002A6A43" w:rsidRPr="00877123" w:rsidRDefault="002A6A43" w:rsidP="0028078C">
      <w:pPr>
        <w:pStyle w:val="FootnoteText"/>
        <w:rPr>
          <w:lang w:val="ro-RO"/>
        </w:rPr>
      </w:pPr>
    </w:p>
  </w:footnote>
  <w:footnote w:id="4">
    <w:p w:rsidR="002A6A43" w:rsidRPr="00825A63" w:rsidRDefault="002A6A43" w:rsidP="00C72AD0">
      <w:pPr>
        <w:autoSpaceDE w:val="0"/>
        <w:autoSpaceDN w:val="0"/>
        <w:adjustRightInd w:val="0"/>
        <w:rPr>
          <w:color w:val="000000" w:themeColor="text1"/>
          <w:lang w:val="ro-RO"/>
        </w:rPr>
      </w:pPr>
      <w:r w:rsidRPr="00825A63">
        <w:rPr>
          <w:rStyle w:val="FootnoteReference"/>
          <w:color w:val="000000" w:themeColor="text1"/>
        </w:rPr>
        <w:footnoteRef/>
      </w:r>
      <w:r w:rsidRPr="00825A63">
        <w:rPr>
          <w:color w:val="000000" w:themeColor="text1"/>
          <w:sz w:val="18"/>
          <w:szCs w:val="18"/>
          <w:lang w:val="ro-RO"/>
        </w:rPr>
        <w:t xml:space="preserve">EC (2007) 5406, </w:t>
      </w:r>
      <w:proofErr w:type="spellStart"/>
      <w:r w:rsidRPr="00825A63">
        <w:rPr>
          <w:color w:val="000000" w:themeColor="text1"/>
          <w:sz w:val="18"/>
          <w:szCs w:val="18"/>
          <w:lang w:val="ro-RO"/>
        </w:rPr>
        <w:t>Commissionrecommendation</w:t>
      </w:r>
      <w:proofErr w:type="spellEnd"/>
      <w:r w:rsidRPr="00825A63">
        <w:rPr>
          <w:color w:val="000000" w:themeColor="text1"/>
          <w:sz w:val="18"/>
          <w:szCs w:val="18"/>
          <w:lang w:val="ro-RO"/>
        </w:rPr>
        <w:t xml:space="preserve"> on relevant product </w:t>
      </w:r>
      <w:proofErr w:type="spellStart"/>
      <w:r w:rsidRPr="00825A63">
        <w:rPr>
          <w:color w:val="000000" w:themeColor="text1"/>
          <w:sz w:val="18"/>
          <w:szCs w:val="18"/>
          <w:lang w:val="ro-RO"/>
        </w:rPr>
        <w:t>and</w:t>
      </w:r>
      <w:proofErr w:type="spellEnd"/>
      <w:r w:rsidRPr="00825A63">
        <w:rPr>
          <w:color w:val="000000" w:themeColor="text1"/>
          <w:sz w:val="18"/>
          <w:szCs w:val="18"/>
          <w:lang w:val="ro-RO"/>
        </w:rPr>
        <w:t xml:space="preserve"> service </w:t>
      </w:r>
      <w:proofErr w:type="spellStart"/>
      <w:r w:rsidRPr="00825A63">
        <w:rPr>
          <w:color w:val="000000" w:themeColor="text1"/>
          <w:sz w:val="18"/>
          <w:szCs w:val="18"/>
          <w:lang w:val="ro-RO"/>
        </w:rPr>
        <w:t>marketswithinthe</w:t>
      </w:r>
      <w:proofErr w:type="spellEnd"/>
      <w:r w:rsidRPr="00825A63">
        <w:rPr>
          <w:color w:val="000000" w:themeColor="text1"/>
          <w:sz w:val="18"/>
          <w:szCs w:val="18"/>
          <w:lang w:val="ro-RO"/>
        </w:rPr>
        <w:t xml:space="preserve"> electronic </w:t>
      </w:r>
      <w:proofErr w:type="spellStart"/>
      <w:r w:rsidRPr="00825A63">
        <w:rPr>
          <w:color w:val="000000" w:themeColor="text1"/>
          <w:sz w:val="18"/>
          <w:szCs w:val="18"/>
          <w:lang w:val="ro-RO"/>
        </w:rPr>
        <w:t>communications</w:t>
      </w:r>
      <w:proofErr w:type="spellEnd"/>
      <w:r w:rsidRPr="00825A63">
        <w:rPr>
          <w:color w:val="000000" w:themeColor="text1"/>
          <w:sz w:val="18"/>
          <w:szCs w:val="18"/>
          <w:lang w:val="ro-RO"/>
        </w:rPr>
        <w:t xml:space="preserve"> sector </w:t>
      </w:r>
      <w:proofErr w:type="spellStart"/>
      <w:r w:rsidRPr="00825A63">
        <w:rPr>
          <w:color w:val="000000" w:themeColor="text1"/>
          <w:sz w:val="18"/>
          <w:szCs w:val="18"/>
          <w:lang w:val="ro-RO"/>
        </w:rPr>
        <w:t>susceptibleto</w:t>
      </w:r>
      <w:proofErr w:type="spellEnd"/>
      <w:r w:rsidRPr="00825A63">
        <w:rPr>
          <w:color w:val="000000" w:themeColor="text1"/>
          <w:sz w:val="18"/>
          <w:szCs w:val="18"/>
          <w:lang w:val="ro-RO"/>
        </w:rPr>
        <w:t xml:space="preserve"> ex ante </w:t>
      </w:r>
      <w:proofErr w:type="spellStart"/>
      <w:r w:rsidRPr="00825A63">
        <w:rPr>
          <w:color w:val="000000" w:themeColor="text1"/>
          <w:sz w:val="18"/>
          <w:szCs w:val="18"/>
          <w:lang w:val="ro-RO"/>
        </w:rPr>
        <w:t>regulation</w:t>
      </w:r>
      <w:proofErr w:type="spellEnd"/>
      <w:r w:rsidRPr="00825A63">
        <w:rPr>
          <w:color w:val="000000" w:themeColor="text1"/>
          <w:sz w:val="18"/>
          <w:szCs w:val="18"/>
          <w:lang w:val="ro-RO"/>
        </w:rPr>
        <w:t xml:space="preserve"> in </w:t>
      </w:r>
      <w:proofErr w:type="spellStart"/>
      <w:r w:rsidRPr="00825A63">
        <w:rPr>
          <w:color w:val="000000" w:themeColor="text1"/>
          <w:sz w:val="18"/>
          <w:szCs w:val="18"/>
          <w:lang w:val="ro-RO"/>
        </w:rPr>
        <w:t>accordancewith</w:t>
      </w:r>
      <w:proofErr w:type="spellEnd"/>
      <w:r w:rsidRPr="00825A63">
        <w:rPr>
          <w:color w:val="000000" w:themeColor="text1"/>
          <w:sz w:val="18"/>
          <w:szCs w:val="18"/>
          <w:lang w:val="ro-RO"/>
        </w:rPr>
        <w:t xml:space="preserve"> Directive 2002/21/EC of </w:t>
      </w:r>
      <w:proofErr w:type="spellStart"/>
      <w:r w:rsidRPr="00825A63">
        <w:rPr>
          <w:color w:val="000000" w:themeColor="text1"/>
          <w:sz w:val="18"/>
          <w:szCs w:val="18"/>
          <w:lang w:val="ro-RO"/>
        </w:rPr>
        <w:t>the</w:t>
      </w:r>
      <w:proofErr w:type="spellEnd"/>
      <w:r w:rsidRPr="00825A63">
        <w:rPr>
          <w:color w:val="000000" w:themeColor="text1"/>
          <w:sz w:val="18"/>
          <w:szCs w:val="18"/>
          <w:lang w:val="ro-RO"/>
        </w:rPr>
        <w:t xml:space="preserve"> European </w:t>
      </w:r>
      <w:proofErr w:type="spellStart"/>
      <w:r w:rsidRPr="00825A63">
        <w:rPr>
          <w:color w:val="000000" w:themeColor="text1"/>
          <w:sz w:val="18"/>
          <w:szCs w:val="18"/>
          <w:lang w:val="ro-RO"/>
        </w:rPr>
        <w:t>Parliamentand</w:t>
      </w:r>
      <w:proofErr w:type="spellEnd"/>
      <w:r w:rsidRPr="00825A63">
        <w:rPr>
          <w:color w:val="000000" w:themeColor="text1"/>
          <w:sz w:val="18"/>
          <w:szCs w:val="18"/>
          <w:lang w:val="ro-RO"/>
        </w:rPr>
        <w:t xml:space="preserve"> of </w:t>
      </w:r>
      <w:proofErr w:type="spellStart"/>
      <w:r w:rsidRPr="00825A63">
        <w:rPr>
          <w:color w:val="000000" w:themeColor="text1"/>
          <w:sz w:val="18"/>
          <w:szCs w:val="18"/>
          <w:lang w:val="ro-RO"/>
        </w:rPr>
        <w:t>the</w:t>
      </w:r>
      <w:proofErr w:type="spellEnd"/>
      <w:r w:rsidRPr="00825A63">
        <w:rPr>
          <w:color w:val="000000" w:themeColor="text1"/>
          <w:sz w:val="18"/>
          <w:szCs w:val="18"/>
          <w:lang w:val="ro-RO"/>
        </w:rPr>
        <w:t xml:space="preserve"> Council on a </w:t>
      </w:r>
      <w:proofErr w:type="spellStart"/>
      <w:r w:rsidRPr="00825A63">
        <w:rPr>
          <w:color w:val="000000" w:themeColor="text1"/>
          <w:sz w:val="18"/>
          <w:szCs w:val="18"/>
          <w:lang w:val="ro-RO"/>
        </w:rPr>
        <w:t>commonregulatoryframework</w:t>
      </w:r>
      <w:proofErr w:type="spellEnd"/>
      <w:r w:rsidRPr="00825A63">
        <w:rPr>
          <w:color w:val="000000" w:themeColor="text1"/>
          <w:sz w:val="18"/>
          <w:szCs w:val="18"/>
          <w:lang w:val="ro-RO"/>
        </w:rPr>
        <w:t xml:space="preserve"> for electronic </w:t>
      </w:r>
      <w:proofErr w:type="spellStart"/>
      <w:r w:rsidRPr="00825A63">
        <w:rPr>
          <w:color w:val="000000" w:themeColor="text1"/>
          <w:sz w:val="18"/>
          <w:szCs w:val="18"/>
          <w:lang w:val="ro-RO"/>
        </w:rPr>
        <w:t>communicationsnetworksandservices</w:t>
      </w:r>
      <w:proofErr w:type="spellEnd"/>
      <w:r w:rsidRPr="00825A63">
        <w:rPr>
          <w:color w:val="000000" w:themeColor="text1"/>
          <w:sz w:val="18"/>
          <w:szCs w:val="18"/>
          <w:lang w:val="ro-RO"/>
        </w:rPr>
        <w:t>, page 8.</w:t>
      </w:r>
    </w:p>
  </w:footnote>
  <w:footnote w:id="5">
    <w:p w:rsidR="002A6A43" w:rsidRPr="00825A63" w:rsidRDefault="002A6A43">
      <w:pPr>
        <w:pStyle w:val="FootnoteText"/>
        <w:rPr>
          <w:color w:val="000000" w:themeColor="text1"/>
          <w:lang w:val="ro-RO"/>
        </w:rPr>
      </w:pPr>
      <w:r w:rsidRPr="00825A63">
        <w:rPr>
          <w:rStyle w:val="FootnoteReference"/>
          <w:color w:val="000000" w:themeColor="text1"/>
        </w:rPr>
        <w:footnoteRef/>
      </w:r>
      <w:r w:rsidRPr="00825A63">
        <w:rPr>
          <w:color w:val="000000" w:themeColor="text1"/>
          <w:lang w:val="ro-RO"/>
        </w:rPr>
        <w:t xml:space="preserve"> </w:t>
      </w:r>
      <w:r w:rsidRPr="00825A63">
        <w:rPr>
          <w:color w:val="000000" w:themeColor="text1"/>
          <w:lang w:val="ro-RO"/>
        </w:rPr>
        <w:t xml:space="preserve">Recomandarea Comisiei Europene din 17 decembrie 2007 </w:t>
      </w:r>
      <w:r w:rsidRPr="00825A63">
        <w:rPr>
          <w:bCs/>
          <w:color w:val="000000" w:themeColor="text1"/>
          <w:lang w:val="ro-RO" w:eastAsia="ru-RU"/>
        </w:rPr>
        <w:t>privind piețele relevante de produse și de servicii din sectorul comunicațiilor electronice</w:t>
      </w:r>
      <w:r w:rsidRPr="00825A63">
        <w:rPr>
          <w:color w:val="000000" w:themeColor="text1"/>
          <w:lang w:val="ro-RO"/>
        </w:rPr>
        <w:t xml:space="preserve">  (</w:t>
      </w:r>
      <w:r w:rsidRPr="00825A63">
        <w:rPr>
          <w:color w:val="000000" w:themeColor="text1"/>
          <w:lang w:val="ro-RO" w:eastAsia="ru-RU"/>
        </w:rPr>
        <w:t>2007/879/EC)</w:t>
      </w:r>
    </w:p>
  </w:footnote>
  <w:footnote w:id="6">
    <w:p w:rsidR="002A6A43" w:rsidRPr="00825A63" w:rsidRDefault="002A6A43" w:rsidP="007E491A">
      <w:pPr>
        <w:autoSpaceDE w:val="0"/>
        <w:autoSpaceDN w:val="0"/>
        <w:adjustRightInd w:val="0"/>
        <w:jc w:val="both"/>
        <w:rPr>
          <w:color w:val="000000" w:themeColor="text1"/>
          <w:sz w:val="18"/>
          <w:szCs w:val="18"/>
          <w:lang w:val="pt-BR"/>
        </w:rPr>
      </w:pPr>
      <w:r w:rsidRPr="00825A63">
        <w:rPr>
          <w:rStyle w:val="FootnoteReference"/>
          <w:color w:val="000000" w:themeColor="text1"/>
          <w:sz w:val="18"/>
          <w:szCs w:val="18"/>
        </w:rPr>
        <w:footnoteRef/>
      </w:r>
      <w:r w:rsidRPr="00825A63">
        <w:rPr>
          <w:rStyle w:val="longtext"/>
          <w:bCs/>
          <w:color w:val="000000" w:themeColor="text1"/>
          <w:sz w:val="18"/>
          <w:szCs w:val="18"/>
          <w:lang w:val="ro-RO"/>
        </w:rPr>
        <w:t>Pct. 44 din Regulamentul privind identificarea şi analiza pieţelor relevante din domeniul comunicaţiilor electronice şi desemnarea furnizorilor de reţele şi/sau servicii de comunicaţii electronice cu putere semnificativă pe aceste pieţe Nr. 55 din 29 decembrie 2008,</w:t>
      </w:r>
      <w:r w:rsidRPr="00825A63">
        <w:rPr>
          <w:color w:val="000000" w:themeColor="text1"/>
          <w:sz w:val="18"/>
          <w:szCs w:val="18"/>
          <w:lang w:val="pt-BR"/>
        </w:rPr>
        <w:t xml:space="preserve"> .</w:t>
      </w:r>
    </w:p>
  </w:footnote>
  <w:footnote w:id="7">
    <w:p w:rsidR="002A6A43" w:rsidRPr="00825A63" w:rsidRDefault="002A6A43" w:rsidP="007E491A">
      <w:pPr>
        <w:pStyle w:val="FootnoteText"/>
        <w:jc w:val="both"/>
        <w:rPr>
          <w:color w:val="000000" w:themeColor="text1"/>
        </w:rPr>
      </w:pPr>
      <w:r w:rsidRPr="00825A63">
        <w:rPr>
          <w:rStyle w:val="FootnoteReference"/>
          <w:color w:val="000000" w:themeColor="text1"/>
        </w:rPr>
        <w:footnoteRef/>
      </w:r>
      <w:r w:rsidRPr="00825A63">
        <w:rPr>
          <w:color w:val="000000" w:themeColor="text1"/>
        </w:rPr>
        <w:t xml:space="preserve"> Commission guidelines on market analysis and the assessment of significant market power under the Community regulatory framework for electronic communications networks and services (2002/C 165/03)</w:t>
      </w:r>
    </w:p>
  </w:footnote>
  <w:footnote w:id="8">
    <w:p w:rsidR="002A6A43" w:rsidRPr="00825A63" w:rsidRDefault="002A6A43" w:rsidP="007E491A">
      <w:pPr>
        <w:pStyle w:val="FootnoteText"/>
        <w:rPr>
          <w:color w:val="000000" w:themeColor="text1"/>
        </w:rPr>
      </w:pPr>
      <w:r w:rsidRPr="00825A63">
        <w:rPr>
          <w:rStyle w:val="FootnoteReference"/>
          <w:color w:val="000000" w:themeColor="text1"/>
        </w:rPr>
        <w:footnoteRef/>
      </w:r>
      <w:r w:rsidRPr="00825A63">
        <w:rPr>
          <w:color w:val="000000" w:themeColor="text1"/>
          <w:sz w:val="18"/>
          <w:szCs w:val="18"/>
        </w:rPr>
        <w:t xml:space="preserve">Commission guidelines on market analysis and the assessment of significant market power under the Community regulatory framework for electronic communications networks and services (2002/C 165/03). P.75 </w:t>
      </w:r>
    </w:p>
  </w:footnote>
  <w:footnote w:id="9">
    <w:p w:rsidR="002A6A43" w:rsidRPr="00C56FE9" w:rsidRDefault="002A6A43" w:rsidP="00FF2A49">
      <w:pPr>
        <w:pStyle w:val="FootnoteText"/>
        <w:rPr>
          <w:color w:val="000000" w:themeColor="text1"/>
        </w:rPr>
      </w:pPr>
      <w:r w:rsidRPr="00825A63">
        <w:rPr>
          <w:rStyle w:val="FootnoteReference"/>
          <w:color w:val="000000" w:themeColor="text1"/>
        </w:rPr>
        <w:footnoteRef/>
      </w:r>
      <w:proofErr w:type="spellStart"/>
      <w:proofErr w:type="gramStart"/>
      <w:r w:rsidRPr="00C56FE9">
        <w:rPr>
          <w:color w:val="000000" w:themeColor="text1"/>
        </w:rPr>
        <w:t>Regulamentul</w:t>
      </w:r>
      <w:proofErr w:type="spellEnd"/>
      <w:r w:rsidRPr="00C56FE9">
        <w:rPr>
          <w:color w:val="000000" w:themeColor="text1"/>
        </w:rPr>
        <w:t xml:space="preserve"> nr.</w:t>
      </w:r>
      <w:proofErr w:type="gramEnd"/>
      <w:r w:rsidRPr="00C56FE9">
        <w:rPr>
          <w:color w:val="000000" w:themeColor="text1"/>
        </w:rPr>
        <w:t xml:space="preserve"> 55, pct. 67,68</w:t>
      </w:r>
    </w:p>
  </w:footnote>
  <w:footnote w:id="10">
    <w:p w:rsidR="002A6A43" w:rsidRPr="00C56FE9" w:rsidRDefault="002A6A43" w:rsidP="00D02C49">
      <w:pPr>
        <w:pStyle w:val="FootnoteText"/>
        <w:rPr>
          <w:color w:val="000000" w:themeColor="text1"/>
        </w:rPr>
      </w:pPr>
      <w:r w:rsidRPr="00825A63">
        <w:rPr>
          <w:rStyle w:val="FootnoteReference"/>
          <w:color w:val="000000" w:themeColor="text1"/>
        </w:rPr>
        <w:footnoteRef/>
      </w:r>
      <w:r w:rsidRPr="00C56FE9">
        <w:rPr>
          <w:color w:val="000000" w:themeColor="text1"/>
        </w:rPr>
        <w:t xml:space="preserve"> </w:t>
      </w:r>
      <w:proofErr w:type="spellStart"/>
      <w:r w:rsidRPr="00C56FE9">
        <w:rPr>
          <w:color w:val="000000" w:themeColor="text1"/>
        </w:rPr>
        <w:t>Instrucţiunile</w:t>
      </w:r>
      <w:proofErr w:type="spellEnd"/>
      <w:r w:rsidRPr="00C56FE9">
        <w:rPr>
          <w:color w:val="000000" w:themeColor="text1"/>
        </w:rPr>
        <w:t xml:space="preserve"> CE (2002/C 165/03), </w:t>
      </w:r>
      <w:proofErr w:type="spellStart"/>
      <w:r w:rsidRPr="00C56FE9">
        <w:rPr>
          <w:color w:val="000000" w:themeColor="text1"/>
        </w:rPr>
        <w:t>paragrafele</w:t>
      </w:r>
      <w:proofErr w:type="spellEnd"/>
      <w:r w:rsidRPr="00C56FE9">
        <w:rPr>
          <w:color w:val="000000" w:themeColor="text1"/>
        </w:rPr>
        <w:t xml:space="preserve"> 81-82</w:t>
      </w:r>
    </w:p>
  </w:footnote>
  <w:footnote w:id="11">
    <w:p w:rsidR="002A6A43" w:rsidRPr="00C56FE9" w:rsidRDefault="002A6A43" w:rsidP="00702677">
      <w:pPr>
        <w:pStyle w:val="FootnoteText"/>
        <w:rPr>
          <w:color w:val="000000" w:themeColor="text1"/>
        </w:rPr>
      </w:pPr>
      <w:r w:rsidRPr="00825A63">
        <w:rPr>
          <w:rStyle w:val="FootnoteReference"/>
          <w:color w:val="000000" w:themeColor="text1"/>
        </w:rPr>
        <w:footnoteRef/>
      </w:r>
      <w:r w:rsidRPr="00C56FE9">
        <w:rPr>
          <w:color w:val="000000" w:themeColor="text1"/>
        </w:rPr>
        <w:t xml:space="preserve"> ERG (06) 33 </w:t>
      </w:r>
      <w:proofErr w:type="spellStart"/>
      <w:r w:rsidRPr="00C56FE9">
        <w:rPr>
          <w:color w:val="000000" w:themeColor="text1"/>
        </w:rPr>
        <w:t>Poziţia</w:t>
      </w:r>
      <w:proofErr w:type="spellEnd"/>
      <w:r w:rsidRPr="00C56FE9">
        <w:rPr>
          <w:color w:val="000000" w:themeColor="text1"/>
        </w:rPr>
        <w:t xml:space="preserve"> </w:t>
      </w:r>
      <w:proofErr w:type="spellStart"/>
      <w:r w:rsidRPr="00C56FE9">
        <w:rPr>
          <w:color w:val="000000" w:themeColor="text1"/>
        </w:rPr>
        <w:t>comună</w:t>
      </w:r>
      <w:proofErr w:type="spellEnd"/>
      <w:r w:rsidRPr="00C56FE9">
        <w:rPr>
          <w:color w:val="000000" w:themeColor="text1"/>
        </w:rPr>
        <w:t xml:space="preserve"> </w:t>
      </w:r>
      <w:proofErr w:type="spellStart"/>
      <w:r w:rsidRPr="00C56FE9">
        <w:rPr>
          <w:color w:val="000000" w:themeColor="text1"/>
        </w:rPr>
        <w:t>revizuită</w:t>
      </w:r>
      <w:proofErr w:type="spellEnd"/>
      <w:r w:rsidRPr="00C56FE9">
        <w:rPr>
          <w:color w:val="000000" w:themeColor="text1"/>
        </w:rPr>
        <w:t xml:space="preserve"> a ERG </w:t>
      </w:r>
      <w:proofErr w:type="spellStart"/>
      <w:r w:rsidRPr="00C56FE9">
        <w:rPr>
          <w:color w:val="000000" w:themeColor="text1"/>
        </w:rPr>
        <w:t>privind</w:t>
      </w:r>
      <w:proofErr w:type="spellEnd"/>
      <w:r w:rsidRPr="00C56FE9">
        <w:rPr>
          <w:color w:val="000000" w:themeColor="text1"/>
        </w:rPr>
        <w:t xml:space="preserve"> </w:t>
      </w:r>
      <w:proofErr w:type="spellStart"/>
      <w:r w:rsidRPr="00C56FE9">
        <w:rPr>
          <w:color w:val="000000" w:themeColor="text1"/>
        </w:rPr>
        <w:t>abordarea</w:t>
      </w:r>
      <w:proofErr w:type="spellEnd"/>
      <w:r w:rsidRPr="00C56FE9">
        <w:rPr>
          <w:color w:val="000000" w:themeColor="text1"/>
        </w:rPr>
        <w:t xml:space="preserve"> </w:t>
      </w:r>
      <w:proofErr w:type="spellStart"/>
      <w:r w:rsidRPr="00C56FE9">
        <w:rPr>
          <w:color w:val="000000" w:themeColor="text1"/>
        </w:rPr>
        <w:t>referitoare</w:t>
      </w:r>
      <w:proofErr w:type="spellEnd"/>
      <w:r w:rsidRPr="00C56FE9">
        <w:rPr>
          <w:color w:val="000000" w:themeColor="text1"/>
        </w:rPr>
        <w:t xml:space="preserve"> la </w:t>
      </w:r>
      <w:proofErr w:type="spellStart"/>
      <w:r w:rsidRPr="00C56FE9">
        <w:rPr>
          <w:color w:val="000000" w:themeColor="text1"/>
        </w:rPr>
        <w:t>obligaţiile</w:t>
      </w:r>
      <w:proofErr w:type="spellEnd"/>
      <w:r w:rsidRPr="00C56FE9">
        <w:rPr>
          <w:color w:val="000000" w:themeColor="text1"/>
        </w:rPr>
        <w:t xml:space="preserve"> </w:t>
      </w:r>
      <w:proofErr w:type="spellStart"/>
      <w:r w:rsidRPr="00C56FE9">
        <w:rPr>
          <w:color w:val="000000" w:themeColor="text1"/>
        </w:rPr>
        <w:t>corespunzătoare</w:t>
      </w:r>
      <w:proofErr w:type="spellEnd"/>
      <w:r w:rsidRPr="00C56FE9">
        <w:rPr>
          <w:color w:val="000000" w:themeColor="text1"/>
        </w:rPr>
        <w:t xml:space="preserve"> </w:t>
      </w:r>
      <w:proofErr w:type="spellStart"/>
      <w:r w:rsidRPr="00C56FE9">
        <w:rPr>
          <w:color w:val="000000" w:themeColor="text1"/>
        </w:rPr>
        <w:t>în</w:t>
      </w:r>
      <w:proofErr w:type="spellEnd"/>
      <w:r w:rsidRPr="00C56FE9">
        <w:rPr>
          <w:color w:val="000000" w:themeColor="text1"/>
        </w:rPr>
        <w:t xml:space="preserve"> </w:t>
      </w:r>
      <w:proofErr w:type="spellStart"/>
      <w:r w:rsidRPr="00C56FE9">
        <w:rPr>
          <w:color w:val="000000" w:themeColor="text1"/>
        </w:rPr>
        <w:t>cadrul</w:t>
      </w:r>
      <w:proofErr w:type="spellEnd"/>
      <w:r w:rsidRPr="00C56FE9">
        <w:rPr>
          <w:color w:val="000000" w:themeColor="text1"/>
        </w:rPr>
        <w:t xml:space="preserve"> de </w:t>
      </w:r>
      <w:proofErr w:type="spellStart"/>
      <w:r w:rsidRPr="00C56FE9">
        <w:rPr>
          <w:color w:val="000000" w:themeColor="text1"/>
        </w:rPr>
        <w:t>reglementare</w:t>
      </w:r>
      <w:proofErr w:type="spellEnd"/>
      <w:r w:rsidRPr="00C56FE9">
        <w:rPr>
          <w:color w:val="000000" w:themeColor="text1"/>
        </w:rPr>
        <w:t xml:space="preserve"> a </w:t>
      </w:r>
      <w:proofErr w:type="spellStart"/>
      <w:r w:rsidRPr="00C56FE9">
        <w:rPr>
          <w:color w:val="000000" w:themeColor="text1"/>
        </w:rPr>
        <w:t>reţelelor</w:t>
      </w:r>
      <w:proofErr w:type="spellEnd"/>
      <w:r w:rsidRPr="00C56FE9">
        <w:rPr>
          <w:color w:val="000000" w:themeColor="text1"/>
        </w:rPr>
        <w:t xml:space="preserve"> </w:t>
      </w:r>
      <w:proofErr w:type="spellStart"/>
      <w:r w:rsidRPr="00C56FE9">
        <w:rPr>
          <w:color w:val="000000" w:themeColor="text1"/>
        </w:rPr>
        <w:t>şi</w:t>
      </w:r>
      <w:proofErr w:type="spellEnd"/>
      <w:r w:rsidRPr="00C56FE9">
        <w:rPr>
          <w:color w:val="000000" w:themeColor="text1"/>
        </w:rPr>
        <w:t xml:space="preserve"> </w:t>
      </w:r>
      <w:proofErr w:type="spellStart"/>
      <w:r w:rsidRPr="00C56FE9">
        <w:rPr>
          <w:color w:val="000000" w:themeColor="text1"/>
        </w:rPr>
        <w:t>serviciilor</w:t>
      </w:r>
      <w:proofErr w:type="spellEnd"/>
      <w:r w:rsidRPr="00C56FE9">
        <w:rPr>
          <w:color w:val="000000" w:themeColor="text1"/>
        </w:rPr>
        <w:t xml:space="preserve"> de </w:t>
      </w:r>
      <w:proofErr w:type="spellStart"/>
      <w:r w:rsidRPr="00C56FE9">
        <w:rPr>
          <w:color w:val="000000" w:themeColor="text1"/>
        </w:rPr>
        <w:t>comunicaţii</w:t>
      </w:r>
      <w:proofErr w:type="spellEnd"/>
      <w:r w:rsidRPr="00C56FE9">
        <w:rPr>
          <w:color w:val="000000" w:themeColor="text1"/>
        </w:rPr>
        <w:t xml:space="preserve"> </w:t>
      </w:r>
      <w:proofErr w:type="spellStart"/>
      <w:r w:rsidRPr="00C56FE9">
        <w:rPr>
          <w:color w:val="000000" w:themeColor="text1"/>
        </w:rPr>
        <w:t>electronice</w:t>
      </w:r>
      <w:proofErr w:type="spellEnd"/>
      <w:r w:rsidRPr="00C56FE9">
        <w:rPr>
          <w:color w:val="000000" w:themeColor="text1"/>
        </w:rPr>
        <w:t xml:space="preserve"> </w:t>
      </w:r>
    </w:p>
  </w:footnote>
  <w:footnote w:id="12">
    <w:p w:rsidR="002A6A43" w:rsidRPr="00825A63" w:rsidRDefault="002A6A43" w:rsidP="00D02C49">
      <w:pPr>
        <w:autoSpaceDE w:val="0"/>
        <w:autoSpaceDN w:val="0"/>
        <w:adjustRightInd w:val="0"/>
        <w:rPr>
          <w:color w:val="000000" w:themeColor="text1"/>
          <w:lang w:val="ro-RO"/>
        </w:rPr>
      </w:pPr>
      <w:r w:rsidRPr="00825A63">
        <w:rPr>
          <w:rStyle w:val="FootnoteReference"/>
          <w:color w:val="000000" w:themeColor="text1"/>
          <w:sz w:val="20"/>
          <w:szCs w:val="20"/>
        </w:rPr>
        <w:footnoteRef/>
      </w:r>
      <w:r w:rsidRPr="00825A63">
        <w:rPr>
          <w:color w:val="000000" w:themeColor="text1"/>
          <w:sz w:val="20"/>
          <w:szCs w:val="20"/>
          <w:lang w:val="ro-RO"/>
        </w:rPr>
        <w:t xml:space="preserve">ERG (07) 54 </w:t>
      </w:r>
      <w:r w:rsidRPr="00825A63">
        <w:rPr>
          <w:color w:val="000000" w:themeColor="text1"/>
          <w:sz w:val="20"/>
          <w:szCs w:val="20"/>
          <w:lang w:eastAsia="ru-RU"/>
        </w:rPr>
        <w:t>ERG common position on best practice in remedies imposed as a consequence of a position of significant market power in the relevant markets for wholesale leased lines</w:t>
      </w:r>
    </w:p>
  </w:footnote>
  <w:footnote w:id="13">
    <w:p w:rsidR="002A6A43" w:rsidRPr="00227AB5" w:rsidRDefault="002A6A43">
      <w:pPr>
        <w:pStyle w:val="FootnoteText"/>
        <w:rPr>
          <w:b/>
        </w:rPr>
      </w:pPr>
      <w:r>
        <w:rPr>
          <w:rStyle w:val="FootnoteReference"/>
        </w:rPr>
        <w:footnoteRef/>
      </w:r>
      <w:r>
        <w:t xml:space="preserve"> </w:t>
      </w:r>
      <w:proofErr w:type="spellStart"/>
      <w:r>
        <w:t>Actualul</w:t>
      </w:r>
      <w:proofErr w:type="spellEnd"/>
      <w:r>
        <w:t xml:space="preserve"> BEREC - Body of European Regulators for Electronic Communications</w:t>
      </w:r>
    </w:p>
  </w:footnote>
  <w:footnote w:id="14">
    <w:p w:rsidR="002A6A43" w:rsidRPr="00825A63" w:rsidRDefault="002A6A43" w:rsidP="007977F0">
      <w:pPr>
        <w:ind w:left="360"/>
        <w:jc w:val="both"/>
        <w:rPr>
          <w:rStyle w:val="longtext"/>
          <w:color w:val="000000" w:themeColor="text1"/>
          <w:sz w:val="18"/>
          <w:szCs w:val="18"/>
          <w:shd w:val="clear" w:color="auto" w:fill="FFFFFF"/>
        </w:rPr>
      </w:pPr>
      <w:r w:rsidRPr="00825A63">
        <w:rPr>
          <w:rStyle w:val="longtext"/>
          <w:color w:val="000000" w:themeColor="text1"/>
          <w:sz w:val="18"/>
          <w:szCs w:val="18"/>
          <w:shd w:val="clear" w:color="auto" w:fill="FFFFFF"/>
        </w:rPr>
        <w:footnoteRef/>
      </w:r>
      <w:r w:rsidRPr="00825A63">
        <w:rPr>
          <w:rStyle w:val="longtext"/>
          <w:color w:val="000000" w:themeColor="text1"/>
          <w:sz w:val="18"/>
          <w:szCs w:val="18"/>
          <w:shd w:val="clear" w:color="auto" w:fill="FFFFFF"/>
        </w:rPr>
        <w:t xml:space="preserve"> Directive 2002/19/EC of the European Parliament and of the Council of 7 March 2002 on access to, and interconnection of, electronic communications networks and associated facilities (Access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43" w:rsidRDefault="002A6A43" w:rsidP="00F725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A43" w:rsidRDefault="002A6A43" w:rsidP="00F725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43" w:rsidRPr="00972497" w:rsidRDefault="002A6A43" w:rsidP="00F725F1">
    <w:pPr>
      <w:pStyle w:val="Header"/>
      <w:ind w:right="360"/>
      <w:rPr>
        <w:rFonts w:ascii="Verdana" w:hAnsi="Verdana"/>
        <w:b/>
        <w:color w:val="000000" w:themeColor="text1"/>
        <w:sz w:val="16"/>
        <w:szCs w:val="16"/>
        <w:lang w:val="it-IT"/>
      </w:rPr>
    </w:pPr>
    <w:r w:rsidRPr="00972497">
      <w:rPr>
        <w:rFonts w:ascii="Verdana" w:hAnsi="Verdana"/>
        <w:b/>
        <w:color w:val="000000" w:themeColor="text1"/>
        <w:sz w:val="16"/>
        <w:szCs w:val="16"/>
        <w:lang w:val="ro-RO"/>
      </w:rPr>
      <w:t>Agenţia Naţională pentru Reglementare în Comunicaţii Electronice şi Tehnologia Informaţiei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AAC0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D8CCC59A"/>
    <w:lvl w:ilvl="0">
      <w:start w:val="1"/>
      <w:numFmt w:val="decimal"/>
      <w:pStyle w:val="Lgal1"/>
      <w:lvlText w:val="%1."/>
      <w:lvlJc w:val="left"/>
      <w:pPr>
        <w:tabs>
          <w:tab w:val="num" w:pos="720"/>
        </w:tabs>
        <w:ind w:left="720" w:hanging="720"/>
      </w:pPr>
      <w:rPr>
        <w:rFonts w:cs="Times New Roman" w:hint="eastAsia"/>
        <w:b/>
        <w:i w:val="0"/>
      </w:rPr>
    </w:lvl>
    <w:lvl w:ilvl="1">
      <w:start w:val="1"/>
      <w:numFmt w:val="decimal"/>
      <w:pStyle w:val="Lgal2"/>
      <w:lvlText w:val="%1.%2"/>
      <w:lvlJc w:val="left"/>
      <w:pPr>
        <w:tabs>
          <w:tab w:val="num" w:pos="720"/>
        </w:tabs>
        <w:ind w:left="720" w:hanging="720"/>
      </w:pPr>
      <w:rPr>
        <w:rFonts w:cs="Times New Roman" w:hint="eastAsia"/>
        <w:b w:val="0"/>
        <w:i w:val="0"/>
      </w:rPr>
    </w:lvl>
    <w:lvl w:ilvl="2">
      <w:start w:val="1"/>
      <w:numFmt w:val="decimal"/>
      <w:pStyle w:val="Lgal3"/>
      <w:lvlText w:val="%1.%2.%3"/>
      <w:lvlJc w:val="left"/>
      <w:pPr>
        <w:tabs>
          <w:tab w:val="num" w:pos="1800"/>
        </w:tabs>
        <w:ind w:left="1800" w:hanging="1080"/>
      </w:pPr>
      <w:rPr>
        <w:rFonts w:cs="Times New Roman" w:hint="eastAsia"/>
        <w:b w:val="0"/>
      </w:rPr>
    </w:lvl>
    <w:lvl w:ilvl="3">
      <w:start w:val="1"/>
      <w:numFmt w:val="lowerLetter"/>
      <w:pStyle w:val="Lgal4"/>
      <w:lvlText w:val="(%4)"/>
      <w:lvlJc w:val="left"/>
      <w:pPr>
        <w:tabs>
          <w:tab w:val="num" w:pos="2520"/>
        </w:tabs>
        <w:ind w:left="2520" w:hanging="720"/>
      </w:pPr>
      <w:rPr>
        <w:rFonts w:cs="Times New Roman" w:hint="eastAsia"/>
        <w:b w:val="0"/>
      </w:rPr>
    </w:lvl>
    <w:lvl w:ilvl="4">
      <w:start w:val="1"/>
      <w:numFmt w:val="lowerRoman"/>
      <w:lvlText w:val="(%5)"/>
      <w:lvlJc w:val="left"/>
      <w:pPr>
        <w:tabs>
          <w:tab w:val="num" w:pos="2880"/>
        </w:tabs>
        <w:ind w:left="2880" w:hanging="720"/>
      </w:pPr>
      <w:rPr>
        <w:rFonts w:cs="Times New Roman" w:hint="eastAsia"/>
      </w:rPr>
    </w:lvl>
    <w:lvl w:ilvl="5">
      <w:start w:val="1"/>
      <w:numFmt w:val="upperLetter"/>
      <w:lvlText w:val="%6."/>
      <w:lvlJc w:val="left"/>
      <w:pPr>
        <w:tabs>
          <w:tab w:val="num" w:pos="3600"/>
        </w:tabs>
        <w:ind w:left="3600" w:hanging="720"/>
      </w:pPr>
      <w:rPr>
        <w:rFonts w:cs="Times New Roman" w:hint="eastAsia"/>
      </w:rPr>
    </w:lvl>
    <w:lvl w:ilvl="6">
      <w:start w:val="1"/>
      <w:numFmt w:val="decimal"/>
      <w:lvlText w:val="%7."/>
      <w:lvlJc w:val="left"/>
      <w:pPr>
        <w:tabs>
          <w:tab w:val="num" w:pos="3600"/>
        </w:tabs>
        <w:ind w:left="3600" w:hanging="720"/>
      </w:pPr>
      <w:rPr>
        <w:rFonts w:cs="Times New Roman" w:hint="eastAsia"/>
      </w:rPr>
    </w:lvl>
    <w:lvl w:ilvl="7">
      <w:start w:val="1"/>
      <w:numFmt w:val="lowerLetter"/>
      <w:lvlText w:val="(%8)"/>
      <w:lvlJc w:val="left"/>
      <w:pPr>
        <w:tabs>
          <w:tab w:val="num" w:pos="3600"/>
        </w:tabs>
        <w:ind w:left="3600" w:hanging="720"/>
      </w:pPr>
      <w:rPr>
        <w:rFonts w:cs="Times New Roman" w:hint="eastAsia"/>
      </w:rPr>
    </w:lvl>
    <w:lvl w:ilvl="8">
      <w:start w:val="1"/>
      <w:numFmt w:val="upperRoman"/>
      <w:lvlText w:val="%9)"/>
      <w:lvlJc w:val="left"/>
      <w:pPr>
        <w:tabs>
          <w:tab w:val="num" w:pos="3600"/>
        </w:tabs>
        <w:ind w:left="3600" w:hanging="720"/>
      </w:pPr>
      <w:rPr>
        <w:rFonts w:cs="Times New Roman" w:hint="eastAsia"/>
      </w:rPr>
    </w:lvl>
  </w:abstractNum>
  <w:abstractNum w:abstractNumId="2">
    <w:nsid w:val="00000011"/>
    <w:multiLevelType w:val="singleLevel"/>
    <w:tmpl w:val="00000011"/>
    <w:name w:val="WW8Num36"/>
    <w:lvl w:ilvl="0">
      <w:start w:val="1"/>
      <w:numFmt w:val="bullet"/>
      <w:lvlText w:val=""/>
      <w:lvlJc w:val="left"/>
      <w:pPr>
        <w:tabs>
          <w:tab w:val="num" w:pos="360"/>
        </w:tabs>
        <w:ind w:left="360" w:hanging="360"/>
      </w:pPr>
      <w:rPr>
        <w:rFonts w:ascii="Symbol" w:hAnsi="Symbol"/>
      </w:rPr>
    </w:lvl>
  </w:abstractNum>
  <w:abstractNum w:abstractNumId="3">
    <w:nsid w:val="00000012"/>
    <w:multiLevelType w:val="multilevel"/>
    <w:tmpl w:val="00000012"/>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6"/>
    <w:multiLevelType w:val="multilevel"/>
    <w:tmpl w:val="00000016"/>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3451BDD"/>
    <w:multiLevelType w:val="hybridMultilevel"/>
    <w:tmpl w:val="2546526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37F518B"/>
    <w:multiLevelType w:val="hybridMultilevel"/>
    <w:tmpl w:val="0BCE5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944C1"/>
    <w:multiLevelType w:val="hybridMultilevel"/>
    <w:tmpl w:val="E3FAA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183242"/>
    <w:multiLevelType w:val="hybridMultilevel"/>
    <w:tmpl w:val="A16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134B9"/>
    <w:multiLevelType w:val="hybridMultilevel"/>
    <w:tmpl w:val="970AF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D17192"/>
    <w:multiLevelType w:val="hybridMultilevel"/>
    <w:tmpl w:val="7B4CB3AC"/>
    <w:lvl w:ilvl="0" w:tplc="7E727130">
      <w:start w:val="1"/>
      <w:numFmt w:val="decimal"/>
      <w:lvlText w:val="%1."/>
      <w:lvlJc w:val="left"/>
      <w:pPr>
        <w:ind w:left="720" w:hanging="360"/>
      </w:pPr>
      <w:rPr>
        <w:rFonts w:hint="default"/>
        <w:sz w:val="26"/>
        <w:szCs w:val="26"/>
      </w:rPr>
    </w:lvl>
    <w:lvl w:ilvl="1" w:tplc="6950A850">
      <w:numFmt w:val="bullet"/>
      <w:lvlText w:val="-"/>
      <w:lvlJc w:val="left"/>
      <w:pPr>
        <w:ind w:left="1815" w:hanging="73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75A7A"/>
    <w:multiLevelType w:val="hybridMultilevel"/>
    <w:tmpl w:val="715AF8BA"/>
    <w:lvl w:ilvl="0" w:tplc="C04E054A">
      <w:start w:val="1"/>
      <w:numFmt w:val="bullet"/>
      <w:lvlText w:val=""/>
      <w:lvlJc w:val="left"/>
      <w:pPr>
        <w:tabs>
          <w:tab w:val="num" w:pos="720"/>
        </w:tabs>
        <w:ind w:left="720" w:hanging="360"/>
      </w:pPr>
      <w:rPr>
        <w:rFonts w:ascii="Wingdings" w:hAnsi="Wingdings" w:hint="default"/>
      </w:rPr>
    </w:lvl>
    <w:lvl w:ilvl="1" w:tplc="29564EC4">
      <w:start w:val="1"/>
      <w:numFmt w:val="bullet"/>
      <w:lvlText w:val=""/>
      <w:lvlJc w:val="left"/>
      <w:pPr>
        <w:tabs>
          <w:tab w:val="num" w:pos="1440"/>
        </w:tabs>
        <w:ind w:left="1440" w:hanging="360"/>
      </w:pPr>
      <w:rPr>
        <w:rFonts w:ascii="Wingdings" w:hAnsi="Wingdings" w:hint="default"/>
      </w:rPr>
    </w:lvl>
    <w:lvl w:ilvl="2" w:tplc="16143AA2" w:tentative="1">
      <w:start w:val="1"/>
      <w:numFmt w:val="bullet"/>
      <w:lvlText w:val=""/>
      <w:lvlJc w:val="left"/>
      <w:pPr>
        <w:tabs>
          <w:tab w:val="num" w:pos="2160"/>
        </w:tabs>
        <w:ind w:left="2160" w:hanging="360"/>
      </w:pPr>
      <w:rPr>
        <w:rFonts w:ascii="Wingdings" w:hAnsi="Wingdings" w:hint="default"/>
      </w:rPr>
    </w:lvl>
    <w:lvl w:ilvl="3" w:tplc="BEE6FF1C">
      <w:start w:val="1"/>
      <w:numFmt w:val="bullet"/>
      <w:lvlText w:val=""/>
      <w:lvlJc w:val="left"/>
      <w:pPr>
        <w:tabs>
          <w:tab w:val="num" w:pos="2880"/>
        </w:tabs>
        <w:ind w:left="2880" w:hanging="360"/>
      </w:pPr>
      <w:rPr>
        <w:rFonts w:ascii="Wingdings" w:hAnsi="Wingdings" w:hint="default"/>
      </w:rPr>
    </w:lvl>
    <w:lvl w:ilvl="4" w:tplc="69CC492A" w:tentative="1">
      <w:start w:val="1"/>
      <w:numFmt w:val="bullet"/>
      <w:lvlText w:val=""/>
      <w:lvlJc w:val="left"/>
      <w:pPr>
        <w:tabs>
          <w:tab w:val="num" w:pos="3600"/>
        </w:tabs>
        <w:ind w:left="3600" w:hanging="360"/>
      </w:pPr>
      <w:rPr>
        <w:rFonts w:ascii="Wingdings" w:hAnsi="Wingdings" w:hint="default"/>
      </w:rPr>
    </w:lvl>
    <w:lvl w:ilvl="5" w:tplc="64822DFE" w:tentative="1">
      <w:start w:val="1"/>
      <w:numFmt w:val="bullet"/>
      <w:lvlText w:val=""/>
      <w:lvlJc w:val="left"/>
      <w:pPr>
        <w:tabs>
          <w:tab w:val="num" w:pos="4320"/>
        </w:tabs>
        <w:ind w:left="4320" w:hanging="360"/>
      </w:pPr>
      <w:rPr>
        <w:rFonts w:ascii="Wingdings" w:hAnsi="Wingdings" w:hint="default"/>
      </w:rPr>
    </w:lvl>
    <w:lvl w:ilvl="6" w:tplc="BA7EF288" w:tentative="1">
      <w:start w:val="1"/>
      <w:numFmt w:val="bullet"/>
      <w:lvlText w:val=""/>
      <w:lvlJc w:val="left"/>
      <w:pPr>
        <w:tabs>
          <w:tab w:val="num" w:pos="5040"/>
        </w:tabs>
        <w:ind w:left="5040" w:hanging="360"/>
      </w:pPr>
      <w:rPr>
        <w:rFonts w:ascii="Wingdings" w:hAnsi="Wingdings" w:hint="default"/>
      </w:rPr>
    </w:lvl>
    <w:lvl w:ilvl="7" w:tplc="EEB683F4" w:tentative="1">
      <w:start w:val="1"/>
      <w:numFmt w:val="bullet"/>
      <w:lvlText w:val=""/>
      <w:lvlJc w:val="left"/>
      <w:pPr>
        <w:tabs>
          <w:tab w:val="num" w:pos="5760"/>
        </w:tabs>
        <w:ind w:left="5760" w:hanging="360"/>
      </w:pPr>
      <w:rPr>
        <w:rFonts w:ascii="Wingdings" w:hAnsi="Wingdings" w:hint="default"/>
      </w:rPr>
    </w:lvl>
    <w:lvl w:ilvl="8" w:tplc="D09ED82A" w:tentative="1">
      <w:start w:val="1"/>
      <w:numFmt w:val="bullet"/>
      <w:lvlText w:val=""/>
      <w:lvlJc w:val="left"/>
      <w:pPr>
        <w:tabs>
          <w:tab w:val="num" w:pos="6480"/>
        </w:tabs>
        <w:ind w:left="6480" w:hanging="360"/>
      </w:pPr>
      <w:rPr>
        <w:rFonts w:ascii="Wingdings" w:hAnsi="Wingdings" w:hint="default"/>
      </w:rPr>
    </w:lvl>
  </w:abstractNum>
  <w:abstractNum w:abstractNumId="12">
    <w:nsid w:val="167407D0"/>
    <w:multiLevelType w:val="hybridMultilevel"/>
    <w:tmpl w:val="B130E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DF4673"/>
    <w:multiLevelType w:val="multilevel"/>
    <w:tmpl w:val="A5C26DF6"/>
    <w:lvl w:ilvl="0">
      <w:start w:val="1"/>
      <w:numFmt w:val="decimal"/>
      <w:lvlText w:val="%1."/>
      <w:lvlJc w:val="left"/>
      <w:pPr>
        <w:ind w:left="1755" w:hanging="1035"/>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9A86E75"/>
    <w:multiLevelType w:val="hybridMultilevel"/>
    <w:tmpl w:val="5320811E"/>
    <w:lvl w:ilvl="0" w:tplc="040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C1D96"/>
    <w:multiLevelType w:val="hybridMultilevel"/>
    <w:tmpl w:val="95382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4C7F78"/>
    <w:multiLevelType w:val="hybridMultilevel"/>
    <w:tmpl w:val="EABCE700"/>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6F50AE"/>
    <w:multiLevelType w:val="hybridMultilevel"/>
    <w:tmpl w:val="E5D6BDE4"/>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0B0E12"/>
    <w:multiLevelType w:val="hybridMultilevel"/>
    <w:tmpl w:val="206EA330"/>
    <w:lvl w:ilvl="0" w:tplc="8F0096AA">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
      <w:lvlJc w:val="left"/>
      <w:pPr>
        <w:tabs>
          <w:tab w:val="num" w:pos="360"/>
        </w:tabs>
        <w:ind w:left="28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4675BE"/>
    <w:multiLevelType w:val="hybridMultilevel"/>
    <w:tmpl w:val="71AE90C8"/>
    <w:lvl w:ilvl="0" w:tplc="C55AB7AA">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8C4F78"/>
    <w:multiLevelType w:val="hybridMultilevel"/>
    <w:tmpl w:val="E53CE7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8C3760F"/>
    <w:multiLevelType w:val="hybridMultilevel"/>
    <w:tmpl w:val="6FDCC92C"/>
    <w:lvl w:ilvl="0" w:tplc="9E2CA14E">
      <w:numFmt w:val="bullet"/>
      <w:lvlText w:val="-"/>
      <w:lvlJc w:val="left"/>
      <w:pPr>
        <w:ind w:left="1446" w:hanging="360"/>
      </w:pPr>
      <w:rPr>
        <w:rFonts w:ascii="Times New Roman" w:eastAsia="Times New Roman" w:hAnsi="Times New Roman" w:cs="Times New Roman" w:hint="default"/>
      </w:rPr>
    </w:lvl>
    <w:lvl w:ilvl="1" w:tplc="9E2CA14E">
      <w:numFmt w:val="bullet"/>
      <w:lvlText w:val="-"/>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298F1F9D"/>
    <w:multiLevelType w:val="singleLevel"/>
    <w:tmpl w:val="1EDAFDD4"/>
    <w:lvl w:ilvl="0">
      <w:start w:val="1"/>
      <w:numFmt w:val="bullet"/>
      <w:pStyle w:val="BulletedList"/>
      <w:lvlText w:val=""/>
      <w:lvlJc w:val="left"/>
      <w:pPr>
        <w:tabs>
          <w:tab w:val="num" w:pos="403"/>
        </w:tabs>
        <w:ind w:left="403" w:hanging="403"/>
      </w:pPr>
      <w:rPr>
        <w:rFonts w:ascii="Symbol" w:hAnsi="Symbol" w:hint="default"/>
        <w:sz w:val="22"/>
      </w:rPr>
    </w:lvl>
  </w:abstractNum>
  <w:abstractNum w:abstractNumId="23">
    <w:nsid w:val="304A3830"/>
    <w:multiLevelType w:val="hybridMultilevel"/>
    <w:tmpl w:val="7B6C3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AC6E0F"/>
    <w:multiLevelType w:val="hybridMultilevel"/>
    <w:tmpl w:val="21BC851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5D15633"/>
    <w:multiLevelType w:val="hybridMultilevel"/>
    <w:tmpl w:val="9B62926C"/>
    <w:lvl w:ilvl="0" w:tplc="844E163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36A235CF"/>
    <w:multiLevelType w:val="hybridMultilevel"/>
    <w:tmpl w:val="0DBADCE0"/>
    <w:lvl w:ilvl="0" w:tplc="04090017">
      <w:start w:val="1"/>
      <w:numFmt w:val="lowerLetter"/>
      <w:lvlText w:val="%1)"/>
      <w:lvlJc w:val="left"/>
      <w:pPr>
        <w:ind w:left="1446" w:hanging="360"/>
      </w:pPr>
      <w:rPr>
        <w:rFonts w:hint="default"/>
      </w:rPr>
    </w:lvl>
    <w:lvl w:ilvl="1" w:tplc="9E2CA14E">
      <w:numFmt w:val="bullet"/>
      <w:lvlText w:val="-"/>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3A0C1642"/>
    <w:multiLevelType w:val="hybridMultilevel"/>
    <w:tmpl w:val="A2E47610"/>
    <w:lvl w:ilvl="0" w:tplc="9E2CA1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F0B3C97"/>
    <w:multiLevelType w:val="hybridMultilevel"/>
    <w:tmpl w:val="4C6C6484"/>
    <w:lvl w:ilvl="0" w:tplc="04190001">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773"/>
        </w:tabs>
        <w:ind w:left="2773" w:hanging="360"/>
      </w:pPr>
      <w:rPr>
        <w:rFonts w:ascii="Courier New" w:hAnsi="Courier New" w:cs="Courier New" w:hint="default"/>
      </w:rPr>
    </w:lvl>
    <w:lvl w:ilvl="2" w:tplc="04190005" w:tentative="1">
      <w:start w:val="1"/>
      <w:numFmt w:val="bullet"/>
      <w:lvlText w:val=""/>
      <w:lvlJc w:val="left"/>
      <w:pPr>
        <w:tabs>
          <w:tab w:val="num" w:pos="3493"/>
        </w:tabs>
        <w:ind w:left="3493" w:hanging="360"/>
      </w:pPr>
      <w:rPr>
        <w:rFonts w:ascii="Wingdings" w:hAnsi="Wingdings" w:hint="default"/>
      </w:rPr>
    </w:lvl>
    <w:lvl w:ilvl="3" w:tplc="04190001" w:tentative="1">
      <w:start w:val="1"/>
      <w:numFmt w:val="bullet"/>
      <w:lvlText w:val=""/>
      <w:lvlJc w:val="left"/>
      <w:pPr>
        <w:tabs>
          <w:tab w:val="num" w:pos="4213"/>
        </w:tabs>
        <w:ind w:left="4213" w:hanging="360"/>
      </w:pPr>
      <w:rPr>
        <w:rFonts w:ascii="Symbol" w:hAnsi="Symbol" w:hint="default"/>
      </w:rPr>
    </w:lvl>
    <w:lvl w:ilvl="4" w:tplc="04190003" w:tentative="1">
      <w:start w:val="1"/>
      <w:numFmt w:val="bullet"/>
      <w:lvlText w:val="o"/>
      <w:lvlJc w:val="left"/>
      <w:pPr>
        <w:tabs>
          <w:tab w:val="num" w:pos="4933"/>
        </w:tabs>
        <w:ind w:left="4933" w:hanging="360"/>
      </w:pPr>
      <w:rPr>
        <w:rFonts w:ascii="Courier New" w:hAnsi="Courier New" w:cs="Courier New" w:hint="default"/>
      </w:rPr>
    </w:lvl>
    <w:lvl w:ilvl="5" w:tplc="04190005" w:tentative="1">
      <w:start w:val="1"/>
      <w:numFmt w:val="bullet"/>
      <w:lvlText w:val=""/>
      <w:lvlJc w:val="left"/>
      <w:pPr>
        <w:tabs>
          <w:tab w:val="num" w:pos="5653"/>
        </w:tabs>
        <w:ind w:left="5653" w:hanging="360"/>
      </w:pPr>
      <w:rPr>
        <w:rFonts w:ascii="Wingdings" w:hAnsi="Wingdings" w:hint="default"/>
      </w:rPr>
    </w:lvl>
    <w:lvl w:ilvl="6" w:tplc="04190001" w:tentative="1">
      <w:start w:val="1"/>
      <w:numFmt w:val="bullet"/>
      <w:lvlText w:val=""/>
      <w:lvlJc w:val="left"/>
      <w:pPr>
        <w:tabs>
          <w:tab w:val="num" w:pos="6373"/>
        </w:tabs>
        <w:ind w:left="6373" w:hanging="360"/>
      </w:pPr>
      <w:rPr>
        <w:rFonts w:ascii="Symbol" w:hAnsi="Symbol" w:hint="default"/>
      </w:rPr>
    </w:lvl>
    <w:lvl w:ilvl="7" w:tplc="04190003" w:tentative="1">
      <w:start w:val="1"/>
      <w:numFmt w:val="bullet"/>
      <w:lvlText w:val="o"/>
      <w:lvlJc w:val="left"/>
      <w:pPr>
        <w:tabs>
          <w:tab w:val="num" w:pos="7093"/>
        </w:tabs>
        <w:ind w:left="7093" w:hanging="360"/>
      </w:pPr>
      <w:rPr>
        <w:rFonts w:ascii="Courier New" w:hAnsi="Courier New" w:cs="Courier New" w:hint="default"/>
      </w:rPr>
    </w:lvl>
    <w:lvl w:ilvl="8" w:tplc="04190005" w:tentative="1">
      <w:start w:val="1"/>
      <w:numFmt w:val="bullet"/>
      <w:lvlText w:val=""/>
      <w:lvlJc w:val="left"/>
      <w:pPr>
        <w:tabs>
          <w:tab w:val="num" w:pos="7813"/>
        </w:tabs>
        <w:ind w:left="7813" w:hanging="360"/>
      </w:pPr>
      <w:rPr>
        <w:rFonts w:ascii="Wingdings" w:hAnsi="Wingdings" w:hint="default"/>
      </w:rPr>
    </w:lvl>
  </w:abstractNum>
  <w:abstractNum w:abstractNumId="29">
    <w:nsid w:val="4A8D55C1"/>
    <w:multiLevelType w:val="multilevel"/>
    <w:tmpl w:val="1DAC9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2520"/>
        </w:tabs>
        <w:ind w:left="2160" w:hanging="720"/>
      </w:pPr>
      <w:rPr>
        <w:rFonts w:hint="default"/>
      </w:rPr>
    </w:lvl>
    <w:lvl w:ilvl="3">
      <w:start w:val="1"/>
      <w:numFmt w:val="upperLetter"/>
      <w:lvlText w:val="%4."/>
      <w:lvlJc w:val="left"/>
      <w:pPr>
        <w:tabs>
          <w:tab w:val="num" w:pos="720"/>
        </w:tabs>
        <w:ind w:left="72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bullet"/>
      <w:pStyle w:val="mtlistnoindentChar"/>
      <w:lvlText w:val=""/>
      <w:lvlJc w:val="left"/>
      <w:pPr>
        <w:tabs>
          <w:tab w:val="num" w:pos="360"/>
        </w:tabs>
        <w:ind w:left="360" w:hanging="360"/>
      </w:pPr>
      <w:rPr>
        <w:rFonts w:ascii="Symbol" w:hAnsi="Symbol" w:hint="default"/>
      </w:rPr>
    </w:lvl>
    <w:lvl w:ilvl="8">
      <w:start w:val="1"/>
      <w:numFmt w:val="lowerRoman"/>
      <w:lvlText w:val="%9."/>
      <w:lvlJc w:val="left"/>
      <w:pPr>
        <w:tabs>
          <w:tab w:val="num" w:pos="4320"/>
        </w:tabs>
        <w:ind w:left="4320" w:hanging="720"/>
      </w:pPr>
      <w:rPr>
        <w:rFonts w:hint="default"/>
      </w:rPr>
    </w:lvl>
  </w:abstractNum>
  <w:abstractNum w:abstractNumId="30">
    <w:nsid w:val="4C6E63F0"/>
    <w:multiLevelType w:val="hybridMultilevel"/>
    <w:tmpl w:val="87B47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FD54DF"/>
    <w:multiLevelType w:val="hybridMultilevel"/>
    <w:tmpl w:val="C61837AE"/>
    <w:lvl w:ilvl="0" w:tplc="54047062">
      <w:start w:val="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C53897"/>
    <w:multiLevelType w:val="hybridMultilevel"/>
    <w:tmpl w:val="D952B50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0A1B3E"/>
    <w:multiLevelType w:val="hybridMultilevel"/>
    <w:tmpl w:val="B59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36BBA"/>
    <w:multiLevelType w:val="hybridMultilevel"/>
    <w:tmpl w:val="24CAD454"/>
    <w:lvl w:ilvl="0" w:tplc="2B7C84D8">
      <w:start w:val="1"/>
      <w:numFmt w:val="lowerLetter"/>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45551EA"/>
    <w:multiLevelType w:val="hybridMultilevel"/>
    <w:tmpl w:val="75BAD13C"/>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nsid w:val="667F5383"/>
    <w:multiLevelType w:val="hybridMultilevel"/>
    <w:tmpl w:val="CE32F21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084EFD"/>
    <w:multiLevelType w:val="singleLevel"/>
    <w:tmpl w:val="C8D4F51C"/>
    <w:lvl w:ilvl="0">
      <w:start w:val="1"/>
      <w:numFmt w:val="bullet"/>
      <w:pStyle w:val="Style1"/>
      <w:lvlText w:val=""/>
      <w:lvlJc w:val="left"/>
      <w:pPr>
        <w:tabs>
          <w:tab w:val="num" w:pos="360"/>
        </w:tabs>
        <w:ind w:left="357" w:hanging="357"/>
      </w:pPr>
      <w:rPr>
        <w:rFonts w:ascii="Symbol" w:hAnsi="Symbol" w:hint="default"/>
        <w:sz w:val="24"/>
      </w:rPr>
    </w:lvl>
  </w:abstractNum>
  <w:abstractNum w:abstractNumId="38">
    <w:nsid w:val="7AD91BBF"/>
    <w:multiLevelType w:val="hybridMultilevel"/>
    <w:tmpl w:val="55505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565B54"/>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8"/>
  </w:num>
  <w:num w:numId="2">
    <w:abstractNumId w:val="37"/>
  </w:num>
  <w:num w:numId="3">
    <w:abstractNumId w:val="22"/>
  </w:num>
  <w:num w:numId="4">
    <w:abstractNumId w:val="29"/>
  </w:num>
  <w:num w:numId="5">
    <w:abstractNumId w:val="0"/>
  </w:num>
  <w:num w:numId="6">
    <w:abstractNumId w:val="1"/>
  </w:num>
  <w:num w:numId="7">
    <w:abstractNumId w:val="7"/>
  </w:num>
  <w:num w:numId="8">
    <w:abstractNumId w:val="30"/>
  </w:num>
  <w:num w:numId="9">
    <w:abstractNumId w:val="11"/>
  </w:num>
  <w:num w:numId="10">
    <w:abstractNumId w:val="28"/>
  </w:num>
  <w:num w:numId="11">
    <w:abstractNumId w:val="39"/>
  </w:num>
  <w:num w:numId="12">
    <w:abstractNumId w:val="14"/>
  </w:num>
  <w:num w:numId="13">
    <w:abstractNumId w:val="12"/>
  </w:num>
  <w:num w:numId="14">
    <w:abstractNumId w:val="9"/>
  </w:num>
  <w:num w:numId="15">
    <w:abstractNumId w:val="16"/>
  </w:num>
  <w:num w:numId="16">
    <w:abstractNumId w:val="38"/>
  </w:num>
  <w:num w:numId="17">
    <w:abstractNumId w:val="23"/>
  </w:num>
  <w:num w:numId="18">
    <w:abstractNumId w:val="15"/>
  </w:num>
  <w:num w:numId="19">
    <w:abstractNumId w:val="32"/>
  </w:num>
  <w:num w:numId="20">
    <w:abstractNumId w:val="36"/>
  </w:num>
  <w:num w:numId="21">
    <w:abstractNumId w:val="27"/>
  </w:num>
  <w:num w:numId="22">
    <w:abstractNumId w:val="19"/>
  </w:num>
  <w:num w:numId="23">
    <w:abstractNumId w:val="25"/>
  </w:num>
  <w:num w:numId="24">
    <w:abstractNumId w:val="20"/>
  </w:num>
  <w:num w:numId="25">
    <w:abstractNumId w:val="35"/>
  </w:num>
  <w:num w:numId="26">
    <w:abstractNumId w:val="5"/>
  </w:num>
  <w:num w:numId="27">
    <w:abstractNumId w:val="31"/>
  </w:num>
  <w:num w:numId="28">
    <w:abstractNumId w:val="6"/>
  </w:num>
  <w:num w:numId="29">
    <w:abstractNumId w:val="21"/>
  </w:num>
  <w:num w:numId="30">
    <w:abstractNumId w:val="26"/>
  </w:num>
  <w:num w:numId="31">
    <w:abstractNumId w:val="10"/>
  </w:num>
  <w:num w:numId="32">
    <w:abstractNumId w:val="24"/>
  </w:num>
  <w:num w:numId="33">
    <w:abstractNumId w:val="34"/>
  </w:num>
  <w:num w:numId="34">
    <w:abstractNumId w:val="17"/>
  </w:num>
  <w:num w:numId="35">
    <w:abstractNumId w:val="8"/>
  </w:num>
  <w:num w:numId="36">
    <w:abstractNumId w:val="33"/>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1B"/>
    <w:rsid w:val="000002A5"/>
    <w:rsid w:val="00000EEC"/>
    <w:rsid w:val="00001637"/>
    <w:rsid w:val="00001F79"/>
    <w:rsid w:val="00002527"/>
    <w:rsid w:val="000071BC"/>
    <w:rsid w:val="000103E5"/>
    <w:rsid w:val="00011DB3"/>
    <w:rsid w:val="00014AED"/>
    <w:rsid w:val="00017A2E"/>
    <w:rsid w:val="0002038D"/>
    <w:rsid w:val="000205D5"/>
    <w:rsid w:val="00020B11"/>
    <w:rsid w:val="00021410"/>
    <w:rsid w:val="00022EF2"/>
    <w:rsid w:val="00023242"/>
    <w:rsid w:val="00023B8A"/>
    <w:rsid w:val="0002480F"/>
    <w:rsid w:val="00024A1B"/>
    <w:rsid w:val="000255C7"/>
    <w:rsid w:val="00025B07"/>
    <w:rsid w:val="00026441"/>
    <w:rsid w:val="0002767A"/>
    <w:rsid w:val="0003126D"/>
    <w:rsid w:val="0003207C"/>
    <w:rsid w:val="00032639"/>
    <w:rsid w:val="000334AC"/>
    <w:rsid w:val="00034D8A"/>
    <w:rsid w:val="00035787"/>
    <w:rsid w:val="00035DA3"/>
    <w:rsid w:val="00036100"/>
    <w:rsid w:val="00036527"/>
    <w:rsid w:val="000373B1"/>
    <w:rsid w:val="00037F5D"/>
    <w:rsid w:val="000419D9"/>
    <w:rsid w:val="00041CD9"/>
    <w:rsid w:val="00041D87"/>
    <w:rsid w:val="000422DF"/>
    <w:rsid w:val="000446F7"/>
    <w:rsid w:val="00044837"/>
    <w:rsid w:val="000459DA"/>
    <w:rsid w:val="00047C6F"/>
    <w:rsid w:val="0005090C"/>
    <w:rsid w:val="00051533"/>
    <w:rsid w:val="00052142"/>
    <w:rsid w:val="000535F9"/>
    <w:rsid w:val="000569D8"/>
    <w:rsid w:val="00056C89"/>
    <w:rsid w:val="00057FE6"/>
    <w:rsid w:val="0006104F"/>
    <w:rsid w:val="00061CBA"/>
    <w:rsid w:val="00062439"/>
    <w:rsid w:val="000639C7"/>
    <w:rsid w:val="00063B61"/>
    <w:rsid w:val="00063DD4"/>
    <w:rsid w:val="00065AFA"/>
    <w:rsid w:val="00066F9E"/>
    <w:rsid w:val="000675C8"/>
    <w:rsid w:val="00070838"/>
    <w:rsid w:val="000708B0"/>
    <w:rsid w:val="00072098"/>
    <w:rsid w:val="0007232B"/>
    <w:rsid w:val="00072FF0"/>
    <w:rsid w:val="00073E5A"/>
    <w:rsid w:val="00074155"/>
    <w:rsid w:val="00074E4E"/>
    <w:rsid w:val="00076FE9"/>
    <w:rsid w:val="00077073"/>
    <w:rsid w:val="00085435"/>
    <w:rsid w:val="00086573"/>
    <w:rsid w:val="00086CF5"/>
    <w:rsid w:val="0009071C"/>
    <w:rsid w:val="00093B89"/>
    <w:rsid w:val="00094002"/>
    <w:rsid w:val="0009486E"/>
    <w:rsid w:val="00096905"/>
    <w:rsid w:val="000A05D5"/>
    <w:rsid w:val="000A0C87"/>
    <w:rsid w:val="000A13E4"/>
    <w:rsid w:val="000A2101"/>
    <w:rsid w:val="000A288D"/>
    <w:rsid w:val="000A3F0A"/>
    <w:rsid w:val="000A43CD"/>
    <w:rsid w:val="000A5208"/>
    <w:rsid w:val="000A52F2"/>
    <w:rsid w:val="000A7229"/>
    <w:rsid w:val="000A7DD7"/>
    <w:rsid w:val="000B0D90"/>
    <w:rsid w:val="000B1A3F"/>
    <w:rsid w:val="000B22CC"/>
    <w:rsid w:val="000B4037"/>
    <w:rsid w:val="000B4056"/>
    <w:rsid w:val="000B4297"/>
    <w:rsid w:val="000B50CC"/>
    <w:rsid w:val="000B6CCC"/>
    <w:rsid w:val="000B7F61"/>
    <w:rsid w:val="000C0FA4"/>
    <w:rsid w:val="000C15C4"/>
    <w:rsid w:val="000C1B84"/>
    <w:rsid w:val="000C270E"/>
    <w:rsid w:val="000C3792"/>
    <w:rsid w:val="000C3BF7"/>
    <w:rsid w:val="000C47CE"/>
    <w:rsid w:val="000C6284"/>
    <w:rsid w:val="000C633B"/>
    <w:rsid w:val="000C6B53"/>
    <w:rsid w:val="000C6D1D"/>
    <w:rsid w:val="000C7706"/>
    <w:rsid w:val="000C7921"/>
    <w:rsid w:val="000D3247"/>
    <w:rsid w:val="000D4FAB"/>
    <w:rsid w:val="000D5653"/>
    <w:rsid w:val="000D590E"/>
    <w:rsid w:val="000D5AA1"/>
    <w:rsid w:val="000D60A1"/>
    <w:rsid w:val="000D783B"/>
    <w:rsid w:val="000D7C94"/>
    <w:rsid w:val="000D7F54"/>
    <w:rsid w:val="000E04FA"/>
    <w:rsid w:val="000E0DC0"/>
    <w:rsid w:val="000E20EE"/>
    <w:rsid w:val="000E21F1"/>
    <w:rsid w:val="000E2C60"/>
    <w:rsid w:val="000E2DD9"/>
    <w:rsid w:val="000E3374"/>
    <w:rsid w:val="000E3BEE"/>
    <w:rsid w:val="000E3C2F"/>
    <w:rsid w:val="000E3E50"/>
    <w:rsid w:val="000E6413"/>
    <w:rsid w:val="000F00B7"/>
    <w:rsid w:val="000F1B4A"/>
    <w:rsid w:val="000F1FB0"/>
    <w:rsid w:val="000F4A23"/>
    <w:rsid w:val="000F5CB8"/>
    <w:rsid w:val="000F6E59"/>
    <w:rsid w:val="000F7044"/>
    <w:rsid w:val="001009A9"/>
    <w:rsid w:val="00100D09"/>
    <w:rsid w:val="00101952"/>
    <w:rsid w:val="00102831"/>
    <w:rsid w:val="001044B2"/>
    <w:rsid w:val="00107AD4"/>
    <w:rsid w:val="00107FB4"/>
    <w:rsid w:val="00111BA7"/>
    <w:rsid w:val="00111C30"/>
    <w:rsid w:val="00112353"/>
    <w:rsid w:val="001131CF"/>
    <w:rsid w:val="00113359"/>
    <w:rsid w:val="00115659"/>
    <w:rsid w:val="0011569E"/>
    <w:rsid w:val="00116A89"/>
    <w:rsid w:val="00117EAF"/>
    <w:rsid w:val="00120896"/>
    <w:rsid w:val="001209A6"/>
    <w:rsid w:val="0012231B"/>
    <w:rsid w:val="00123057"/>
    <w:rsid w:val="00123D37"/>
    <w:rsid w:val="00124F08"/>
    <w:rsid w:val="001251F9"/>
    <w:rsid w:val="00125429"/>
    <w:rsid w:val="0012642D"/>
    <w:rsid w:val="00134CEE"/>
    <w:rsid w:val="0013565B"/>
    <w:rsid w:val="0013661C"/>
    <w:rsid w:val="00141E65"/>
    <w:rsid w:val="001424C5"/>
    <w:rsid w:val="0014273B"/>
    <w:rsid w:val="0014385B"/>
    <w:rsid w:val="0014411C"/>
    <w:rsid w:val="001449A4"/>
    <w:rsid w:val="00145C49"/>
    <w:rsid w:val="00146180"/>
    <w:rsid w:val="001465CC"/>
    <w:rsid w:val="0015278B"/>
    <w:rsid w:val="001532A5"/>
    <w:rsid w:val="00153748"/>
    <w:rsid w:val="0015399E"/>
    <w:rsid w:val="00154F46"/>
    <w:rsid w:val="001574B0"/>
    <w:rsid w:val="001600D5"/>
    <w:rsid w:val="00160EDA"/>
    <w:rsid w:val="0016287A"/>
    <w:rsid w:val="00163B4D"/>
    <w:rsid w:val="00163EB6"/>
    <w:rsid w:val="00164446"/>
    <w:rsid w:val="00165879"/>
    <w:rsid w:val="00167077"/>
    <w:rsid w:val="0016772B"/>
    <w:rsid w:val="00167CB1"/>
    <w:rsid w:val="00171873"/>
    <w:rsid w:val="0017200C"/>
    <w:rsid w:val="001726FF"/>
    <w:rsid w:val="00172807"/>
    <w:rsid w:val="001738B7"/>
    <w:rsid w:val="001739D3"/>
    <w:rsid w:val="00174B5F"/>
    <w:rsid w:val="00174DF3"/>
    <w:rsid w:val="001753C2"/>
    <w:rsid w:val="00175BBA"/>
    <w:rsid w:val="00176B9D"/>
    <w:rsid w:val="00176BD2"/>
    <w:rsid w:val="00180EB9"/>
    <w:rsid w:val="00181150"/>
    <w:rsid w:val="00181EB6"/>
    <w:rsid w:val="0018245F"/>
    <w:rsid w:val="00184FC0"/>
    <w:rsid w:val="00185428"/>
    <w:rsid w:val="00186D44"/>
    <w:rsid w:val="0019387A"/>
    <w:rsid w:val="00194613"/>
    <w:rsid w:val="00194711"/>
    <w:rsid w:val="00194B62"/>
    <w:rsid w:val="00194F3C"/>
    <w:rsid w:val="00195410"/>
    <w:rsid w:val="0019566D"/>
    <w:rsid w:val="001963E4"/>
    <w:rsid w:val="00196998"/>
    <w:rsid w:val="00197BCD"/>
    <w:rsid w:val="001A2B9D"/>
    <w:rsid w:val="001A33DB"/>
    <w:rsid w:val="001A35D3"/>
    <w:rsid w:val="001A3F2B"/>
    <w:rsid w:val="001A482F"/>
    <w:rsid w:val="001A4E92"/>
    <w:rsid w:val="001A61F5"/>
    <w:rsid w:val="001A7602"/>
    <w:rsid w:val="001B323F"/>
    <w:rsid w:val="001B3411"/>
    <w:rsid w:val="001B3B87"/>
    <w:rsid w:val="001B4E61"/>
    <w:rsid w:val="001B6879"/>
    <w:rsid w:val="001B6EE9"/>
    <w:rsid w:val="001B6FFA"/>
    <w:rsid w:val="001C2E51"/>
    <w:rsid w:val="001C4598"/>
    <w:rsid w:val="001C5386"/>
    <w:rsid w:val="001C608A"/>
    <w:rsid w:val="001C6150"/>
    <w:rsid w:val="001C6BBA"/>
    <w:rsid w:val="001C70B8"/>
    <w:rsid w:val="001C7442"/>
    <w:rsid w:val="001D3C39"/>
    <w:rsid w:val="001D3F76"/>
    <w:rsid w:val="001D495D"/>
    <w:rsid w:val="001D6054"/>
    <w:rsid w:val="001D63AE"/>
    <w:rsid w:val="001D65D3"/>
    <w:rsid w:val="001E0656"/>
    <w:rsid w:val="001E2B9A"/>
    <w:rsid w:val="001E2C51"/>
    <w:rsid w:val="001E3907"/>
    <w:rsid w:val="001E4508"/>
    <w:rsid w:val="001E457C"/>
    <w:rsid w:val="001E4B08"/>
    <w:rsid w:val="001E608D"/>
    <w:rsid w:val="001E6658"/>
    <w:rsid w:val="001E7842"/>
    <w:rsid w:val="001E7D21"/>
    <w:rsid w:val="001F1277"/>
    <w:rsid w:val="001F12B8"/>
    <w:rsid w:val="001F219A"/>
    <w:rsid w:val="001F29CD"/>
    <w:rsid w:val="001F3267"/>
    <w:rsid w:val="001F3B1D"/>
    <w:rsid w:val="001F4213"/>
    <w:rsid w:val="001F442F"/>
    <w:rsid w:val="001F4C98"/>
    <w:rsid w:val="001F523E"/>
    <w:rsid w:val="001F7E46"/>
    <w:rsid w:val="002004F6"/>
    <w:rsid w:val="0020098F"/>
    <w:rsid w:val="00201977"/>
    <w:rsid w:val="002023A4"/>
    <w:rsid w:val="00204576"/>
    <w:rsid w:val="00204C8C"/>
    <w:rsid w:val="00204F22"/>
    <w:rsid w:val="00205F5B"/>
    <w:rsid w:val="00206BA5"/>
    <w:rsid w:val="0021060E"/>
    <w:rsid w:val="00212134"/>
    <w:rsid w:val="0021222C"/>
    <w:rsid w:val="00212FF4"/>
    <w:rsid w:val="00217CF3"/>
    <w:rsid w:val="00220C7F"/>
    <w:rsid w:val="00221031"/>
    <w:rsid w:val="00222D46"/>
    <w:rsid w:val="00222F7F"/>
    <w:rsid w:val="002238A3"/>
    <w:rsid w:val="00224029"/>
    <w:rsid w:val="0022432D"/>
    <w:rsid w:val="00224EDB"/>
    <w:rsid w:val="0022528D"/>
    <w:rsid w:val="0022532B"/>
    <w:rsid w:val="002265A7"/>
    <w:rsid w:val="00226F1D"/>
    <w:rsid w:val="00227AB5"/>
    <w:rsid w:val="00230474"/>
    <w:rsid w:val="0023280E"/>
    <w:rsid w:val="00233840"/>
    <w:rsid w:val="00234E49"/>
    <w:rsid w:val="002362B2"/>
    <w:rsid w:val="00236E12"/>
    <w:rsid w:val="00237994"/>
    <w:rsid w:val="00240E58"/>
    <w:rsid w:val="00241A28"/>
    <w:rsid w:val="00242F65"/>
    <w:rsid w:val="00243439"/>
    <w:rsid w:val="00243631"/>
    <w:rsid w:val="00243EF6"/>
    <w:rsid w:val="0024465F"/>
    <w:rsid w:val="00244CE8"/>
    <w:rsid w:val="00245195"/>
    <w:rsid w:val="00245215"/>
    <w:rsid w:val="002458D7"/>
    <w:rsid w:val="00245C31"/>
    <w:rsid w:val="00245E3F"/>
    <w:rsid w:val="00246D3B"/>
    <w:rsid w:val="002470D9"/>
    <w:rsid w:val="0025137A"/>
    <w:rsid w:val="00252096"/>
    <w:rsid w:val="0025244F"/>
    <w:rsid w:val="00252702"/>
    <w:rsid w:val="002550D6"/>
    <w:rsid w:val="002552F0"/>
    <w:rsid w:val="00256D3E"/>
    <w:rsid w:val="00256E24"/>
    <w:rsid w:val="00257052"/>
    <w:rsid w:val="00257F0D"/>
    <w:rsid w:val="00260AA7"/>
    <w:rsid w:val="00260BFF"/>
    <w:rsid w:val="002610F4"/>
    <w:rsid w:val="002611EB"/>
    <w:rsid w:val="0026133B"/>
    <w:rsid w:val="00261451"/>
    <w:rsid w:val="002624CE"/>
    <w:rsid w:val="002640CF"/>
    <w:rsid w:val="00264FF1"/>
    <w:rsid w:val="00265519"/>
    <w:rsid w:val="00265C70"/>
    <w:rsid w:val="0026736F"/>
    <w:rsid w:val="0026777C"/>
    <w:rsid w:val="002712E3"/>
    <w:rsid w:val="0027156D"/>
    <w:rsid w:val="00271DE7"/>
    <w:rsid w:val="00272B91"/>
    <w:rsid w:val="00273C60"/>
    <w:rsid w:val="00274E1C"/>
    <w:rsid w:val="00280767"/>
    <w:rsid w:val="0028078C"/>
    <w:rsid w:val="00281F5F"/>
    <w:rsid w:val="00282281"/>
    <w:rsid w:val="002826A7"/>
    <w:rsid w:val="00282B65"/>
    <w:rsid w:val="002860E7"/>
    <w:rsid w:val="00286BD7"/>
    <w:rsid w:val="00287DEA"/>
    <w:rsid w:val="00290520"/>
    <w:rsid w:val="00290B2C"/>
    <w:rsid w:val="002914C6"/>
    <w:rsid w:val="00291741"/>
    <w:rsid w:val="002950BE"/>
    <w:rsid w:val="00295F7C"/>
    <w:rsid w:val="00296E8A"/>
    <w:rsid w:val="002A2DCE"/>
    <w:rsid w:val="002A3213"/>
    <w:rsid w:val="002A3538"/>
    <w:rsid w:val="002A398C"/>
    <w:rsid w:val="002A443D"/>
    <w:rsid w:val="002A5201"/>
    <w:rsid w:val="002A5515"/>
    <w:rsid w:val="002A5E70"/>
    <w:rsid w:val="002A6A43"/>
    <w:rsid w:val="002A720B"/>
    <w:rsid w:val="002A7863"/>
    <w:rsid w:val="002A7B89"/>
    <w:rsid w:val="002A7CD0"/>
    <w:rsid w:val="002B04E6"/>
    <w:rsid w:val="002B1211"/>
    <w:rsid w:val="002B3CAB"/>
    <w:rsid w:val="002B51F7"/>
    <w:rsid w:val="002B66C3"/>
    <w:rsid w:val="002C0B6E"/>
    <w:rsid w:val="002C10B6"/>
    <w:rsid w:val="002C14DB"/>
    <w:rsid w:val="002C192A"/>
    <w:rsid w:val="002C2D3A"/>
    <w:rsid w:val="002C3EA4"/>
    <w:rsid w:val="002C6191"/>
    <w:rsid w:val="002C6339"/>
    <w:rsid w:val="002C65D2"/>
    <w:rsid w:val="002D05DB"/>
    <w:rsid w:val="002D167C"/>
    <w:rsid w:val="002D29EC"/>
    <w:rsid w:val="002D37A7"/>
    <w:rsid w:val="002D3E1D"/>
    <w:rsid w:val="002D6009"/>
    <w:rsid w:val="002D6127"/>
    <w:rsid w:val="002D7E3A"/>
    <w:rsid w:val="002D7EF5"/>
    <w:rsid w:val="002E1574"/>
    <w:rsid w:val="002E1B85"/>
    <w:rsid w:val="002E3A7C"/>
    <w:rsid w:val="002E4059"/>
    <w:rsid w:val="002E4583"/>
    <w:rsid w:val="002E47FC"/>
    <w:rsid w:val="002E4D30"/>
    <w:rsid w:val="002E552D"/>
    <w:rsid w:val="002F0DA7"/>
    <w:rsid w:val="002F0F76"/>
    <w:rsid w:val="002F122E"/>
    <w:rsid w:val="002F31B4"/>
    <w:rsid w:val="002F3901"/>
    <w:rsid w:val="002F3DD1"/>
    <w:rsid w:val="002F51B6"/>
    <w:rsid w:val="00300116"/>
    <w:rsid w:val="0030014F"/>
    <w:rsid w:val="00303146"/>
    <w:rsid w:val="00303423"/>
    <w:rsid w:val="003035DC"/>
    <w:rsid w:val="0030437D"/>
    <w:rsid w:val="00304D2E"/>
    <w:rsid w:val="003057A3"/>
    <w:rsid w:val="003058D2"/>
    <w:rsid w:val="0030607C"/>
    <w:rsid w:val="00306282"/>
    <w:rsid w:val="00311837"/>
    <w:rsid w:val="00311D5A"/>
    <w:rsid w:val="003125A3"/>
    <w:rsid w:val="003132E0"/>
    <w:rsid w:val="00313447"/>
    <w:rsid w:val="00313C24"/>
    <w:rsid w:val="0031643B"/>
    <w:rsid w:val="00316610"/>
    <w:rsid w:val="00317492"/>
    <w:rsid w:val="00322581"/>
    <w:rsid w:val="003228C0"/>
    <w:rsid w:val="00323894"/>
    <w:rsid w:val="00324A9F"/>
    <w:rsid w:val="00324E25"/>
    <w:rsid w:val="00325128"/>
    <w:rsid w:val="003262CE"/>
    <w:rsid w:val="003269EF"/>
    <w:rsid w:val="00327B09"/>
    <w:rsid w:val="00327C05"/>
    <w:rsid w:val="0033097D"/>
    <w:rsid w:val="00331E61"/>
    <w:rsid w:val="00335EB5"/>
    <w:rsid w:val="00336DCD"/>
    <w:rsid w:val="00337718"/>
    <w:rsid w:val="00337CBF"/>
    <w:rsid w:val="0034132E"/>
    <w:rsid w:val="003474E7"/>
    <w:rsid w:val="00347D8A"/>
    <w:rsid w:val="003527D3"/>
    <w:rsid w:val="00353A3B"/>
    <w:rsid w:val="003547F9"/>
    <w:rsid w:val="00354D21"/>
    <w:rsid w:val="00354E87"/>
    <w:rsid w:val="00355BE3"/>
    <w:rsid w:val="00356810"/>
    <w:rsid w:val="00356B28"/>
    <w:rsid w:val="00356E0E"/>
    <w:rsid w:val="00356FF5"/>
    <w:rsid w:val="003620CD"/>
    <w:rsid w:val="00362484"/>
    <w:rsid w:val="00365067"/>
    <w:rsid w:val="0036531D"/>
    <w:rsid w:val="00365587"/>
    <w:rsid w:val="00366D47"/>
    <w:rsid w:val="00371D45"/>
    <w:rsid w:val="0037247B"/>
    <w:rsid w:val="003724C7"/>
    <w:rsid w:val="003744FE"/>
    <w:rsid w:val="00374E4B"/>
    <w:rsid w:val="00375C93"/>
    <w:rsid w:val="00381609"/>
    <w:rsid w:val="00382022"/>
    <w:rsid w:val="00382E02"/>
    <w:rsid w:val="00383FDB"/>
    <w:rsid w:val="003847F1"/>
    <w:rsid w:val="003857DB"/>
    <w:rsid w:val="003867F0"/>
    <w:rsid w:val="003878E0"/>
    <w:rsid w:val="00387931"/>
    <w:rsid w:val="00391E2B"/>
    <w:rsid w:val="00393478"/>
    <w:rsid w:val="003943D9"/>
    <w:rsid w:val="0039470A"/>
    <w:rsid w:val="00394CE4"/>
    <w:rsid w:val="00395670"/>
    <w:rsid w:val="003A149B"/>
    <w:rsid w:val="003A1897"/>
    <w:rsid w:val="003A3271"/>
    <w:rsid w:val="003A3DC5"/>
    <w:rsid w:val="003A60FE"/>
    <w:rsid w:val="003A73B5"/>
    <w:rsid w:val="003A79A5"/>
    <w:rsid w:val="003B0725"/>
    <w:rsid w:val="003B0A64"/>
    <w:rsid w:val="003B1431"/>
    <w:rsid w:val="003B15B2"/>
    <w:rsid w:val="003B18AF"/>
    <w:rsid w:val="003B5022"/>
    <w:rsid w:val="003B6E3B"/>
    <w:rsid w:val="003B79C5"/>
    <w:rsid w:val="003C0743"/>
    <w:rsid w:val="003C0CA9"/>
    <w:rsid w:val="003C1113"/>
    <w:rsid w:val="003C12C6"/>
    <w:rsid w:val="003C19A0"/>
    <w:rsid w:val="003C4169"/>
    <w:rsid w:val="003C457A"/>
    <w:rsid w:val="003C4BFF"/>
    <w:rsid w:val="003C5DC7"/>
    <w:rsid w:val="003C693D"/>
    <w:rsid w:val="003C702A"/>
    <w:rsid w:val="003C7F31"/>
    <w:rsid w:val="003D0458"/>
    <w:rsid w:val="003D0A99"/>
    <w:rsid w:val="003D10BB"/>
    <w:rsid w:val="003D11DC"/>
    <w:rsid w:val="003D26AE"/>
    <w:rsid w:val="003D38D2"/>
    <w:rsid w:val="003D4279"/>
    <w:rsid w:val="003D4432"/>
    <w:rsid w:val="003D4AFB"/>
    <w:rsid w:val="003D5145"/>
    <w:rsid w:val="003D52AF"/>
    <w:rsid w:val="003D58C9"/>
    <w:rsid w:val="003D7854"/>
    <w:rsid w:val="003D7C08"/>
    <w:rsid w:val="003E1A9B"/>
    <w:rsid w:val="003E351A"/>
    <w:rsid w:val="003E37A2"/>
    <w:rsid w:val="003E397A"/>
    <w:rsid w:val="003E3C8C"/>
    <w:rsid w:val="003E473C"/>
    <w:rsid w:val="003E662C"/>
    <w:rsid w:val="003E6839"/>
    <w:rsid w:val="003E69D4"/>
    <w:rsid w:val="003F2B59"/>
    <w:rsid w:val="003F3CED"/>
    <w:rsid w:val="003F52EB"/>
    <w:rsid w:val="003F5B09"/>
    <w:rsid w:val="003F5C52"/>
    <w:rsid w:val="003F751D"/>
    <w:rsid w:val="00400473"/>
    <w:rsid w:val="00400F6C"/>
    <w:rsid w:val="004014AA"/>
    <w:rsid w:val="00402FB5"/>
    <w:rsid w:val="004038C8"/>
    <w:rsid w:val="00403E15"/>
    <w:rsid w:val="00405106"/>
    <w:rsid w:val="0040526D"/>
    <w:rsid w:val="00406586"/>
    <w:rsid w:val="00407D3C"/>
    <w:rsid w:val="004104B8"/>
    <w:rsid w:val="00411B63"/>
    <w:rsid w:val="00414DF3"/>
    <w:rsid w:val="00415B89"/>
    <w:rsid w:val="00416C76"/>
    <w:rsid w:val="00416DB4"/>
    <w:rsid w:val="004171C8"/>
    <w:rsid w:val="00417C8D"/>
    <w:rsid w:val="0042090B"/>
    <w:rsid w:val="004242AE"/>
    <w:rsid w:val="004256E8"/>
    <w:rsid w:val="00430541"/>
    <w:rsid w:val="00430630"/>
    <w:rsid w:val="00433412"/>
    <w:rsid w:val="00434072"/>
    <w:rsid w:val="004342E2"/>
    <w:rsid w:val="00434512"/>
    <w:rsid w:val="00435DF5"/>
    <w:rsid w:val="00437B33"/>
    <w:rsid w:val="00437BAB"/>
    <w:rsid w:val="0044024A"/>
    <w:rsid w:val="00440681"/>
    <w:rsid w:val="00441542"/>
    <w:rsid w:val="004420BD"/>
    <w:rsid w:val="00443A9E"/>
    <w:rsid w:val="004449A5"/>
    <w:rsid w:val="00444ADC"/>
    <w:rsid w:val="00444D48"/>
    <w:rsid w:val="00444EAC"/>
    <w:rsid w:val="0044508F"/>
    <w:rsid w:val="004510F2"/>
    <w:rsid w:val="00451357"/>
    <w:rsid w:val="004522FD"/>
    <w:rsid w:val="00453094"/>
    <w:rsid w:val="004533C6"/>
    <w:rsid w:val="004534DF"/>
    <w:rsid w:val="0045447F"/>
    <w:rsid w:val="00454584"/>
    <w:rsid w:val="00454D5D"/>
    <w:rsid w:val="00461AEE"/>
    <w:rsid w:val="00461FD4"/>
    <w:rsid w:val="00464D25"/>
    <w:rsid w:val="004655D5"/>
    <w:rsid w:val="00465BA5"/>
    <w:rsid w:val="004662C8"/>
    <w:rsid w:val="00466754"/>
    <w:rsid w:val="00467303"/>
    <w:rsid w:val="00471351"/>
    <w:rsid w:val="00472FE1"/>
    <w:rsid w:val="00473145"/>
    <w:rsid w:val="00473637"/>
    <w:rsid w:val="00473F2A"/>
    <w:rsid w:val="0047553F"/>
    <w:rsid w:val="00476C12"/>
    <w:rsid w:val="00477B7C"/>
    <w:rsid w:val="00477D60"/>
    <w:rsid w:val="0048008A"/>
    <w:rsid w:val="00480107"/>
    <w:rsid w:val="00481034"/>
    <w:rsid w:val="004815C2"/>
    <w:rsid w:val="00481EF9"/>
    <w:rsid w:val="00482077"/>
    <w:rsid w:val="00482BD7"/>
    <w:rsid w:val="00483648"/>
    <w:rsid w:val="004836FA"/>
    <w:rsid w:val="004858E9"/>
    <w:rsid w:val="004864F5"/>
    <w:rsid w:val="004869EF"/>
    <w:rsid w:val="00486C3A"/>
    <w:rsid w:val="00487D61"/>
    <w:rsid w:val="00490303"/>
    <w:rsid w:val="004917B6"/>
    <w:rsid w:val="004920CE"/>
    <w:rsid w:val="00494962"/>
    <w:rsid w:val="00494BCC"/>
    <w:rsid w:val="00494E2A"/>
    <w:rsid w:val="00495C3C"/>
    <w:rsid w:val="004967B2"/>
    <w:rsid w:val="004A27F8"/>
    <w:rsid w:val="004A31FF"/>
    <w:rsid w:val="004A40B9"/>
    <w:rsid w:val="004A4160"/>
    <w:rsid w:val="004A418B"/>
    <w:rsid w:val="004A41AC"/>
    <w:rsid w:val="004A4680"/>
    <w:rsid w:val="004A54B0"/>
    <w:rsid w:val="004A5547"/>
    <w:rsid w:val="004A5DC6"/>
    <w:rsid w:val="004A6145"/>
    <w:rsid w:val="004A7E75"/>
    <w:rsid w:val="004B078B"/>
    <w:rsid w:val="004B1B0B"/>
    <w:rsid w:val="004B1E08"/>
    <w:rsid w:val="004B3913"/>
    <w:rsid w:val="004B4188"/>
    <w:rsid w:val="004B42AA"/>
    <w:rsid w:val="004B433B"/>
    <w:rsid w:val="004B4F50"/>
    <w:rsid w:val="004B68DE"/>
    <w:rsid w:val="004B6FE2"/>
    <w:rsid w:val="004B7599"/>
    <w:rsid w:val="004C05ED"/>
    <w:rsid w:val="004C0F16"/>
    <w:rsid w:val="004C2F21"/>
    <w:rsid w:val="004C37B2"/>
    <w:rsid w:val="004C4EDD"/>
    <w:rsid w:val="004C54FF"/>
    <w:rsid w:val="004C5E49"/>
    <w:rsid w:val="004C6669"/>
    <w:rsid w:val="004C7602"/>
    <w:rsid w:val="004D396A"/>
    <w:rsid w:val="004D3B4B"/>
    <w:rsid w:val="004D423C"/>
    <w:rsid w:val="004D5F62"/>
    <w:rsid w:val="004E0B12"/>
    <w:rsid w:val="004E0B91"/>
    <w:rsid w:val="004E1178"/>
    <w:rsid w:val="004E36DA"/>
    <w:rsid w:val="004E4334"/>
    <w:rsid w:val="004E48B2"/>
    <w:rsid w:val="004E503F"/>
    <w:rsid w:val="004E5299"/>
    <w:rsid w:val="004E7DAB"/>
    <w:rsid w:val="004E7E29"/>
    <w:rsid w:val="004F0475"/>
    <w:rsid w:val="004F09EB"/>
    <w:rsid w:val="004F1522"/>
    <w:rsid w:val="004F215D"/>
    <w:rsid w:val="004F2728"/>
    <w:rsid w:val="004F30EE"/>
    <w:rsid w:val="004F3D25"/>
    <w:rsid w:val="004F4419"/>
    <w:rsid w:val="004F46D3"/>
    <w:rsid w:val="004F47CA"/>
    <w:rsid w:val="00501095"/>
    <w:rsid w:val="005036A7"/>
    <w:rsid w:val="005039B6"/>
    <w:rsid w:val="00503AA4"/>
    <w:rsid w:val="00504C2F"/>
    <w:rsid w:val="00505DB3"/>
    <w:rsid w:val="0050742C"/>
    <w:rsid w:val="00510683"/>
    <w:rsid w:val="00510907"/>
    <w:rsid w:val="00511330"/>
    <w:rsid w:val="00512284"/>
    <w:rsid w:val="00512541"/>
    <w:rsid w:val="0051446C"/>
    <w:rsid w:val="0051514D"/>
    <w:rsid w:val="00515722"/>
    <w:rsid w:val="0051685A"/>
    <w:rsid w:val="005204C1"/>
    <w:rsid w:val="0052113C"/>
    <w:rsid w:val="00521CA6"/>
    <w:rsid w:val="00521F8F"/>
    <w:rsid w:val="00523D0C"/>
    <w:rsid w:val="00523F53"/>
    <w:rsid w:val="0052418F"/>
    <w:rsid w:val="00525832"/>
    <w:rsid w:val="0052638C"/>
    <w:rsid w:val="0052661F"/>
    <w:rsid w:val="0052703E"/>
    <w:rsid w:val="005270C3"/>
    <w:rsid w:val="00530469"/>
    <w:rsid w:val="00530B63"/>
    <w:rsid w:val="00530C42"/>
    <w:rsid w:val="005325A5"/>
    <w:rsid w:val="00532631"/>
    <w:rsid w:val="005332CB"/>
    <w:rsid w:val="0053354A"/>
    <w:rsid w:val="00533A01"/>
    <w:rsid w:val="0053407C"/>
    <w:rsid w:val="00534F7B"/>
    <w:rsid w:val="005353C6"/>
    <w:rsid w:val="00535C36"/>
    <w:rsid w:val="00536487"/>
    <w:rsid w:val="005368D4"/>
    <w:rsid w:val="00540EBA"/>
    <w:rsid w:val="00541541"/>
    <w:rsid w:val="00543D0F"/>
    <w:rsid w:val="00550C7D"/>
    <w:rsid w:val="00551BC0"/>
    <w:rsid w:val="00552AF4"/>
    <w:rsid w:val="005569ED"/>
    <w:rsid w:val="005579C8"/>
    <w:rsid w:val="00560CEE"/>
    <w:rsid w:val="00562D7B"/>
    <w:rsid w:val="00563E2F"/>
    <w:rsid w:val="00565715"/>
    <w:rsid w:val="00565EC2"/>
    <w:rsid w:val="00566F30"/>
    <w:rsid w:val="00571A64"/>
    <w:rsid w:val="005724CE"/>
    <w:rsid w:val="0057555F"/>
    <w:rsid w:val="0057585E"/>
    <w:rsid w:val="00575E63"/>
    <w:rsid w:val="00575F20"/>
    <w:rsid w:val="00576EB6"/>
    <w:rsid w:val="00581809"/>
    <w:rsid w:val="00583CBD"/>
    <w:rsid w:val="00583E8F"/>
    <w:rsid w:val="00585C80"/>
    <w:rsid w:val="00586C2B"/>
    <w:rsid w:val="00587265"/>
    <w:rsid w:val="00587332"/>
    <w:rsid w:val="00587820"/>
    <w:rsid w:val="00587CD1"/>
    <w:rsid w:val="005904CE"/>
    <w:rsid w:val="0059246A"/>
    <w:rsid w:val="00593458"/>
    <w:rsid w:val="0059478F"/>
    <w:rsid w:val="00594C37"/>
    <w:rsid w:val="00597027"/>
    <w:rsid w:val="005A1651"/>
    <w:rsid w:val="005A16C7"/>
    <w:rsid w:val="005A1BFB"/>
    <w:rsid w:val="005A2060"/>
    <w:rsid w:val="005A456B"/>
    <w:rsid w:val="005A5552"/>
    <w:rsid w:val="005A57DE"/>
    <w:rsid w:val="005B291B"/>
    <w:rsid w:val="005B2A13"/>
    <w:rsid w:val="005B2D7E"/>
    <w:rsid w:val="005B4287"/>
    <w:rsid w:val="005B4447"/>
    <w:rsid w:val="005B65F7"/>
    <w:rsid w:val="005B6EFD"/>
    <w:rsid w:val="005C14DD"/>
    <w:rsid w:val="005C2A7C"/>
    <w:rsid w:val="005C2F76"/>
    <w:rsid w:val="005C30CC"/>
    <w:rsid w:val="005C30F4"/>
    <w:rsid w:val="005C33C8"/>
    <w:rsid w:val="005C465E"/>
    <w:rsid w:val="005C6706"/>
    <w:rsid w:val="005C7757"/>
    <w:rsid w:val="005D3DF5"/>
    <w:rsid w:val="005D545C"/>
    <w:rsid w:val="005D54D0"/>
    <w:rsid w:val="005D72B5"/>
    <w:rsid w:val="005E0110"/>
    <w:rsid w:val="005E413B"/>
    <w:rsid w:val="005E71D5"/>
    <w:rsid w:val="005F263A"/>
    <w:rsid w:val="005F2ED0"/>
    <w:rsid w:val="005F2FEE"/>
    <w:rsid w:val="005F3A2D"/>
    <w:rsid w:val="0060049F"/>
    <w:rsid w:val="00601A71"/>
    <w:rsid w:val="0060346F"/>
    <w:rsid w:val="0060365E"/>
    <w:rsid w:val="006037C1"/>
    <w:rsid w:val="0060484D"/>
    <w:rsid w:val="00610426"/>
    <w:rsid w:val="00610455"/>
    <w:rsid w:val="006121BC"/>
    <w:rsid w:val="006128ED"/>
    <w:rsid w:val="0061392D"/>
    <w:rsid w:val="00613A4F"/>
    <w:rsid w:val="00615655"/>
    <w:rsid w:val="00615B83"/>
    <w:rsid w:val="00616A1A"/>
    <w:rsid w:val="00617E22"/>
    <w:rsid w:val="0062104D"/>
    <w:rsid w:val="00621F34"/>
    <w:rsid w:val="00622800"/>
    <w:rsid w:val="00622F46"/>
    <w:rsid w:val="006231F9"/>
    <w:rsid w:val="00624959"/>
    <w:rsid w:val="00624ECF"/>
    <w:rsid w:val="006258D7"/>
    <w:rsid w:val="00626A52"/>
    <w:rsid w:val="00630753"/>
    <w:rsid w:val="006319BD"/>
    <w:rsid w:val="00631B14"/>
    <w:rsid w:val="00631EB9"/>
    <w:rsid w:val="006345A5"/>
    <w:rsid w:val="0063677D"/>
    <w:rsid w:val="00640ADC"/>
    <w:rsid w:val="0064238F"/>
    <w:rsid w:val="0064335F"/>
    <w:rsid w:val="00643709"/>
    <w:rsid w:val="00645EF6"/>
    <w:rsid w:val="0064783F"/>
    <w:rsid w:val="00647998"/>
    <w:rsid w:val="006479DD"/>
    <w:rsid w:val="00650BD9"/>
    <w:rsid w:val="00650C79"/>
    <w:rsid w:val="00652938"/>
    <w:rsid w:val="00653AD2"/>
    <w:rsid w:val="0065578C"/>
    <w:rsid w:val="006567C5"/>
    <w:rsid w:val="00656D60"/>
    <w:rsid w:val="00657DDD"/>
    <w:rsid w:val="006606E0"/>
    <w:rsid w:val="00663628"/>
    <w:rsid w:val="00664378"/>
    <w:rsid w:val="00665846"/>
    <w:rsid w:val="006664F8"/>
    <w:rsid w:val="00670A6E"/>
    <w:rsid w:val="00670D4D"/>
    <w:rsid w:val="00671E9A"/>
    <w:rsid w:val="00673740"/>
    <w:rsid w:val="006741F3"/>
    <w:rsid w:val="00674493"/>
    <w:rsid w:val="00676609"/>
    <w:rsid w:val="00677319"/>
    <w:rsid w:val="0067748F"/>
    <w:rsid w:val="006801DB"/>
    <w:rsid w:val="006812C2"/>
    <w:rsid w:val="0068179F"/>
    <w:rsid w:val="006818BB"/>
    <w:rsid w:val="00682281"/>
    <w:rsid w:val="0068280D"/>
    <w:rsid w:val="006846E4"/>
    <w:rsid w:val="006867FE"/>
    <w:rsid w:val="00687ABB"/>
    <w:rsid w:val="00687C45"/>
    <w:rsid w:val="00687D09"/>
    <w:rsid w:val="0069109C"/>
    <w:rsid w:val="00691352"/>
    <w:rsid w:val="0069142B"/>
    <w:rsid w:val="0069254A"/>
    <w:rsid w:val="00692699"/>
    <w:rsid w:val="00692AFB"/>
    <w:rsid w:val="00693927"/>
    <w:rsid w:val="00694C1B"/>
    <w:rsid w:val="006A11F5"/>
    <w:rsid w:val="006A2A70"/>
    <w:rsid w:val="006A2F7A"/>
    <w:rsid w:val="006A3B9B"/>
    <w:rsid w:val="006A488F"/>
    <w:rsid w:val="006A57D3"/>
    <w:rsid w:val="006A6B2A"/>
    <w:rsid w:val="006B16AC"/>
    <w:rsid w:val="006B4240"/>
    <w:rsid w:val="006B518A"/>
    <w:rsid w:val="006B644A"/>
    <w:rsid w:val="006B6E94"/>
    <w:rsid w:val="006C04DB"/>
    <w:rsid w:val="006C094D"/>
    <w:rsid w:val="006C0EE8"/>
    <w:rsid w:val="006C111D"/>
    <w:rsid w:val="006C1CDF"/>
    <w:rsid w:val="006C33A5"/>
    <w:rsid w:val="006C4B7C"/>
    <w:rsid w:val="006C4C16"/>
    <w:rsid w:val="006C5481"/>
    <w:rsid w:val="006D000D"/>
    <w:rsid w:val="006D08FC"/>
    <w:rsid w:val="006D09B4"/>
    <w:rsid w:val="006D1212"/>
    <w:rsid w:val="006D2B9C"/>
    <w:rsid w:val="006D3DBD"/>
    <w:rsid w:val="006D3F8D"/>
    <w:rsid w:val="006D5262"/>
    <w:rsid w:val="006D5833"/>
    <w:rsid w:val="006D6E5A"/>
    <w:rsid w:val="006E3CBC"/>
    <w:rsid w:val="006E4FA7"/>
    <w:rsid w:val="006E635D"/>
    <w:rsid w:val="006E67A1"/>
    <w:rsid w:val="006E7E1F"/>
    <w:rsid w:val="006F17F5"/>
    <w:rsid w:val="006F1BFA"/>
    <w:rsid w:val="006F5882"/>
    <w:rsid w:val="006F5EFB"/>
    <w:rsid w:val="00700F01"/>
    <w:rsid w:val="00702677"/>
    <w:rsid w:val="007027C8"/>
    <w:rsid w:val="00704324"/>
    <w:rsid w:val="00704631"/>
    <w:rsid w:val="00705368"/>
    <w:rsid w:val="00705B0A"/>
    <w:rsid w:val="0070616B"/>
    <w:rsid w:val="00711929"/>
    <w:rsid w:val="007122A3"/>
    <w:rsid w:val="00712F84"/>
    <w:rsid w:val="00713649"/>
    <w:rsid w:val="007141C1"/>
    <w:rsid w:val="0071497E"/>
    <w:rsid w:val="00714AC8"/>
    <w:rsid w:val="00715222"/>
    <w:rsid w:val="00715D53"/>
    <w:rsid w:val="00716100"/>
    <w:rsid w:val="00720199"/>
    <w:rsid w:val="007201EC"/>
    <w:rsid w:val="00721613"/>
    <w:rsid w:val="007216ED"/>
    <w:rsid w:val="0072230A"/>
    <w:rsid w:val="007225F0"/>
    <w:rsid w:val="0072277C"/>
    <w:rsid w:val="00722A4B"/>
    <w:rsid w:val="00724218"/>
    <w:rsid w:val="007258FD"/>
    <w:rsid w:val="007270A8"/>
    <w:rsid w:val="007279FD"/>
    <w:rsid w:val="00730413"/>
    <w:rsid w:val="00731220"/>
    <w:rsid w:val="00732C3A"/>
    <w:rsid w:val="00732E85"/>
    <w:rsid w:val="007332B2"/>
    <w:rsid w:val="00735E83"/>
    <w:rsid w:val="00736EA3"/>
    <w:rsid w:val="007373C1"/>
    <w:rsid w:val="0074120A"/>
    <w:rsid w:val="0074196E"/>
    <w:rsid w:val="0074314B"/>
    <w:rsid w:val="00744FFF"/>
    <w:rsid w:val="00746A9E"/>
    <w:rsid w:val="00751864"/>
    <w:rsid w:val="00751E2C"/>
    <w:rsid w:val="00752219"/>
    <w:rsid w:val="0075234A"/>
    <w:rsid w:val="0075301D"/>
    <w:rsid w:val="00754221"/>
    <w:rsid w:val="007542BE"/>
    <w:rsid w:val="00754A8C"/>
    <w:rsid w:val="00754FD6"/>
    <w:rsid w:val="007563FE"/>
    <w:rsid w:val="007570B8"/>
    <w:rsid w:val="007571B4"/>
    <w:rsid w:val="00760D73"/>
    <w:rsid w:val="00762EF4"/>
    <w:rsid w:val="00763C50"/>
    <w:rsid w:val="00763EBE"/>
    <w:rsid w:val="007717B8"/>
    <w:rsid w:val="00771A13"/>
    <w:rsid w:val="00771E48"/>
    <w:rsid w:val="007725B5"/>
    <w:rsid w:val="00773139"/>
    <w:rsid w:val="00774342"/>
    <w:rsid w:val="00774436"/>
    <w:rsid w:val="00774BE8"/>
    <w:rsid w:val="00774DEA"/>
    <w:rsid w:val="0077510D"/>
    <w:rsid w:val="007766A7"/>
    <w:rsid w:val="007776E2"/>
    <w:rsid w:val="0077772A"/>
    <w:rsid w:val="0078002B"/>
    <w:rsid w:val="007805E5"/>
    <w:rsid w:val="00781011"/>
    <w:rsid w:val="007810EC"/>
    <w:rsid w:val="00781BE0"/>
    <w:rsid w:val="007827E4"/>
    <w:rsid w:val="00783C06"/>
    <w:rsid w:val="00786072"/>
    <w:rsid w:val="007868E3"/>
    <w:rsid w:val="007879A2"/>
    <w:rsid w:val="0079133F"/>
    <w:rsid w:val="00791460"/>
    <w:rsid w:val="00791A27"/>
    <w:rsid w:val="00791F06"/>
    <w:rsid w:val="00795430"/>
    <w:rsid w:val="0079604A"/>
    <w:rsid w:val="00797097"/>
    <w:rsid w:val="007977F0"/>
    <w:rsid w:val="007A176B"/>
    <w:rsid w:val="007A1B1C"/>
    <w:rsid w:val="007A32E7"/>
    <w:rsid w:val="007A32F6"/>
    <w:rsid w:val="007A40B4"/>
    <w:rsid w:val="007A4141"/>
    <w:rsid w:val="007A41E1"/>
    <w:rsid w:val="007A44A4"/>
    <w:rsid w:val="007A6DE1"/>
    <w:rsid w:val="007A6FB5"/>
    <w:rsid w:val="007A776E"/>
    <w:rsid w:val="007B1163"/>
    <w:rsid w:val="007B2E47"/>
    <w:rsid w:val="007B3EAF"/>
    <w:rsid w:val="007B786A"/>
    <w:rsid w:val="007C10E7"/>
    <w:rsid w:val="007C14BD"/>
    <w:rsid w:val="007C167D"/>
    <w:rsid w:val="007C28C7"/>
    <w:rsid w:val="007C35F7"/>
    <w:rsid w:val="007C4E8C"/>
    <w:rsid w:val="007C5DA1"/>
    <w:rsid w:val="007D054F"/>
    <w:rsid w:val="007D090A"/>
    <w:rsid w:val="007D0B9E"/>
    <w:rsid w:val="007D1DD2"/>
    <w:rsid w:val="007D2F70"/>
    <w:rsid w:val="007D3EA8"/>
    <w:rsid w:val="007D4E1D"/>
    <w:rsid w:val="007D6D10"/>
    <w:rsid w:val="007E0024"/>
    <w:rsid w:val="007E1103"/>
    <w:rsid w:val="007E1339"/>
    <w:rsid w:val="007E1F9C"/>
    <w:rsid w:val="007E25FD"/>
    <w:rsid w:val="007E302C"/>
    <w:rsid w:val="007E491A"/>
    <w:rsid w:val="007E601C"/>
    <w:rsid w:val="007E6446"/>
    <w:rsid w:val="007E6AF9"/>
    <w:rsid w:val="007E73F7"/>
    <w:rsid w:val="007F0832"/>
    <w:rsid w:val="007F099E"/>
    <w:rsid w:val="007F0C68"/>
    <w:rsid w:val="007F424A"/>
    <w:rsid w:val="007F676A"/>
    <w:rsid w:val="007F6B85"/>
    <w:rsid w:val="007F7E3E"/>
    <w:rsid w:val="00800E8C"/>
    <w:rsid w:val="00803C64"/>
    <w:rsid w:val="008047A7"/>
    <w:rsid w:val="00807130"/>
    <w:rsid w:val="00807F2F"/>
    <w:rsid w:val="00810EDC"/>
    <w:rsid w:val="00812085"/>
    <w:rsid w:val="00812B0E"/>
    <w:rsid w:val="0081506F"/>
    <w:rsid w:val="0081613E"/>
    <w:rsid w:val="008221CB"/>
    <w:rsid w:val="00823D1E"/>
    <w:rsid w:val="00823FC9"/>
    <w:rsid w:val="0082402D"/>
    <w:rsid w:val="00824031"/>
    <w:rsid w:val="00825A63"/>
    <w:rsid w:val="00825F72"/>
    <w:rsid w:val="00826C58"/>
    <w:rsid w:val="008339E8"/>
    <w:rsid w:val="00834100"/>
    <w:rsid w:val="008343A3"/>
    <w:rsid w:val="00835EE7"/>
    <w:rsid w:val="00837050"/>
    <w:rsid w:val="00837BBA"/>
    <w:rsid w:val="00840502"/>
    <w:rsid w:val="0084173C"/>
    <w:rsid w:val="00841B4E"/>
    <w:rsid w:val="0084266C"/>
    <w:rsid w:val="0084357B"/>
    <w:rsid w:val="00843885"/>
    <w:rsid w:val="008442DD"/>
    <w:rsid w:val="00844D94"/>
    <w:rsid w:val="0084601B"/>
    <w:rsid w:val="008465AB"/>
    <w:rsid w:val="00847109"/>
    <w:rsid w:val="00850BFC"/>
    <w:rsid w:val="00850CF4"/>
    <w:rsid w:val="00850EA4"/>
    <w:rsid w:val="00851CF6"/>
    <w:rsid w:val="0085299F"/>
    <w:rsid w:val="00852A45"/>
    <w:rsid w:val="008531F2"/>
    <w:rsid w:val="0085434C"/>
    <w:rsid w:val="008561B2"/>
    <w:rsid w:val="0085702C"/>
    <w:rsid w:val="00857D35"/>
    <w:rsid w:val="008607E6"/>
    <w:rsid w:val="0086124B"/>
    <w:rsid w:val="00862BFB"/>
    <w:rsid w:val="008633C8"/>
    <w:rsid w:val="008635D3"/>
    <w:rsid w:val="008638FD"/>
    <w:rsid w:val="00863A0C"/>
    <w:rsid w:val="00865E48"/>
    <w:rsid w:val="008667A7"/>
    <w:rsid w:val="008675F9"/>
    <w:rsid w:val="008702E4"/>
    <w:rsid w:val="00870654"/>
    <w:rsid w:val="00871431"/>
    <w:rsid w:val="008719A0"/>
    <w:rsid w:val="008719AB"/>
    <w:rsid w:val="00871B81"/>
    <w:rsid w:val="00871C93"/>
    <w:rsid w:val="0087339F"/>
    <w:rsid w:val="008733C4"/>
    <w:rsid w:val="008745C7"/>
    <w:rsid w:val="0087503D"/>
    <w:rsid w:val="00877CAC"/>
    <w:rsid w:val="00877F86"/>
    <w:rsid w:val="00881E42"/>
    <w:rsid w:val="00882F43"/>
    <w:rsid w:val="0088319F"/>
    <w:rsid w:val="008833B5"/>
    <w:rsid w:val="00883850"/>
    <w:rsid w:val="00883E6D"/>
    <w:rsid w:val="00884356"/>
    <w:rsid w:val="00884FDC"/>
    <w:rsid w:val="00886A5B"/>
    <w:rsid w:val="00886F3B"/>
    <w:rsid w:val="00890083"/>
    <w:rsid w:val="0089038F"/>
    <w:rsid w:val="00890C99"/>
    <w:rsid w:val="00891A16"/>
    <w:rsid w:val="00891EF2"/>
    <w:rsid w:val="00893A52"/>
    <w:rsid w:val="00896B8B"/>
    <w:rsid w:val="00896D25"/>
    <w:rsid w:val="00896FBF"/>
    <w:rsid w:val="00897E41"/>
    <w:rsid w:val="008A0F91"/>
    <w:rsid w:val="008A105E"/>
    <w:rsid w:val="008A131D"/>
    <w:rsid w:val="008A14D9"/>
    <w:rsid w:val="008A21F6"/>
    <w:rsid w:val="008A2762"/>
    <w:rsid w:val="008B08F9"/>
    <w:rsid w:val="008B167C"/>
    <w:rsid w:val="008B3348"/>
    <w:rsid w:val="008B3F36"/>
    <w:rsid w:val="008B441C"/>
    <w:rsid w:val="008B4C55"/>
    <w:rsid w:val="008B524F"/>
    <w:rsid w:val="008B5A56"/>
    <w:rsid w:val="008B6509"/>
    <w:rsid w:val="008C2DEC"/>
    <w:rsid w:val="008C3E06"/>
    <w:rsid w:val="008C3F5E"/>
    <w:rsid w:val="008C4325"/>
    <w:rsid w:val="008C4379"/>
    <w:rsid w:val="008C4F91"/>
    <w:rsid w:val="008C542F"/>
    <w:rsid w:val="008C61D8"/>
    <w:rsid w:val="008C61F3"/>
    <w:rsid w:val="008C7898"/>
    <w:rsid w:val="008D06CF"/>
    <w:rsid w:val="008D253E"/>
    <w:rsid w:val="008D54E2"/>
    <w:rsid w:val="008D6AEB"/>
    <w:rsid w:val="008D7251"/>
    <w:rsid w:val="008D7278"/>
    <w:rsid w:val="008D764D"/>
    <w:rsid w:val="008E25C1"/>
    <w:rsid w:val="008E3720"/>
    <w:rsid w:val="008E4370"/>
    <w:rsid w:val="008E4682"/>
    <w:rsid w:val="008E6385"/>
    <w:rsid w:val="008E7A1A"/>
    <w:rsid w:val="008F13D3"/>
    <w:rsid w:val="008F283D"/>
    <w:rsid w:val="008F2C0C"/>
    <w:rsid w:val="008F32D8"/>
    <w:rsid w:val="008F331D"/>
    <w:rsid w:val="008F44FB"/>
    <w:rsid w:val="008F52AD"/>
    <w:rsid w:val="008F58AF"/>
    <w:rsid w:val="00901568"/>
    <w:rsid w:val="00901C1B"/>
    <w:rsid w:val="00901F11"/>
    <w:rsid w:val="0090370F"/>
    <w:rsid w:val="00903BD4"/>
    <w:rsid w:val="00904424"/>
    <w:rsid w:val="00904EB6"/>
    <w:rsid w:val="009051C3"/>
    <w:rsid w:val="009054C1"/>
    <w:rsid w:val="00905859"/>
    <w:rsid w:val="00905D4D"/>
    <w:rsid w:val="00906C86"/>
    <w:rsid w:val="009103BE"/>
    <w:rsid w:val="00910699"/>
    <w:rsid w:val="00910CD3"/>
    <w:rsid w:val="0091129D"/>
    <w:rsid w:val="009118F6"/>
    <w:rsid w:val="00913F56"/>
    <w:rsid w:val="009148B5"/>
    <w:rsid w:val="00916D50"/>
    <w:rsid w:val="00916E00"/>
    <w:rsid w:val="00916F0C"/>
    <w:rsid w:val="00917DD7"/>
    <w:rsid w:val="009208E8"/>
    <w:rsid w:val="009211E7"/>
    <w:rsid w:val="00921463"/>
    <w:rsid w:val="00922442"/>
    <w:rsid w:val="00924147"/>
    <w:rsid w:val="00925C68"/>
    <w:rsid w:val="00925D23"/>
    <w:rsid w:val="00927495"/>
    <w:rsid w:val="00930499"/>
    <w:rsid w:val="009323DB"/>
    <w:rsid w:val="00932D30"/>
    <w:rsid w:val="00932DBA"/>
    <w:rsid w:val="00933D81"/>
    <w:rsid w:val="00934BD6"/>
    <w:rsid w:val="00935694"/>
    <w:rsid w:val="00935742"/>
    <w:rsid w:val="0093645C"/>
    <w:rsid w:val="00937907"/>
    <w:rsid w:val="009405FE"/>
    <w:rsid w:val="00940CA3"/>
    <w:rsid w:val="009421A6"/>
    <w:rsid w:val="00943B52"/>
    <w:rsid w:val="00945A45"/>
    <w:rsid w:val="00946B10"/>
    <w:rsid w:val="00951298"/>
    <w:rsid w:val="00951842"/>
    <w:rsid w:val="00952C92"/>
    <w:rsid w:val="00960A32"/>
    <w:rsid w:val="00961731"/>
    <w:rsid w:val="00961B4A"/>
    <w:rsid w:val="00961C6E"/>
    <w:rsid w:val="00964176"/>
    <w:rsid w:val="00964BC5"/>
    <w:rsid w:val="009658A5"/>
    <w:rsid w:val="00966227"/>
    <w:rsid w:val="00966644"/>
    <w:rsid w:val="00966A82"/>
    <w:rsid w:val="00966B0B"/>
    <w:rsid w:val="009674A4"/>
    <w:rsid w:val="009678E3"/>
    <w:rsid w:val="00972497"/>
    <w:rsid w:val="0097290A"/>
    <w:rsid w:val="00974650"/>
    <w:rsid w:val="00974ACA"/>
    <w:rsid w:val="00977B1E"/>
    <w:rsid w:val="00977B56"/>
    <w:rsid w:val="00980607"/>
    <w:rsid w:val="009807A2"/>
    <w:rsid w:val="00980B88"/>
    <w:rsid w:val="00980E34"/>
    <w:rsid w:val="009843D3"/>
    <w:rsid w:val="00984E38"/>
    <w:rsid w:val="009851DF"/>
    <w:rsid w:val="00991960"/>
    <w:rsid w:val="00991C02"/>
    <w:rsid w:val="00992925"/>
    <w:rsid w:val="009932BF"/>
    <w:rsid w:val="00996D34"/>
    <w:rsid w:val="009A08F8"/>
    <w:rsid w:val="009A1B3E"/>
    <w:rsid w:val="009A1C6B"/>
    <w:rsid w:val="009A241B"/>
    <w:rsid w:val="009A2EC6"/>
    <w:rsid w:val="009A3672"/>
    <w:rsid w:val="009A5B04"/>
    <w:rsid w:val="009A75C2"/>
    <w:rsid w:val="009A75FA"/>
    <w:rsid w:val="009B0D9F"/>
    <w:rsid w:val="009B2013"/>
    <w:rsid w:val="009B2CE9"/>
    <w:rsid w:val="009C06AD"/>
    <w:rsid w:val="009C080F"/>
    <w:rsid w:val="009C0994"/>
    <w:rsid w:val="009C10C7"/>
    <w:rsid w:val="009C1425"/>
    <w:rsid w:val="009C32DF"/>
    <w:rsid w:val="009C3C43"/>
    <w:rsid w:val="009C4573"/>
    <w:rsid w:val="009C4779"/>
    <w:rsid w:val="009C4A8D"/>
    <w:rsid w:val="009C5827"/>
    <w:rsid w:val="009C6F7A"/>
    <w:rsid w:val="009D1692"/>
    <w:rsid w:val="009D1F27"/>
    <w:rsid w:val="009D2602"/>
    <w:rsid w:val="009D2B3A"/>
    <w:rsid w:val="009D2CE9"/>
    <w:rsid w:val="009D3EAE"/>
    <w:rsid w:val="009D4F1E"/>
    <w:rsid w:val="009D598E"/>
    <w:rsid w:val="009D5F11"/>
    <w:rsid w:val="009D636A"/>
    <w:rsid w:val="009D79C6"/>
    <w:rsid w:val="009E04C1"/>
    <w:rsid w:val="009E0AA7"/>
    <w:rsid w:val="009E101A"/>
    <w:rsid w:val="009E153D"/>
    <w:rsid w:val="009E21DB"/>
    <w:rsid w:val="009E381C"/>
    <w:rsid w:val="009E4564"/>
    <w:rsid w:val="009E4F97"/>
    <w:rsid w:val="009E6FED"/>
    <w:rsid w:val="009E7C8D"/>
    <w:rsid w:val="009F19B5"/>
    <w:rsid w:val="009F214E"/>
    <w:rsid w:val="009F3D93"/>
    <w:rsid w:val="009F498D"/>
    <w:rsid w:val="009F6DD9"/>
    <w:rsid w:val="009F7029"/>
    <w:rsid w:val="009F72B7"/>
    <w:rsid w:val="009F74FA"/>
    <w:rsid w:val="00A005A0"/>
    <w:rsid w:val="00A00D5C"/>
    <w:rsid w:val="00A03060"/>
    <w:rsid w:val="00A03509"/>
    <w:rsid w:val="00A07DC8"/>
    <w:rsid w:val="00A1005D"/>
    <w:rsid w:val="00A13DA6"/>
    <w:rsid w:val="00A14AF1"/>
    <w:rsid w:val="00A15105"/>
    <w:rsid w:val="00A170C3"/>
    <w:rsid w:val="00A175A0"/>
    <w:rsid w:val="00A202E7"/>
    <w:rsid w:val="00A2082D"/>
    <w:rsid w:val="00A21B14"/>
    <w:rsid w:val="00A22A17"/>
    <w:rsid w:val="00A242BC"/>
    <w:rsid w:val="00A24419"/>
    <w:rsid w:val="00A24B28"/>
    <w:rsid w:val="00A3153D"/>
    <w:rsid w:val="00A320B9"/>
    <w:rsid w:val="00A32BD8"/>
    <w:rsid w:val="00A34B68"/>
    <w:rsid w:val="00A37628"/>
    <w:rsid w:val="00A376FB"/>
    <w:rsid w:val="00A37A9A"/>
    <w:rsid w:val="00A37FE2"/>
    <w:rsid w:val="00A401FF"/>
    <w:rsid w:val="00A4079F"/>
    <w:rsid w:val="00A41BF1"/>
    <w:rsid w:val="00A435B7"/>
    <w:rsid w:val="00A43A89"/>
    <w:rsid w:val="00A43EC0"/>
    <w:rsid w:val="00A448FE"/>
    <w:rsid w:val="00A46826"/>
    <w:rsid w:val="00A47517"/>
    <w:rsid w:val="00A5138A"/>
    <w:rsid w:val="00A524D0"/>
    <w:rsid w:val="00A53619"/>
    <w:rsid w:val="00A5406F"/>
    <w:rsid w:val="00A559EE"/>
    <w:rsid w:val="00A564B8"/>
    <w:rsid w:val="00A60859"/>
    <w:rsid w:val="00A61562"/>
    <w:rsid w:val="00A620AC"/>
    <w:rsid w:val="00A62E4A"/>
    <w:rsid w:val="00A63D92"/>
    <w:rsid w:val="00A643B2"/>
    <w:rsid w:val="00A64880"/>
    <w:rsid w:val="00A64E9A"/>
    <w:rsid w:val="00A71A90"/>
    <w:rsid w:val="00A72E76"/>
    <w:rsid w:val="00A73409"/>
    <w:rsid w:val="00A737E9"/>
    <w:rsid w:val="00A73AC6"/>
    <w:rsid w:val="00A7475F"/>
    <w:rsid w:val="00A75DC7"/>
    <w:rsid w:val="00A7613F"/>
    <w:rsid w:val="00A8252A"/>
    <w:rsid w:val="00A82D35"/>
    <w:rsid w:val="00A84B1D"/>
    <w:rsid w:val="00A85C64"/>
    <w:rsid w:val="00A86617"/>
    <w:rsid w:val="00A86C5B"/>
    <w:rsid w:val="00A87284"/>
    <w:rsid w:val="00A909F3"/>
    <w:rsid w:val="00A90EE1"/>
    <w:rsid w:val="00A91CF5"/>
    <w:rsid w:val="00A92437"/>
    <w:rsid w:val="00A930DC"/>
    <w:rsid w:val="00A96A0B"/>
    <w:rsid w:val="00A97C25"/>
    <w:rsid w:val="00AA14D4"/>
    <w:rsid w:val="00AA1A97"/>
    <w:rsid w:val="00AA21AC"/>
    <w:rsid w:val="00AA2D62"/>
    <w:rsid w:val="00AA335C"/>
    <w:rsid w:val="00AA3EA2"/>
    <w:rsid w:val="00AA46DC"/>
    <w:rsid w:val="00AA4A13"/>
    <w:rsid w:val="00AA7CAF"/>
    <w:rsid w:val="00AB1B6C"/>
    <w:rsid w:val="00AB1BA2"/>
    <w:rsid w:val="00AB26F9"/>
    <w:rsid w:val="00AB2742"/>
    <w:rsid w:val="00AB3187"/>
    <w:rsid w:val="00AB3953"/>
    <w:rsid w:val="00AB3E70"/>
    <w:rsid w:val="00AB585A"/>
    <w:rsid w:val="00AB6066"/>
    <w:rsid w:val="00AB6B06"/>
    <w:rsid w:val="00AB7A52"/>
    <w:rsid w:val="00AC0C16"/>
    <w:rsid w:val="00AC1B0A"/>
    <w:rsid w:val="00AC2615"/>
    <w:rsid w:val="00AC3F9D"/>
    <w:rsid w:val="00AC4D12"/>
    <w:rsid w:val="00AC648B"/>
    <w:rsid w:val="00AC70BC"/>
    <w:rsid w:val="00AC7600"/>
    <w:rsid w:val="00AC7E96"/>
    <w:rsid w:val="00AD027F"/>
    <w:rsid w:val="00AD152E"/>
    <w:rsid w:val="00AD236B"/>
    <w:rsid w:val="00AD23EF"/>
    <w:rsid w:val="00AD413B"/>
    <w:rsid w:val="00AD4D39"/>
    <w:rsid w:val="00AD5040"/>
    <w:rsid w:val="00AD51CA"/>
    <w:rsid w:val="00AD6310"/>
    <w:rsid w:val="00AD6EE3"/>
    <w:rsid w:val="00AD7535"/>
    <w:rsid w:val="00AD7C2E"/>
    <w:rsid w:val="00AE145D"/>
    <w:rsid w:val="00AE347F"/>
    <w:rsid w:val="00AE34CF"/>
    <w:rsid w:val="00AE4AB9"/>
    <w:rsid w:val="00AE5595"/>
    <w:rsid w:val="00AE58B2"/>
    <w:rsid w:val="00AE5D63"/>
    <w:rsid w:val="00AE6E5D"/>
    <w:rsid w:val="00AE708E"/>
    <w:rsid w:val="00AE767C"/>
    <w:rsid w:val="00AE7825"/>
    <w:rsid w:val="00AE7989"/>
    <w:rsid w:val="00AF01DF"/>
    <w:rsid w:val="00AF1B88"/>
    <w:rsid w:val="00AF1E7F"/>
    <w:rsid w:val="00AF1F6E"/>
    <w:rsid w:val="00AF2B1C"/>
    <w:rsid w:val="00AF463D"/>
    <w:rsid w:val="00AF6A9C"/>
    <w:rsid w:val="00AF6E3F"/>
    <w:rsid w:val="00B012B7"/>
    <w:rsid w:val="00B036B3"/>
    <w:rsid w:val="00B0433C"/>
    <w:rsid w:val="00B05C22"/>
    <w:rsid w:val="00B06529"/>
    <w:rsid w:val="00B07BBA"/>
    <w:rsid w:val="00B11F09"/>
    <w:rsid w:val="00B12F00"/>
    <w:rsid w:val="00B14512"/>
    <w:rsid w:val="00B1480B"/>
    <w:rsid w:val="00B14EE8"/>
    <w:rsid w:val="00B162E0"/>
    <w:rsid w:val="00B16DB0"/>
    <w:rsid w:val="00B1776F"/>
    <w:rsid w:val="00B208DF"/>
    <w:rsid w:val="00B2173F"/>
    <w:rsid w:val="00B22728"/>
    <w:rsid w:val="00B2332A"/>
    <w:rsid w:val="00B25968"/>
    <w:rsid w:val="00B27214"/>
    <w:rsid w:val="00B308F1"/>
    <w:rsid w:val="00B30C45"/>
    <w:rsid w:val="00B31224"/>
    <w:rsid w:val="00B32B2F"/>
    <w:rsid w:val="00B33595"/>
    <w:rsid w:val="00B33A97"/>
    <w:rsid w:val="00B33CC7"/>
    <w:rsid w:val="00B33D29"/>
    <w:rsid w:val="00B348D1"/>
    <w:rsid w:val="00B34AE0"/>
    <w:rsid w:val="00B364C5"/>
    <w:rsid w:val="00B36552"/>
    <w:rsid w:val="00B36BB2"/>
    <w:rsid w:val="00B4058A"/>
    <w:rsid w:val="00B40F05"/>
    <w:rsid w:val="00B412DC"/>
    <w:rsid w:val="00B4138C"/>
    <w:rsid w:val="00B41AE4"/>
    <w:rsid w:val="00B42F89"/>
    <w:rsid w:val="00B43E9B"/>
    <w:rsid w:val="00B461F1"/>
    <w:rsid w:val="00B466F8"/>
    <w:rsid w:val="00B51F22"/>
    <w:rsid w:val="00B52C74"/>
    <w:rsid w:val="00B545AB"/>
    <w:rsid w:val="00B54737"/>
    <w:rsid w:val="00B5477D"/>
    <w:rsid w:val="00B54FAB"/>
    <w:rsid w:val="00B55579"/>
    <w:rsid w:val="00B560BE"/>
    <w:rsid w:val="00B60FCC"/>
    <w:rsid w:val="00B614C1"/>
    <w:rsid w:val="00B62E57"/>
    <w:rsid w:val="00B65B54"/>
    <w:rsid w:val="00B66EA5"/>
    <w:rsid w:val="00B67478"/>
    <w:rsid w:val="00B67E54"/>
    <w:rsid w:val="00B700B4"/>
    <w:rsid w:val="00B700D2"/>
    <w:rsid w:val="00B70A85"/>
    <w:rsid w:val="00B70A9B"/>
    <w:rsid w:val="00B73F14"/>
    <w:rsid w:val="00B746A2"/>
    <w:rsid w:val="00B74D01"/>
    <w:rsid w:val="00B75BDD"/>
    <w:rsid w:val="00B76042"/>
    <w:rsid w:val="00B760B1"/>
    <w:rsid w:val="00B77459"/>
    <w:rsid w:val="00B80037"/>
    <w:rsid w:val="00B806BC"/>
    <w:rsid w:val="00B80726"/>
    <w:rsid w:val="00B83A75"/>
    <w:rsid w:val="00B83D7B"/>
    <w:rsid w:val="00B83DCE"/>
    <w:rsid w:val="00B8401C"/>
    <w:rsid w:val="00B84156"/>
    <w:rsid w:val="00B85489"/>
    <w:rsid w:val="00B85A8C"/>
    <w:rsid w:val="00B87939"/>
    <w:rsid w:val="00B87F9B"/>
    <w:rsid w:val="00B9024C"/>
    <w:rsid w:val="00B90953"/>
    <w:rsid w:val="00B92547"/>
    <w:rsid w:val="00B93E44"/>
    <w:rsid w:val="00B941F5"/>
    <w:rsid w:val="00B946DC"/>
    <w:rsid w:val="00B94EE9"/>
    <w:rsid w:val="00B952AF"/>
    <w:rsid w:val="00B95F58"/>
    <w:rsid w:val="00BA001D"/>
    <w:rsid w:val="00BA026B"/>
    <w:rsid w:val="00BA1D32"/>
    <w:rsid w:val="00BA28E2"/>
    <w:rsid w:val="00BA2EAD"/>
    <w:rsid w:val="00BA36D5"/>
    <w:rsid w:val="00BA498A"/>
    <w:rsid w:val="00BA54CC"/>
    <w:rsid w:val="00BA5D97"/>
    <w:rsid w:val="00BA7222"/>
    <w:rsid w:val="00BA7BB6"/>
    <w:rsid w:val="00BA7BD4"/>
    <w:rsid w:val="00BB0508"/>
    <w:rsid w:val="00BB2A86"/>
    <w:rsid w:val="00BB3992"/>
    <w:rsid w:val="00BB3F70"/>
    <w:rsid w:val="00BB5FC1"/>
    <w:rsid w:val="00BB7432"/>
    <w:rsid w:val="00BB748A"/>
    <w:rsid w:val="00BB7700"/>
    <w:rsid w:val="00BC0620"/>
    <w:rsid w:val="00BC080A"/>
    <w:rsid w:val="00BC1AC4"/>
    <w:rsid w:val="00BC2FCA"/>
    <w:rsid w:val="00BC320E"/>
    <w:rsid w:val="00BC45EF"/>
    <w:rsid w:val="00BC4EAA"/>
    <w:rsid w:val="00BC6F0E"/>
    <w:rsid w:val="00BD05B6"/>
    <w:rsid w:val="00BD05BD"/>
    <w:rsid w:val="00BD0BA1"/>
    <w:rsid w:val="00BD15F5"/>
    <w:rsid w:val="00BD1D67"/>
    <w:rsid w:val="00BD2795"/>
    <w:rsid w:val="00BD32CE"/>
    <w:rsid w:val="00BD563F"/>
    <w:rsid w:val="00BD7D6A"/>
    <w:rsid w:val="00BE014D"/>
    <w:rsid w:val="00BE1741"/>
    <w:rsid w:val="00BE1CE9"/>
    <w:rsid w:val="00BE1EE8"/>
    <w:rsid w:val="00BE354F"/>
    <w:rsid w:val="00BE4346"/>
    <w:rsid w:val="00BE4D50"/>
    <w:rsid w:val="00BE6406"/>
    <w:rsid w:val="00BE79C9"/>
    <w:rsid w:val="00BF038D"/>
    <w:rsid w:val="00BF0854"/>
    <w:rsid w:val="00BF1962"/>
    <w:rsid w:val="00BF4FD0"/>
    <w:rsid w:val="00BF50FC"/>
    <w:rsid w:val="00BF5DDA"/>
    <w:rsid w:val="00BF7247"/>
    <w:rsid w:val="00BF7331"/>
    <w:rsid w:val="00C0081F"/>
    <w:rsid w:val="00C02562"/>
    <w:rsid w:val="00C03938"/>
    <w:rsid w:val="00C0488B"/>
    <w:rsid w:val="00C053A4"/>
    <w:rsid w:val="00C061AF"/>
    <w:rsid w:val="00C06CDE"/>
    <w:rsid w:val="00C07AE2"/>
    <w:rsid w:val="00C07E1C"/>
    <w:rsid w:val="00C10842"/>
    <w:rsid w:val="00C10A42"/>
    <w:rsid w:val="00C10F26"/>
    <w:rsid w:val="00C124A9"/>
    <w:rsid w:val="00C12906"/>
    <w:rsid w:val="00C12F5E"/>
    <w:rsid w:val="00C136D0"/>
    <w:rsid w:val="00C13FC6"/>
    <w:rsid w:val="00C179A3"/>
    <w:rsid w:val="00C17A14"/>
    <w:rsid w:val="00C20425"/>
    <w:rsid w:val="00C20EB8"/>
    <w:rsid w:val="00C20ECF"/>
    <w:rsid w:val="00C2221D"/>
    <w:rsid w:val="00C24574"/>
    <w:rsid w:val="00C24E04"/>
    <w:rsid w:val="00C26023"/>
    <w:rsid w:val="00C264AE"/>
    <w:rsid w:val="00C2699B"/>
    <w:rsid w:val="00C26D41"/>
    <w:rsid w:val="00C30AF4"/>
    <w:rsid w:val="00C30FC0"/>
    <w:rsid w:val="00C313C8"/>
    <w:rsid w:val="00C314E5"/>
    <w:rsid w:val="00C31D9E"/>
    <w:rsid w:val="00C31ECA"/>
    <w:rsid w:val="00C32B6B"/>
    <w:rsid w:val="00C332F7"/>
    <w:rsid w:val="00C34D11"/>
    <w:rsid w:val="00C36197"/>
    <w:rsid w:val="00C36446"/>
    <w:rsid w:val="00C37564"/>
    <w:rsid w:val="00C37A1B"/>
    <w:rsid w:val="00C40432"/>
    <w:rsid w:val="00C42ACF"/>
    <w:rsid w:val="00C43AB7"/>
    <w:rsid w:val="00C43F61"/>
    <w:rsid w:val="00C44007"/>
    <w:rsid w:val="00C452AD"/>
    <w:rsid w:val="00C45C12"/>
    <w:rsid w:val="00C4602C"/>
    <w:rsid w:val="00C47F46"/>
    <w:rsid w:val="00C505D9"/>
    <w:rsid w:val="00C50A2B"/>
    <w:rsid w:val="00C52820"/>
    <w:rsid w:val="00C53143"/>
    <w:rsid w:val="00C5581A"/>
    <w:rsid w:val="00C56FE9"/>
    <w:rsid w:val="00C60028"/>
    <w:rsid w:val="00C601AB"/>
    <w:rsid w:val="00C6210C"/>
    <w:rsid w:val="00C63044"/>
    <w:rsid w:val="00C64820"/>
    <w:rsid w:val="00C65C5A"/>
    <w:rsid w:val="00C7001B"/>
    <w:rsid w:val="00C7060D"/>
    <w:rsid w:val="00C71341"/>
    <w:rsid w:val="00C71B67"/>
    <w:rsid w:val="00C71D28"/>
    <w:rsid w:val="00C72AD0"/>
    <w:rsid w:val="00C72E6D"/>
    <w:rsid w:val="00C76F1F"/>
    <w:rsid w:val="00C77F38"/>
    <w:rsid w:val="00C80E6D"/>
    <w:rsid w:val="00C81B61"/>
    <w:rsid w:val="00C83370"/>
    <w:rsid w:val="00C83E55"/>
    <w:rsid w:val="00C8582B"/>
    <w:rsid w:val="00C865ED"/>
    <w:rsid w:val="00C90F9A"/>
    <w:rsid w:val="00C91B03"/>
    <w:rsid w:val="00C926C3"/>
    <w:rsid w:val="00C93378"/>
    <w:rsid w:val="00C93998"/>
    <w:rsid w:val="00C93DE7"/>
    <w:rsid w:val="00C95F26"/>
    <w:rsid w:val="00C96283"/>
    <w:rsid w:val="00C97FD1"/>
    <w:rsid w:val="00CA028F"/>
    <w:rsid w:val="00CA1054"/>
    <w:rsid w:val="00CA1E2E"/>
    <w:rsid w:val="00CA2F8A"/>
    <w:rsid w:val="00CA353B"/>
    <w:rsid w:val="00CA4CC2"/>
    <w:rsid w:val="00CA5201"/>
    <w:rsid w:val="00CA784D"/>
    <w:rsid w:val="00CB2C5B"/>
    <w:rsid w:val="00CB660A"/>
    <w:rsid w:val="00CC0686"/>
    <w:rsid w:val="00CC1307"/>
    <w:rsid w:val="00CC224B"/>
    <w:rsid w:val="00CC23E0"/>
    <w:rsid w:val="00CC3432"/>
    <w:rsid w:val="00CC369F"/>
    <w:rsid w:val="00CC4A68"/>
    <w:rsid w:val="00CC5264"/>
    <w:rsid w:val="00CC61C7"/>
    <w:rsid w:val="00CC7528"/>
    <w:rsid w:val="00CC7A72"/>
    <w:rsid w:val="00CC7F88"/>
    <w:rsid w:val="00CD3C92"/>
    <w:rsid w:val="00CD43EB"/>
    <w:rsid w:val="00CD46CF"/>
    <w:rsid w:val="00CD4B83"/>
    <w:rsid w:val="00CD4E76"/>
    <w:rsid w:val="00CD7125"/>
    <w:rsid w:val="00CD7838"/>
    <w:rsid w:val="00CD7B82"/>
    <w:rsid w:val="00CE093E"/>
    <w:rsid w:val="00CE0C20"/>
    <w:rsid w:val="00CE1250"/>
    <w:rsid w:val="00CE17A8"/>
    <w:rsid w:val="00CE34C0"/>
    <w:rsid w:val="00CE4861"/>
    <w:rsid w:val="00CE749F"/>
    <w:rsid w:val="00CF13C2"/>
    <w:rsid w:val="00CF2370"/>
    <w:rsid w:val="00CF2E05"/>
    <w:rsid w:val="00CF4C1B"/>
    <w:rsid w:val="00CF5B28"/>
    <w:rsid w:val="00CF722F"/>
    <w:rsid w:val="00CF78B9"/>
    <w:rsid w:val="00CF7BD3"/>
    <w:rsid w:val="00D00F42"/>
    <w:rsid w:val="00D02C49"/>
    <w:rsid w:val="00D038FE"/>
    <w:rsid w:val="00D04502"/>
    <w:rsid w:val="00D045D5"/>
    <w:rsid w:val="00D056C3"/>
    <w:rsid w:val="00D05B6D"/>
    <w:rsid w:val="00D062CA"/>
    <w:rsid w:val="00D07022"/>
    <w:rsid w:val="00D072EB"/>
    <w:rsid w:val="00D073F6"/>
    <w:rsid w:val="00D07EFE"/>
    <w:rsid w:val="00D11E5F"/>
    <w:rsid w:val="00D13587"/>
    <w:rsid w:val="00D136D0"/>
    <w:rsid w:val="00D149E8"/>
    <w:rsid w:val="00D14B7B"/>
    <w:rsid w:val="00D14C2C"/>
    <w:rsid w:val="00D153F9"/>
    <w:rsid w:val="00D15C45"/>
    <w:rsid w:val="00D17B93"/>
    <w:rsid w:val="00D20A1C"/>
    <w:rsid w:val="00D21858"/>
    <w:rsid w:val="00D21DEF"/>
    <w:rsid w:val="00D2249A"/>
    <w:rsid w:val="00D22582"/>
    <w:rsid w:val="00D22672"/>
    <w:rsid w:val="00D22E61"/>
    <w:rsid w:val="00D268BF"/>
    <w:rsid w:val="00D272CF"/>
    <w:rsid w:val="00D27321"/>
    <w:rsid w:val="00D27AAD"/>
    <w:rsid w:val="00D300F2"/>
    <w:rsid w:val="00D3089E"/>
    <w:rsid w:val="00D31D65"/>
    <w:rsid w:val="00D3303B"/>
    <w:rsid w:val="00D332C0"/>
    <w:rsid w:val="00D3684C"/>
    <w:rsid w:val="00D36C18"/>
    <w:rsid w:val="00D37F17"/>
    <w:rsid w:val="00D419A0"/>
    <w:rsid w:val="00D42155"/>
    <w:rsid w:val="00D42B9B"/>
    <w:rsid w:val="00D433E5"/>
    <w:rsid w:val="00D459B3"/>
    <w:rsid w:val="00D45A4C"/>
    <w:rsid w:val="00D45BB8"/>
    <w:rsid w:val="00D46488"/>
    <w:rsid w:val="00D46798"/>
    <w:rsid w:val="00D515F9"/>
    <w:rsid w:val="00D51908"/>
    <w:rsid w:val="00D52815"/>
    <w:rsid w:val="00D533C9"/>
    <w:rsid w:val="00D537CE"/>
    <w:rsid w:val="00D53812"/>
    <w:rsid w:val="00D5451C"/>
    <w:rsid w:val="00D5572D"/>
    <w:rsid w:val="00D56697"/>
    <w:rsid w:val="00D63334"/>
    <w:rsid w:val="00D63AAE"/>
    <w:rsid w:val="00D657B7"/>
    <w:rsid w:val="00D6588B"/>
    <w:rsid w:val="00D66988"/>
    <w:rsid w:val="00D66E53"/>
    <w:rsid w:val="00D707E0"/>
    <w:rsid w:val="00D70EA7"/>
    <w:rsid w:val="00D76AB1"/>
    <w:rsid w:val="00D77412"/>
    <w:rsid w:val="00D77491"/>
    <w:rsid w:val="00D77602"/>
    <w:rsid w:val="00D805E2"/>
    <w:rsid w:val="00D828A9"/>
    <w:rsid w:val="00D8360B"/>
    <w:rsid w:val="00D83BDF"/>
    <w:rsid w:val="00D84718"/>
    <w:rsid w:val="00D84906"/>
    <w:rsid w:val="00D870BC"/>
    <w:rsid w:val="00D874A7"/>
    <w:rsid w:val="00D90E37"/>
    <w:rsid w:val="00D915C3"/>
    <w:rsid w:val="00D9214B"/>
    <w:rsid w:val="00D922F4"/>
    <w:rsid w:val="00D925F4"/>
    <w:rsid w:val="00D9379E"/>
    <w:rsid w:val="00D93A7F"/>
    <w:rsid w:val="00D93F84"/>
    <w:rsid w:val="00D94119"/>
    <w:rsid w:val="00D96168"/>
    <w:rsid w:val="00D9660F"/>
    <w:rsid w:val="00D97459"/>
    <w:rsid w:val="00D979B8"/>
    <w:rsid w:val="00DA1192"/>
    <w:rsid w:val="00DA4772"/>
    <w:rsid w:val="00DA4AE0"/>
    <w:rsid w:val="00DA5BB3"/>
    <w:rsid w:val="00DA7EAB"/>
    <w:rsid w:val="00DB0816"/>
    <w:rsid w:val="00DB2B3E"/>
    <w:rsid w:val="00DB3954"/>
    <w:rsid w:val="00DB3FA1"/>
    <w:rsid w:val="00DB4048"/>
    <w:rsid w:val="00DB4FD0"/>
    <w:rsid w:val="00DB5124"/>
    <w:rsid w:val="00DB61B5"/>
    <w:rsid w:val="00DB6B97"/>
    <w:rsid w:val="00DB6EA2"/>
    <w:rsid w:val="00DB7B8B"/>
    <w:rsid w:val="00DC1CB3"/>
    <w:rsid w:val="00DC2621"/>
    <w:rsid w:val="00DC3474"/>
    <w:rsid w:val="00DC4BBA"/>
    <w:rsid w:val="00DC5EC9"/>
    <w:rsid w:val="00DC6B70"/>
    <w:rsid w:val="00DC758A"/>
    <w:rsid w:val="00DC7DAB"/>
    <w:rsid w:val="00DD0347"/>
    <w:rsid w:val="00DD262C"/>
    <w:rsid w:val="00DD26F7"/>
    <w:rsid w:val="00DD304C"/>
    <w:rsid w:val="00DD3E55"/>
    <w:rsid w:val="00DD4999"/>
    <w:rsid w:val="00DD49CB"/>
    <w:rsid w:val="00DD58C2"/>
    <w:rsid w:val="00DD6BB8"/>
    <w:rsid w:val="00DD7DCD"/>
    <w:rsid w:val="00DE083C"/>
    <w:rsid w:val="00DE09A3"/>
    <w:rsid w:val="00DE16D3"/>
    <w:rsid w:val="00DE2028"/>
    <w:rsid w:val="00DE2069"/>
    <w:rsid w:val="00DE35B1"/>
    <w:rsid w:val="00DE41BE"/>
    <w:rsid w:val="00DE48AF"/>
    <w:rsid w:val="00DE530C"/>
    <w:rsid w:val="00DE5EDA"/>
    <w:rsid w:val="00DE626B"/>
    <w:rsid w:val="00DF15F7"/>
    <w:rsid w:val="00DF23EA"/>
    <w:rsid w:val="00DF310F"/>
    <w:rsid w:val="00DF529D"/>
    <w:rsid w:val="00DF63A8"/>
    <w:rsid w:val="00DF735D"/>
    <w:rsid w:val="00DF73CB"/>
    <w:rsid w:val="00E00E24"/>
    <w:rsid w:val="00E00FEC"/>
    <w:rsid w:val="00E01054"/>
    <w:rsid w:val="00E0148C"/>
    <w:rsid w:val="00E01F35"/>
    <w:rsid w:val="00E024DD"/>
    <w:rsid w:val="00E02AFB"/>
    <w:rsid w:val="00E02E42"/>
    <w:rsid w:val="00E035F0"/>
    <w:rsid w:val="00E04280"/>
    <w:rsid w:val="00E049E0"/>
    <w:rsid w:val="00E06249"/>
    <w:rsid w:val="00E06822"/>
    <w:rsid w:val="00E06D67"/>
    <w:rsid w:val="00E074A1"/>
    <w:rsid w:val="00E105BF"/>
    <w:rsid w:val="00E11168"/>
    <w:rsid w:val="00E118BD"/>
    <w:rsid w:val="00E121BC"/>
    <w:rsid w:val="00E12CE1"/>
    <w:rsid w:val="00E131F4"/>
    <w:rsid w:val="00E1357F"/>
    <w:rsid w:val="00E13CC9"/>
    <w:rsid w:val="00E13E5D"/>
    <w:rsid w:val="00E14747"/>
    <w:rsid w:val="00E147C1"/>
    <w:rsid w:val="00E14D9B"/>
    <w:rsid w:val="00E1553E"/>
    <w:rsid w:val="00E200A4"/>
    <w:rsid w:val="00E2035D"/>
    <w:rsid w:val="00E20572"/>
    <w:rsid w:val="00E20810"/>
    <w:rsid w:val="00E21815"/>
    <w:rsid w:val="00E235EA"/>
    <w:rsid w:val="00E24403"/>
    <w:rsid w:val="00E25B90"/>
    <w:rsid w:val="00E25C31"/>
    <w:rsid w:val="00E26B48"/>
    <w:rsid w:val="00E27306"/>
    <w:rsid w:val="00E30655"/>
    <w:rsid w:val="00E31148"/>
    <w:rsid w:val="00E318FA"/>
    <w:rsid w:val="00E31D0F"/>
    <w:rsid w:val="00E31ED5"/>
    <w:rsid w:val="00E329BE"/>
    <w:rsid w:val="00E3381A"/>
    <w:rsid w:val="00E345E4"/>
    <w:rsid w:val="00E346AB"/>
    <w:rsid w:val="00E35205"/>
    <w:rsid w:val="00E36D35"/>
    <w:rsid w:val="00E43835"/>
    <w:rsid w:val="00E47BC3"/>
    <w:rsid w:val="00E47F39"/>
    <w:rsid w:val="00E5079E"/>
    <w:rsid w:val="00E512BB"/>
    <w:rsid w:val="00E51BEB"/>
    <w:rsid w:val="00E51DD0"/>
    <w:rsid w:val="00E52BA5"/>
    <w:rsid w:val="00E56053"/>
    <w:rsid w:val="00E56C9C"/>
    <w:rsid w:val="00E6152A"/>
    <w:rsid w:val="00E616F8"/>
    <w:rsid w:val="00E629A4"/>
    <w:rsid w:val="00E658EB"/>
    <w:rsid w:val="00E7074E"/>
    <w:rsid w:val="00E7117A"/>
    <w:rsid w:val="00E7188D"/>
    <w:rsid w:val="00E729FE"/>
    <w:rsid w:val="00E74336"/>
    <w:rsid w:val="00E75919"/>
    <w:rsid w:val="00E75B31"/>
    <w:rsid w:val="00E765B9"/>
    <w:rsid w:val="00E77804"/>
    <w:rsid w:val="00E80CFE"/>
    <w:rsid w:val="00E8196C"/>
    <w:rsid w:val="00E82600"/>
    <w:rsid w:val="00E82BD7"/>
    <w:rsid w:val="00E83BDD"/>
    <w:rsid w:val="00E861FF"/>
    <w:rsid w:val="00E872CF"/>
    <w:rsid w:val="00E90B42"/>
    <w:rsid w:val="00E90B6D"/>
    <w:rsid w:val="00E9145C"/>
    <w:rsid w:val="00E92791"/>
    <w:rsid w:val="00E95C47"/>
    <w:rsid w:val="00E9604B"/>
    <w:rsid w:val="00E9700B"/>
    <w:rsid w:val="00EA0BB6"/>
    <w:rsid w:val="00EA186E"/>
    <w:rsid w:val="00EA2773"/>
    <w:rsid w:val="00EA413A"/>
    <w:rsid w:val="00EA4774"/>
    <w:rsid w:val="00EA6552"/>
    <w:rsid w:val="00EA7402"/>
    <w:rsid w:val="00EA7BC4"/>
    <w:rsid w:val="00EA7CF3"/>
    <w:rsid w:val="00EA7E15"/>
    <w:rsid w:val="00EB1196"/>
    <w:rsid w:val="00EB361A"/>
    <w:rsid w:val="00EB3E5D"/>
    <w:rsid w:val="00EB5879"/>
    <w:rsid w:val="00EB5BD8"/>
    <w:rsid w:val="00EB6E9C"/>
    <w:rsid w:val="00EC0199"/>
    <w:rsid w:val="00EC0C91"/>
    <w:rsid w:val="00EC143B"/>
    <w:rsid w:val="00EC188A"/>
    <w:rsid w:val="00EC2983"/>
    <w:rsid w:val="00EC33DB"/>
    <w:rsid w:val="00EC364E"/>
    <w:rsid w:val="00EC469E"/>
    <w:rsid w:val="00EC5763"/>
    <w:rsid w:val="00ED24AE"/>
    <w:rsid w:val="00ED2A8B"/>
    <w:rsid w:val="00ED3F6E"/>
    <w:rsid w:val="00ED3FB0"/>
    <w:rsid w:val="00ED4746"/>
    <w:rsid w:val="00ED498B"/>
    <w:rsid w:val="00ED5325"/>
    <w:rsid w:val="00ED5CCA"/>
    <w:rsid w:val="00EE0916"/>
    <w:rsid w:val="00EE1D5E"/>
    <w:rsid w:val="00EE2A1F"/>
    <w:rsid w:val="00EE411A"/>
    <w:rsid w:val="00EE472A"/>
    <w:rsid w:val="00EE51E1"/>
    <w:rsid w:val="00EE6708"/>
    <w:rsid w:val="00EE7419"/>
    <w:rsid w:val="00EF0BD1"/>
    <w:rsid w:val="00EF1B3E"/>
    <w:rsid w:val="00EF3D96"/>
    <w:rsid w:val="00EF485D"/>
    <w:rsid w:val="00EF4C03"/>
    <w:rsid w:val="00EF5024"/>
    <w:rsid w:val="00EF5A0F"/>
    <w:rsid w:val="00EF5CAC"/>
    <w:rsid w:val="00EF63FB"/>
    <w:rsid w:val="00F01C3F"/>
    <w:rsid w:val="00F02744"/>
    <w:rsid w:val="00F0293D"/>
    <w:rsid w:val="00F02E3B"/>
    <w:rsid w:val="00F02FD0"/>
    <w:rsid w:val="00F03FCD"/>
    <w:rsid w:val="00F04169"/>
    <w:rsid w:val="00F0687C"/>
    <w:rsid w:val="00F1027B"/>
    <w:rsid w:val="00F1424A"/>
    <w:rsid w:val="00F21A1A"/>
    <w:rsid w:val="00F21FDE"/>
    <w:rsid w:val="00F23DDD"/>
    <w:rsid w:val="00F31906"/>
    <w:rsid w:val="00F3249C"/>
    <w:rsid w:val="00F33DCC"/>
    <w:rsid w:val="00F344F1"/>
    <w:rsid w:val="00F36953"/>
    <w:rsid w:val="00F36999"/>
    <w:rsid w:val="00F37E08"/>
    <w:rsid w:val="00F407B7"/>
    <w:rsid w:val="00F40E05"/>
    <w:rsid w:val="00F4351F"/>
    <w:rsid w:val="00F46615"/>
    <w:rsid w:val="00F4691D"/>
    <w:rsid w:val="00F47799"/>
    <w:rsid w:val="00F47C6D"/>
    <w:rsid w:val="00F52AEA"/>
    <w:rsid w:val="00F52F1B"/>
    <w:rsid w:val="00F534EC"/>
    <w:rsid w:val="00F57AEE"/>
    <w:rsid w:val="00F57D57"/>
    <w:rsid w:val="00F60454"/>
    <w:rsid w:val="00F6075B"/>
    <w:rsid w:val="00F60E8E"/>
    <w:rsid w:val="00F61683"/>
    <w:rsid w:val="00F62185"/>
    <w:rsid w:val="00F6248C"/>
    <w:rsid w:val="00F62606"/>
    <w:rsid w:val="00F62946"/>
    <w:rsid w:val="00F629AC"/>
    <w:rsid w:val="00F62D7A"/>
    <w:rsid w:val="00F63799"/>
    <w:rsid w:val="00F64479"/>
    <w:rsid w:val="00F65354"/>
    <w:rsid w:val="00F659C7"/>
    <w:rsid w:val="00F67446"/>
    <w:rsid w:val="00F67790"/>
    <w:rsid w:val="00F70333"/>
    <w:rsid w:val="00F71692"/>
    <w:rsid w:val="00F71B81"/>
    <w:rsid w:val="00F725F1"/>
    <w:rsid w:val="00F73AA5"/>
    <w:rsid w:val="00F756F7"/>
    <w:rsid w:val="00F77735"/>
    <w:rsid w:val="00F8121D"/>
    <w:rsid w:val="00F82D0C"/>
    <w:rsid w:val="00F85234"/>
    <w:rsid w:val="00F871CF"/>
    <w:rsid w:val="00F873E2"/>
    <w:rsid w:val="00F901C5"/>
    <w:rsid w:val="00F91DAB"/>
    <w:rsid w:val="00F9252C"/>
    <w:rsid w:val="00F929F6"/>
    <w:rsid w:val="00F931C6"/>
    <w:rsid w:val="00F943D3"/>
    <w:rsid w:val="00F962E1"/>
    <w:rsid w:val="00F97374"/>
    <w:rsid w:val="00FA0705"/>
    <w:rsid w:val="00FA1210"/>
    <w:rsid w:val="00FA1D6F"/>
    <w:rsid w:val="00FA25AE"/>
    <w:rsid w:val="00FA48EC"/>
    <w:rsid w:val="00FA725A"/>
    <w:rsid w:val="00FA7940"/>
    <w:rsid w:val="00FB1A3A"/>
    <w:rsid w:val="00FB1CC2"/>
    <w:rsid w:val="00FB41C5"/>
    <w:rsid w:val="00FB6678"/>
    <w:rsid w:val="00FC26CA"/>
    <w:rsid w:val="00FC3236"/>
    <w:rsid w:val="00FC49B2"/>
    <w:rsid w:val="00FC55E9"/>
    <w:rsid w:val="00FC5F05"/>
    <w:rsid w:val="00FC6D5A"/>
    <w:rsid w:val="00FC7287"/>
    <w:rsid w:val="00FC7417"/>
    <w:rsid w:val="00FD0F78"/>
    <w:rsid w:val="00FD1328"/>
    <w:rsid w:val="00FD1B99"/>
    <w:rsid w:val="00FD2647"/>
    <w:rsid w:val="00FD31ED"/>
    <w:rsid w:val="00FD45DD"/>
    <w:rsid w:val="00FD45E9"/>
    <w:rsid w:val="00FD62E0"/>
    <w:rsid w:val="00FD6CA4"/>
    <w:rsid w:val="00FD6F4D"/>
    <w:rsid w:val="00FD7262"/>
    <w:rsid w:val="00FD7BE7"/>
    <w:rsid w:val="00FD7D19"/>
    <w:rsid w:val="00FE61BD"/>
    <w:rsid w:val="00FE69CB"/>
    <w:rsid w:val="00FF02FE"/>
    <w:rsid w:val="00FF2992"/>
    <w:rsid w:val="00FF2A49"/>
    <w:rsid w:val="00FF2F1F"/>
    <w:rsid w:val="00FF43C7"/>
    <w:rsid w:val="00FF4F87"/>
    <w:rsid w:val="00FF65AD"/>
    <w:rsid w:val="00FF7E69"/>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70"/>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uiPriority w:val="99"/>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rPr>
  </w:style>
  <w:style w:type="paragraph" w:styleId="TOC1">
    <w:name w:val="toc 1"/>
    <w:basedOn w:val="Normal"/>
    <w:next w:val="Normal"/>
    <w:autoRedefine/>
    <w:uiPriority w:val="39"/>
    <w:qFormat/>
    <w:rsid w:val="00233840"/>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unhideWhenUsed/>
    <w:qFormat/>
    <w:rsid w:val="00237994"/>
    <w:pPr>
      <w:spacing w:after="100"/>
      <w:ind w:left="240"/>
    </w:p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4"/>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qFormat/>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5"/>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6"/>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6"/>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6"/>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6"/>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uiPriority w:val="99"/>
    <w:semiHidden/>
    <w:rsid w:val="00417C8D"/>
    <w:rPr>
      <w:sz w:val="20"/>
      <w:szCs w:val="20"/>
    </w:rPr>
  </w:style>
  <w:style w:type="character" w:styleId="FootnoteReference">
    <w:name w:val="footnote reference"/>
    <w:aliases w:val="Nota"/>
    <w:uiPriority w:val="99"/>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uiPriority w:val="99"/>
    <w:locked/>
    <w:rsid w:val="002A720B"/>
    <w:rPr>
      <w:lang w:val="en-US" w:eastAsia="en-US"/>
    </w:rPr>
  </w:style>
  <w:style w:type="character" w:customStyle="1" w:styleId="hps">
    <w:name w:val="hps"/>
    <w:basedOn w:val="DefaultParagraphFont"/>
    <w:rsid w:val="002A720B"/>
  </w:style>
  <w:style w:type="paragraph" w:customStyle="1" w:styleId="3">
    <w:name w:val="Знак Знак3"/>
    <w:basedOn w:val="Normal"/>
    <w:next w:val="Normal"/>
    <w:rsid w:val="00961B4A"/>
    <w:pPr>
      <w:spacing w:after="160" w:line="240" w:lineRule="exact"/>
    </w:pPr>
    <w:rPr>
      <w:rFonts w:ascii="Tahoma" w:hAnsi="Tahoma"/>
      <w:szCs w:val="20"/>
    </w:rPr>
  </w:style>
  <w:style w:type="paragraph" w:customStyle="1" w:styleId="2">
    <w:name w:val="Знак Знак2"/>
    <w:basedOn w:val="Normal"/>
    <w:next w:val="Normal"/>
    <w:rsid w:val="00D02C49"/>
    <w:pPr>
      <w:spacing w:after="160" w:line="240" w:lineRule="exact"/>
    </w:pPr>
    <w:rPr>
      <w:rFonts w:ascii="Tahoma" w:hAnsi="Tahoma"/>
      <w:szCs w:val="20"/>
    </w:rPr>
  </w:style>
  <w:style w:type="character" w:customStyle="1" w:styleId="apple-style-span">
    <w:name w:val="apple-style-span"/>
    <w:basedOn w:val="DefaultParagraphFont"/>
    <w:rsid w:val="00D02C49"/>
  </w:style>
  <w:style w:type="paragraph" w:customStyle="1" w:styleId="1">
    <w:name w:val="Знак Знак1"/>
    <w:basedOn w:val="Normal"/>
    <w:next w:val="Normal"/>
    <w:rsid w:val="00C72AD0"/>
    <w:pPr>
      <w:spacing w:after="160" w:line="240" w:lineRule="exact"/>
    </w:pPr>
    <w:rPr>
      <w:rFonts w:ascii="Tahoma" w:hAnsi="Tahoma"/>
      <w:szCs w:val="20"/>
    </w:rPr>
  </w:style>
  <w:style w:type="paragraph" w:styleId="Revision">
    <w:name w:val="Revision"/>
    <w:hidden/>
    <w:uiPriority w:val="99"/>
    <w:semiHidden/>
    <w:rsid w:val="00D20A1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70"/>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uiPriority w:val="99"/>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rPr>
  </w:style>
  <w:style w:type="paragraph" w:styleId="TOC1">
    <w:name w:val="toc 1"/>
    <w:basedOn w:val="Normal"/>
    <w:next w:val="Normal"/>
    <w:autoRedefine/>
    <w:uiPriority w:val="39"/>
    <w:qFormat/>
    <w:rsid w:val="00233840"/>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unhideWhenUsed/>
    <w:qFormat/>
    <w:rsid w:val="00237994"/>
    <w:pPr>
      <w:spacing w:after="100"/>
      <w:ind w:left="240"/>
    </w:p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4"/>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qFormat/>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5"/>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6"/>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6"/>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6"/>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6"/>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uiPriority w:val="99"/>
    <w:semiHidden/>
    <w:rsid w:val="00417C8D"/>
    <w:rPr>
      <w:sz w:val="20"/>
      <w:szCs w:val="20"/>
    </w:rPr>
  </w:style>
  <w:style w:type="character" w:styleId="FootnoteReference">
    <w:name w:val="footnote reference"/>
    <w:aliases w:val="Nota"/>
    <w:uiPriority w:val="99"/>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uiPriority w:val="99"/>
    <w:locked/>
    <w:rsid w:val="002A720B"/>
    <w:rPr>
      <w:lang w:val="en-US" w:eastAsia="en-US"/>
    </w:rPr>
  </w:style>
  <w:style w:type="character" w:customStyle="1" w:styleId="hps">
    <w:name w:val="hps"/>
    <w:basedOn w:val="DefaultParagraphFont"/>
    <w:rsid w:val="002A720B"/>
  </w:style>
  <w:style w:type="paragraph" w:customStyle="1" w:styleId="3">
    <w:name w:val="Знак Знак3"/>
    <w:basedOn w:val="Normal"/>
    <w:next w:val="Normal"/>
    <w:rsid w:val="00961B4A"/>
    <w:pPr>
      <w:spacing w:after="160" w:line="240" w:lineRule="exact"/>
    </w:pPr>
    <w:rPr>
      <w:rFonts w:ascii="Tahoma" w:hAnsi="Tahoma"/>
      <w:szCs w:val="20"/>
    </w:rPr>
  </w:style>
  <w:style w:type="paragraph" w:customStyle="1" w:styleId="2">
    <w:name w:val="Знак Знак2"/>
    <w:basedOn w:val="Normal"/>
    <w:next w:val="Normal"/>
    <w:rsid w:val="00D02C49"/>
    <w:pPr>
      <w:spacing w:after="160" w:line="240" w:lineRule="exact"/>
    </w:pPr>
    <w:rPr>
      <w:rFonts w:ascii="Tahoma" w:hAnsi="Tahoma"/>
      <w:szCs w:val="20"/>
    </w:rPr>
  </w:style>
  <w:style w:type="character" w:customStyle="1" w:styleId="apple-style-span">
    <w:name w:val="apple-style-span"/>
    <w:basedOn w:val="DefaultParagraphFont"/>
    <w:rsid w:val="00D02C49"/>
  </w:style>
  <w:style w:type="paragraph" w:customStyle="1" w:styleId="1">
    <w:name w:val="Знак Знак1"/>
    <w:basedOn w:val="Normal"/>
    <w:next w:val="Normal"/>
    <w:rsid w:val="00C72AD0"/>
    <w:pPr>
      <w:spacing w:after="160" w:line="240" w:lineRule="exact"/>
    </w:pPr>
    <w:rPr>
      <w:rFonts w:ascii="Tahoma" w:hAnsi="Tahoma"/>
      <w:szCs w:val="20"/>
    </w:rPr>
  </w:style>
  <w:style w:type="paragraph" w:styleId="Revision">
    <w:name w:val="Revision"/>
    <w:hidden/>
    <w:uiPriority w:val="99"/>
    <w:semiHidden/>
    <w:rsid w:val="00D20A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72">
      <w:bodyDiv w:val="1"/>
      <w:marLeft w:val="0"/>
      <w:marRight w:val="0"/>
      <w:marTop w:val="0"/>
      <w:marBottom w:val="0"/>
      <w:divBdr>
        <w:top w:val="none" w:sz="0" w:space="0" w:color="auto"/>
        <w:left w:val="none" w:sz="0" w:space="0" w:color="auto"/>
        <w:bottom w:val="none" w:sz="0" w:space="0" w:color="auto"/>
        <w:right w:val="none" w:sz="0" w:space="0" w:color="auto"/>
      </w:divBdr>
      <w:divsChild>
        <w:div w:id="720637035">
          <w:marLeft w:val="0"/>
          <w:marRight w:val="0"/>
          <w:marTop w:val="0"/>
          <w:marBottom w:val="0"/>
          <w:divBdr>
            <w:top w:val="none" w:sz="0" w:space="0" w:color="auto"/>
            <w:left w:val="none" w:sz="0" w:space="0" w:color="auto"/>
            <w:bottom w:val="none" w:sz="0" w:space="0" w:color="auto"/>
            <w:right w:val="none" w:sz="0" w:space="0" w:color="auto"/>
          </w:divBdr>
        </w:div>
      </w:divsChild>
    </w:div>
    <w:div w:id="33697625">
      <w:bodyDiv w:val="1"/>
      <w:marLeft w:val="0"/>
      <w:marRight w:val="0"/>
      <w:marTop w:val="0"/>
      <w:marBottom w:val="0"/>
      <w:divBdr>
        <w:top w:val="none" w:sz="0" w:space="0" w:color="auto"/>
        <w:left w:val="none" w:sz="0" w:space="0" w:color="auto"/>
        <w:bottom w:val="none" w:sz="0" w:space="0" w:color="auto"/>
        <w:right w:val="none" w:sz="0" w:space="0" w:color="auto"/>
      </w:divBdr>
    </w:div>
    <w:div w:id="158473832">
      <w:bodyDiv w:val="1"/>
      <w:marLeft w:val="0"/>
      <w:marRight w:val="0"/>
      <w:marTop w:val="0"/>
      <w:marBottom w:val="0"/>
      <w:divBdr>
        <w:top w:val="none" w:sz="0" w:space="0" w:color="auto"/>
        <w:left w:val="none" w:sz="0" w:space="0" w:color="auto"/>
        <w:bottom w:val="none" w:sz="0" w:space="0" w:color="auto"/>
        <w:right w:val="none" w:sz="0" w:space="0" w:color="auto"/>
      </w:divBdr>
      <w:divsChild>
        <w:div w:id="813838530">
          <w:marLeft w:val="0"/>
          <w:marRight w:val="0"/>
          <w:marTop w:val="0"/>
          <w:marBottom w:val="0"/>
          <w:divBdr>
            <w:top w:val="none" w:sz="0" w:space="0" w:color="auto"/>
            <w:left w:val="none" w:sz="0" w:space="0" w:color="auto"/>
            <w:bottom w:val="none" w:sz="0" w:space="0" w:color="auto"/>
            <w:right w:val="none" w:sz="0" w:space="0" w:color="auto"/>
          </w:divBdr>
        </w:div>
      </w:divsChild>
    </w:div>
    <w:div w:id="211775049">
      <w:bodyDiv w:val="1"/>
      <w:marLeft w:val="0"/>
      <w:marRight w:val="0"/>
      <w:marTop w:val="0"/>
      <w:marBottom w:val="0"/>
      <w:divBdr>
        <w:top w:val="none" w:sz="0" w:space="0" w:color="auto"/>
        <w:left w:val="none" w:sz="0" w:space="0" w:color="auto"/>
        <w:bottom w:val="none" w:sz="0" w:space="0" w:color="auto"/>
        <w:right w:val="none" w:sz="0" w:space="0" w:color="auto"/>
      </w:divBdr>
    </w:div>
    <w:div w:id="306403137">
      <w:bodyDiv w:val="1"/>
      <w:marLeft w:val="0"/>
      <w:marRight w:val="0"/>
      <w:marTop w:val="0"/>
      <w:marBottom w:val="0"/>
      <w:divBdr>
        <w:top w:val="none" w:sz="0" w:space="0" w:color="auto"/>
        <w:left w:val="none" w:sz="0" w:space="0" w:color="auto"/>
        <w:bottom w:val="none" w:sz="0" w:space="0" w:color="auto"/>
        <w:right w:val="none" w:sz="0" w:space="0" w:color="auto"/>
      </w:divBdr>
    </w:div>
    <w:div w:id="390545237">
      <w:bodyDiv w:val="1"/>
      <w:marLeft w:val="0"/>
      <w:marRight w:val="0"/>
      <w:marTop w:val="0"/>
      <w:marBottom w:val="0"/>
      <w:divBdr>
        <w:top w:val="none" w:sz="0" w:space="0" w:color="auto"/>
        <w:left w:val="none" w:sz="0" w:space="0" w:color="auto"/>
        <w:bottom w:val="none" w:sz="0" w:space="0" w:color="auto"/>
        <w:right w:val="none" w:sz="0" w:space="0" w:color="auto"/>
      </w:divBdr>
      <w:divsChild>
        <w:div w:id="1387797233">
          <w:marLeft w:val="0"/>
          <w:marRight w:val="0"/>
          <w:marTop w:val="0"/>
          <w:marBottom w:val="0"/>
          <w:divBdr>
            <w:top w:val="none" w:sz="0" w:space="0" w:color="auto"/>
            <w:left w:val="none" w:sz="0" w:space="0" w:color="auto"/>
            <w:bottom w:val="none" w:sz="0" w:space="0" w:color="auto"/>
            <w:right w:val="none" w:sz="0" w:space="0" w:color="auto"/>
          </w:divBdr>
        </w:div>
      </w:divsChild>
    </w:div>
    <w:div w:id="481047159">
      <w:bodyDiv w:val="1"/>
      <w:marLeft w:val="0"/>
      <w:marRight w:val="0"/>
      <w:marTop w:val="0"/>
      <w:marBottom w:val="0"/>
      <w:divBdr>
        <w:top w:val="none" w:sz="0" w:space="0" w:color="auto"/>
        <w:left w:val="none" w:sz="0" w:space="0" w:color="auto"/>
        <w:bottom w:val="none" w:sz="0" w:space="0" w:color="auto"/>
        <w:right w:val="none" w:sz="0" w:space="0" w:color="auto"/>
      </w:divBdr>
      <w:divsChild>
        <w:div w:id="47800460">
          <w:marLeft w:val="0"/>
          <w:marRight w:val="0"/>
          <w:marTop w:val="0"/>
          <w:marBottom w:val="0"/>
          <w:divBdr>
            <w:top w:val="none" w:sz="0" w:space="0" w:color="auto"/>
            <w:left w:val="none" w:sz="0" w:space="0" w:color="auto"/>
            <w:bottom w:val="none" w:sz="0" w:space="0" w:color="auto"/>
            <w:right w:val="none" w:sz="0" w:space="0" w:color="auto"/>
          </w:divBdr>
        </w:div>
        <w:div w:id="148980499">
          <w:marLeft w:val="0"/>
          <w:marRight w:val="0"/>
          <w:marTop w:val="0"/>
          <w:marBottom w:val="0"/>
          <w:divBdr>
            <w:top w:val="none" w:sz="0" w:space="0" w:color="auto"/>
            <w:left w:val="none" w:sz="0" w:space="0" w:color="auto"/>
            <w:bottom w:val="none" w:sz="0" w:space="0" w:color="auto"/>
            <w:right w:val="none" w:sz="0" w:space="0" w:color="auto"/>
          </w:divBdr>
        </w:div>
        <w:div w:id="256524045">
          <w:marLeft w:val="0"/>
          <w:marRight w:val="0"/>
          <w:marTop w:val="0"/>
          <w:marBottom w:val="0"/>
          <w:divBdr>
            <w:top w:val="none" w:sz="0" w:space="0" w:color="auto"/>
            <w:left w:val="none" w:sz="0" w:space="0" w:color="auto"/>
            <w:bottom w:val="none" w:sz="0" w:space="0" w:color="auto"/>
            <w:right w:val="none" w:sz="0" w:space="0" w:color="auto"/>
          </w:divBdr>
        </w:div>
        <w:div w:id="286473340">
          <w:marLeft w:val="0"/>
          <w:marRight w:val="0"/>
          <w:marTop w:val="0"/>
          <w:marBottom w:val="0"/>
          <w:divBdr>
            <w:top w:val="none" w:sz="0" w:space="0" w:color="auto"/>
            <w:left w:val="none" w:sz="0" w:space="0" w:color="auto"/>
            <w:bottom w:val="none" w:sz="0" w:space="0" w:color="auto"/>
            <w:right w:val="none" w:sz="0" w:space="0" w:color="auto"/>
          </w:divBdr>
        </w:div>
        <w:div w:id="302931037">
          <w:marLeft w:val="0"/>
          <w:marRight w:val="0"/>
          <w:marTop w:val="0"/>
          <w:marBottom w:val="0"/>
          <w:divBdr>
            <w:top w:val="none" w:sz="0" w:space="0" w:color="auto"/>
            <w:left w:val="none" w:sz="0" w:space="0" w:color="auto"/>
            <w:bottom w:val="none" w:sz="0" w:space="0" w:color="auto"/>
            <w:right w:val="none" w:sz="0" w:space="0" w:color="auto"/>
          </w:divBdr>
        </w:div>
        <w:div w:id="314376615">
          <w:marLeft w:val="0"/>
          <w:marRight w:val="0"/>
          <w:marTop w:val="0"/>
          <w:marBottom w:val="0"/>
          <w:divBdr>
            <w:top w:val="none" w:sz="0" w:space="0" w:color="auto"/>
            <w:left w:val="none" w:sz="0" w:space="0" w:color="auto"/>
            <w:bottom w:val="none" w:sz="0" w:space="0" w:color="auto"/>
            <w:right w:val="none" w:sz="0" w:space="0" w:color="auto"/>
          </w:divBdr>
        </w:div>
        <w:div w:id="369913305">
          <w:marLeft w:val="0"/>
          <w:marRight w:val="0"/>
          <w:marTop w:val="0"/>
          <w:marBottom w:val="0"/>
          <w:divBdr>
            <w:top w:val="none" w:sz="0" w:space="0" w:color="auto"/>
            <w:left w:val="none" w:sz="0" w:space="0" w:color="auto"/>
            <w:bottom w:val="none" w:sz="0" w:space="0" w:color="auto"/>
            <w:right w:val="none" w:sz="0" w:space="0" w:color="auto"/>
          </w:divBdr>
        </w:div>
        <w:div w:id="440102518">
          <w:marLeft w:val="0"/>
          <w:marRight w:val="0"/>
          <w:marTop w:val="0"/>
          <w:marBottom w:val="0"/>
          <w:divBdr>
            <w:top w:val="none" w:sz="0" w:space="0" w:color="auto"/>
            <w:left w:val="none" w:sz="0" w:space="0" w:color="auto"/>
            <w:bottom w:val="none" w:sz="0" w:space="0" w:color="auto"/>
            <w:right w:val="none" w:sz="0" w:space="0" w:color="auto"/>
          </w:divBdr>
        </w:div>
        <w:div w:id="496770213">
          <w:marLeft w:val="0"/>
          <w:marRight w:val="0"/>
          <w:marTop w:val="0"/>
          <w:marBottom w:val="0"/>
          <w:divBdr>
            <w:top w:val="none" w:sz="0" w:space="0" w:color="auto"/>
            <w:left w:val="none" w:sz="0" w:space="0" w:color="auto"/>
            <w:bottom w:val="none" w:sz="0" w:space="0" w:color="auto"/>
            <w:right w:val="none" w:sz="0" w:space="0" w:color="auto"/>
          </w:divBdr>
        </w:div>
        <w:div w:id="526871907">
          <w:marLeft w:val="0"/>
          <w:marRight w:val="0"/>
          <w:marTop w:val="0"/>
          <w:marBottom w:val="0"/>
          <w:divBdr>
            <w:top w:val="none" w:sz="0" w:space="0" w:color="auto"/>
            <w:left w:val="none" w:sz="0" w:space="0" w:color="auto"/>
            <w:bottom w:val="none" w:sz="0" w:space="0" w:color="auto"/>
            <w:right w:val="none" w:sz="0" w:space="0" w:color="auto"/>
          </w:divBdr>
        </w:div>
        <w:div w:id="584924685">
          <w:marLeft w:val="0"/>
          <w:marRight w:val="0"/>
          <w:marTop w:val="0"/>
          <w:marBottom w:val="0"/>
          <w:divBdr>
            <w:top w:val="none" w:sz="0" w:space="0" w:color="auto"/>
            <w:left w:val="none" w:sz="0" w:space="0" w:color="auto"/>
            <w:bottom w:val="none" w:sz="0" w:space="0" w:color="auto"/>
            <w:right w:val="none" w:sz="0" w:space="0" w:color="auto"/>
          </w:divBdr>
        </w:div>
        <w:div w:id="664357668">
          <w:marLeft w:val="0"/>
          <w:marRight w:val="0"/>
          <w:marTop w:val="0"/>
          <w:marBottom w:val="0"/>
          <w:divBdr>
            <w:top w:val="none" w:sz="0" w:space="0" w:color="auto"/>
            <w:left w:val="none" w:sz="0" w:space="0" w:color="auto"/>
            <w:bottom w:val="none" w:sz="0" w:space="0" w:color="auto"/>
            <w:right w:val="none" w:sz="0" w:space="0" w:color="auto"/>
          </w:divBdr>
        </w:div>
        <w:div w:id="729814942">
          <w:marLeft w:val="0"/>
          <w:marRight w:val="0"/>
          <w:marTop w:val="0"/>
          <w:marBottom w:val="0"/>
          <w:divBdr>
            <w:top w:val="none" w:sz="0" w:space="0" w:color="auto"/>
            <w:left w:val="none" w:sz="0" w:space="0" w:color="auto"/>
            <w:bottom w:val="none" w:sz="0" w:space="0" w:color="auto"/>
            <w:right w:val="none" w:sz="0" w:space="0" w:color="auto"/>
          </w:divBdr>
        </w:div>
        <w:div w:id="902451329">
          <w:marLeft w:val="0"/>
          <w:marRight w:val="0"/>
          <w:marTop w:val="0"/>
          <w:marBottom w:val="0"/>
          <w:divBdr>
            <w:top w:val="none" w:sz="0" w:space="0" w:color="auto"/>
            <w:left w:val="none" w:sz="0" w:space="0" w:color="auto"/>
            <w:bottom w:val="none" w:sz="0" w:space="0" w:color="auto"/>
            <w:right w:val="none" w:sz="0" w:space="0" w:color="auto"/>
          </w:divBdr>
        </w:div>
        <w:div w:id="1000235569">
          <w:marLeft w:val="0"/>
          <w:marRight w:val="0"/>
          <w:marTop w:val="0"/>
          <w:marBottom w:val="0"/>
          <w:divBdr>
            <w:top w:val="none" w:sz="0" w:space="0" w:color="auto"/>
            <w:left w:val="none" w:sz="0" w:space="0" w:color="auto"/>
            <w:bottom w:val="none" w:sz="0" w:space="0" w:color="auto"/>
            <w:right w:val="none" w:sz="0" w:space="0" w:color="auto"/>
          </w:divBdr>
        </w:div>
        <w:div w:id="1046763058">
          <w:marLeft w:val="0"/>
          <w:marRight w:val="0"/>
          <w:marTop w:val="0"/>
          <w:marBottom w:val="0"/>
          <w:divBdr>
            <w:top w:val="none" w:sz="0" w:space="0" w:color="auto"/>
            <w:left w:val="none" w:sz="0" w:space="0" w:color="auto"/>
            <w:bottom w:val="none" w:sz="0" w:space="0" w:color="auto"/>
            <w:right w:val="none" w:sz="0" w:space="0" w:color="auto"/>
          </w:divBdr>
        </w:div>
        <w:div w:id="1229071552">
          <w:marLeft w:val="0"/>
          <w:marRight w:val="0"/>
          <w:marTop w:val="0"/>
          <w:marBottom w:val="0"/>
          <w:divBdr>
            <w:top w:val="none" w:sz="0" w:space="0" w:color="auto"/>
            <w:left w:val="none" w:sz="0" w:space="0" w:color="auto"/>
            <w:bottom w:val="none" w:sz="0" w:space="0" w:color="auto"/>
            <w:right w:val="none" w:sz="0" w:space="0" w:color="auto"/>
          </w:divBdr>
        </w:div>
        <w:div w:id="1280990462">
          <w:marLeft w:val="0"/>
          <w:marRight w:val="0"/>
          <w:marTop w:val="0"/>
          <w:marBottom w:val="0"/>
          <w:divBdr>
            <w:top w:val="none" w:sz="0" w:space="0" w:color="auto"/>
            <w:left w:val="none" w:sz="0" w:space="0" w:color="auto"/>
            <w:bottom w:val="none" w:sz="0" w:space="0" w:color="auto"/>
            <w:right w:val="none" w:sz="0" w:space="0" w:color="auto"/>
          </w:divBdr>
        </w:div>
        <w:div w:id="1325663270">
          <w:marLeft w:val="0"/>
          <w:marRight w:val="0"/>
          <w:marTop w:val="0"/>
          <w:marBottom w:val="0"/>
          <w:divBdr>
            <w:top w:val="none" w:sz="0" w:space="0" w:color="auto"/>
            <w:left w:val="none" w:sz="0" w:space="0" w:color="auto"/>
            <w:bottom w:val="none" w:sz="0" w:space="0" w:color="auto"/>
            <w:right w:val="none" w:sz="0" w:space="0" w:color="auto"/>
          </w:divBdr>
        </w:div>
        <w:div w:id="1336496708">
          <w:marLeft w:val="0"/>
          <w:marRight w:val="0"/>
          <w:marTop w:val="0"/>
          <w:marBottom w:val="0"/>
          <w:divBdr>
            <w:top w:val="none" w:sz="0" w:space="0" w:color="auto"/>
            <w:left w:val="none" w:sz="0" w:space="0" w:color="auto"/>
            <w:bottom w:val="none" w:sz="0" w:space="0" w:color="auto"/>
            <w:right w:val="none" w:sz="0" w:space="0" w:color="auto"/>
          </w:divBdr>
        </w:div>
        <w:div w:id="1636791015">
          <w:marLeft w:val="0"/>
          <w:marRight w:val="0"/>
          <w:marTop w:val="0"/>
          <w:marBottom w:val="0"/>
          <w:divBdr>
            <w:top w:val="none" w:sz="0" w:space="0" w:color="auto"/>
            <w:left w:val="none" w:sz="0" w:space="0" w:color="auto"/>
            <w:bottom w:val="none" w:sz="0" w:space="0" w:color="auto"/>
            <w:right w:val="none" w:sz="0" w:space="0" w:color="auto"/>
          </w:divBdr>
        </w:div>
        <w:div w:id="1646660632">
          <w:marLeft w:val="0"/>
          <w:marRight w:val="0"/>
          <w:marTop w:val="0"/>
          <w:marBottom w:val="0"/>
          <w:divBdr>
            <w:top w:val="none" w:sz="0" w:space="0" w:color="auto"/>
            <w:left w:val="none" w:sz="0" w:space="0" w:color="auto"/>
            <w:bottom w:val="none" w:sz="0" w:space="0" w:color="auto"/>
            <w:right w:val="none" w:sz="0" w:space="0" w:color="auto"/>
          </w:divBdr>
        </w:div>
        <w:div w:id="1649088520">
          <w:marLeft w:val="0"/>
          <w:marRight w:val="0"/>
          <w:marTop w:val="0"/>
          <w:marBottom w:val="0"/>
          <w:divBdr>
            <w:top w:val="none" w:sz="0" w:space="0" w:color="auto"/>
            <w:left w:val="none" w:sz="0" w:space="0" w:color="auto"/>
            <w:bottom w:val="none" w:sz="0" w:space="0" w:color="auto"/>
            <w:right w:val="none" w:sz="0" w:space="0" w:color="auto"/>
          </w:divBdr>
        </w:div>
        <w:div w:id="1654143604">
          <w:marLeft w:val="0"/>
          <w:marRight w:val="0"/>
          <w:marTop w:val="0"/>
          <w:marBottom w:val="0"/>
          <w:divBdr>
            <w:top w:val="none" w:sz="0" w:space="0" w:color="auto"/>
            <w:left w:val="none" w:sz="0" w:space="0" w:color="auto"/>
            <w:bottom w:val="none" w:sz="0" w:space="0" w:color="auto"/>
            <w:right w:val="none" w:sz="0" w:space="0" w:color="auto"/>
          </w:divBdr>
        </w:div>
        <w:div w:id="1834294547">
          <w:marLeft w:val="0"/>
          <w:marRight w:val="0"/>
          <w:marTop w:val="0"/>
          <w:marBottom w:val="0"/>
          <w:divBdr>
            <w:top w:val="none" w:sz="0" w:space="0" w:color="auto"/>
            <w:left w:val="none" w:sz="0" w:space="0" w:color="auto"/>
            <w:bottom w:val="none" w:sz="0" w:space="0" w:color="auto"/>
            <w:right w:val="none" w:sz="0" w:space="0" w:color="auto"/>
          </w:divBdr>
        </w:div>
        <w:div w:id="1861502627">
          <w:marLeft w:val="0"/>
          <w:marRight w:val="0"/>
          <w:marTop w:val="0"/>
          <w:marBottom w:val="0"/>
          <w:divBdr>
            <w:top w:val="none" w:sz="0" w:space="0" w:color="auto"/>
            <w:left w:val="none" w:sz="0" w:space="0" w:color="auto"/>
            <w:bottom w:val="none" w:sz="0" w:space="0" w:color="auto"/>
            <w:right w:val="none" w:sz="0" w:space="0" w:color="auto"/>
          </w:divBdr>
        </w:div>
        <w:div w:id="1884322483">
          <w:marLeft w:val="0"/>
          <w:marRight w:val="0"/>
          <w:marTop w:val="0"/>
          <w:marBottom w:val="0"/>
          <w:divBdr>
            <w:top w:val="none" w:sz="0" w:space="0" w:color="auto"/>
            <w:left w:val="none" w:sz="0" w:space="0" w:color="auto"/>
            <w:bottom w:val="none" w:sz="0" w:space="0" w:color="auto"/>
            <w:right w:val="none" w:sz="0" w:space="0" w:color="auto"/>
          </w:divBdr>
        </w:div>
        <w:div w:id="1886790796">
          <w:marLeft w:val="0"/>
          <w:marRight w:val="0"/>
          <w:marTop w:val="0"/>
          <w:marBottom w:val="0"/>
          <w:divBdr>
            <w:top w:val="none" w:sz="0" w:space="0" w:color="auto"/>
            <w:left w:val="none" w:sz="0" w:space="0" w:color="auto"/>
            <w:bottom w:val="none" w:sz="0" w:space="0" w:color="auto"/>
            <w:right w:val="none" w:sz="0" w:space="0" w:color="auto"/>
          </w:divBdr>
        </w:div>
        <w:div w:id="2012904493">
          <w:marLeft w:val="0"/>
          <w:marRight w:val="0"/>
          <w:marTop w:val="0"/>
          <w:marBottom w:val="0"/>
          <w:divBdr>
            <w:top w:val="none" w:sz="0" w:space="0" w:color="auto"/>
            <w:left w:val="none" w:sz="0" w:space="0" w:color="auto"/>
            <w:bottom w:val="none" w:sz="0" w:space="0" w:color="auto"/>
            <w:right w:val="none" w:sz="0" w:space="0" w:color="auto"/>
          </w:divBdr>
        </w:div>
        <w:div w:id="2059432814">
          <w:marLeft w:val="0"/>
          <w:marRight w:val="0"/>
          <w:marTop w:val="0"/>
          <w:marBottom w:val="0"/>
          <w:divBdr>
            <w:top w:val="none" w:sz="0" w:space="0" w:color="auto"/>
            <w:left w:val="none" w:sz="0" w:space="0" w:color="auto"/>
            <w:bottom w:val="none" w:sz="0" w:space="0" w:color="auto"/>
            <w:right w:val="none" w:sz="0" w:space="0" w:color="auto"/>
          </w:divBdr>
        </w:div>
        <w:div w:id="2069255018">
          <w:marLeft w:val="0"/>
          <w:marRight w:val="0"/>
          <w:marTop w:val="0"/>
          <w:marBottom w:val="0"/>
          <w:divBdr>
            <w:top w:val="none" w:sz="0" w:space="0" w:color="auto"/>
            <w:left w:val="none" w:sz="0" w:space="0" w:color="auto"/>
            <w:bottom w:val="none" w:sz="0" w:space="0" w:color="auto"/>
            <w:right w:val="none" w:sz="0" w:space="0" w:color="auto"/>
          </w:divBdr>
        </w:div>
        <w:div w:id="2074619148">
          <w:marLeft w:val="0"/>
          <w:marRight w:val="0"/>
          <w:marTop w:val="0"/>
          <w:marBottom w:val="0"/>
          <w:divBdr>
            <w:top w:val="none" w:sz="0" w:space="0" w:color="auto"/>
            <w:left w:val="none" w:sz="0" w:space="0" w:color="auto"/>
            <w:bottom w:val="none" w:sz="0" w:space="0" w:color="auto"/>
            <w:right w:val="none" w:sz="0" w:space="0" w:color="auto"/>
          </w:divBdr>
        </w:div>
        <w:div w:id="2145343720">
          <w:marLeft w:val="0"/>
          <w:marRight w:val="0"/>
          <w:marTop w:val="0"/>
          <w:marBottom w:val="0"/>
          <w:divBdr>
            <w:top w:val="none" w:sz="0" w:space="0" w:color="auto"/>
            <w:left w:val="none" w:sz="0" w:space="0" w:color="auto"/>
            <w:bottom w:val="none" w:sz="0" w:space="0" w:color="auto"/>
            <w:right w:val="none" w:sz="0" w:space="0" w:color="auto"/>
          </w:divBdr>
        </w:div>
      </w:divsChild>
    </w:div>
    <w:div w:id="623854785">
      <w:bodyDiv w:val="1"/>
      <w:marLeft w:val="0"/>
      <w:marRight w:val="0"/>
      <w:marTop w:val="0"/>
      <w:marBottom w:val="0"/>
      <w:divBdr>
        <w:top w:val="none" w:sz="0" w:space="0" w:color="auto"/>
        <w:left w:val="none" w:sz="0" w:space="0" w:color="auto"/>
        <w:bottom w:val="none" w:sz="0" w:space="0" w:color="auto"/>
        <w:right w:val="none" w:sz="0" w:space="0" w:color="auto"/>
      </w:divBdr>
      <w:divsChild>
        <w:div w:id="716122623">
          <w:marLeft w:val="0"/>
          <w:marRight w:val="0"/>
          <w:marTop w:val="0"/>
          <w:marBottom w:val="0"/>
          <w:divBdr>
            <w:top w:val="none" w:sz="0" w:space="0" w:color="auto"/>
            <w:left w:val="none" w:sz="0" w:space="0" w:color="auto"/>
            <w:bottom w:val="none" w:sz="0" w:space="0" w:color="auto"/>
            <w:right w:val="none" w:sz="0" w:space="0" w:color="auto"/>
          </w:divBdr>
        </w:div>
      </w:divsChild>
    </w:div>
    <w:div w:id="656497034">
      <w:bodyDiv w:val="1"/>
      <w:marLeft w:val="0"/>
      <w:marRight w:val="0"/>
      <w:marTop w:val="0"/>
      <w:marBottom w:val="0"/>
      <w:divBdr>
        <w:top w:val="none" w:sz="0" w:space="0" w:color="auto"/>
        <w:left w:val="none" w:sz="0" w:space="0" w:color="auto"/>
        <w:bottom w:val="none" w:sz="0" w:space="0" w:color="auto"/>
        <w:right w:val="none" w:sz="0" w:space="0" w:color="auto"/>
      </w:divBdr>
      <w:divsChild>
        <w:div w:id="1719434103">
          <w:marLeft w:val="0"/>
          <w:marRight w:val="0"/>
          <w:marTop w:val="0"/>
          <w:marBottom w:val="0"/>
          <w:divBdr>
            <w:top w:val="none" w:sz="0" w:space="0" w:color="auto"/>
            <w:left w:val="none" w:sz="0" w:space="0" w:color="auto"/>
            <w:bottom w:val="none" w:sz="0" w:space="0" w:color="auto"/>
            <w:right w:val="none" w:sz="0" w:space="0" w:color="auto"/>
          </w:divBdr>
          <w:divsChild>
            <w:div w:id="148063688">
              <w:marLeft w:val="0"/>
              <w:marRight w:val="0"/>
              <w:marTop w:val="0"/>
              <w:marBottom w:val="0"/>
              <w:divBdr>
                <w:top w:val="none" w:sz="0" w:space="0" w:color="auto"/>
                <w:left w:val="none" w:sz="0" w:space="0" w:color="auto"/>
                <w:bottom w:val="none" w:sz="0" w:space="0" w:color="auto"/>
                <w:right w:val="none" w:sz="0" w:space="0" w:color="auto"/>
              </w:divBdr>
            </w:div>
            <w:div w:id="873081354">
              <w:marLeft w:val="0"/>
              <w:marRight w:val="0"/>
              <w:marTop w:val="0"/>
              <w:marBottom w:val="0"/>
              <w:divBdr>
                <w:top w:val="none" w:sz="0" w:space="0" w:color="auto"/>
                <w:left w:val="none" w:sz="0" w:space="0" w:color="auto"/>
                <w:bottom w:val="none" w:sz="0" w:space="0" w:color="auto"/>
                <w:right w:val="none" w:sz="0" w:space="0" w:color="auto"/>
              </w:divBdr>
            </w:div>
            <w:div w:id="111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9">
      <w:bodyDiv w:val="1"/>
      <w:marLeft w:val="0"/>
      <w:marRight w:val="0"/>
      <w:marTop w:val="0"/>
      <w:marBottom w:val="0"/>
      <w:divBdr>
        <w:top w:val="none" w:sz="0" w:space="0" w:color="auto"/>
        <w:left w:val="none" w:sz="0" w:space="0" w:color="auto"/>
        <w:bottom w:val="none" w:sz="0" w:space="0" w:color="auto"/>
        <w:right w:val="none" w:sz="0" w:space="0" w:color="auto"/>
      </w:divBdr>
      <w:divsChild>
        <w:div w:id="942146288">
          <w:marLeft w:val="0"/>
          <w:marRight w:val="0"/>
          <w:marTop w:val="0"/>
          <w:marBottom w:val="0"/>
          <w:divBdr>
            <w:top w:val="none" w:sz="0" w:space="0" w:color="auto"/>
            <w:left w:val="none" w:sz="0" w:space="0" w:color="auto"/>
            <w:bottom w:val="none" w:sz="0" w:space="0" w:color="auto"/>
            <w:right w:val="none" w:sz="0" w:space="0" w:color="auto"/>
          </w:divBdr>
        </w:div>
      </w:divsChild>
    </w:div>
    <w:div w:id="727416788">
      <w:bodyDiv w:val="1"/>
      <w:marLeft w:val="0"/>
      <w:marRight w:val="0"/>
      <w:marTop w:val="0"/>
      <w:marBottom w:val="0"/>
      <w:divBdr>
        <w:top w:val="none" w:sz="0" w:space="0" w:color="auto"/>
        <w:left w:val="none" w:sz="0" w:space="0" w:color="auto"/>
        <w:bottom w:val="none" w:sz="0" w:space="0" w:color="auto"/>
        <w:right w:val="none" w:sz="0" w:space="0" w:color="auto"/>
      </w:divBdr>
    </w:div>
    <w:div w:id="887570887">
      <w:bodyDiv w:val="1"/>
      <w:marLeft w:val="0"/>
      <w:marRight w:val="0"/>
      <w:marTop w:val="0"/>
      <w:marBottom w:val="0"/>
      <w:divBdr>
        <w:top w:val="none" w:sz="0" w:space="0" w:color="auto"/>
        <w:left w:val="none" w:sz="0" w:space="0" w:color="auto"/>
        <w:bottom w:val="none" w:sz="0" w:space="0" w:color="auto"/>
        <w:right w:val="none" w:sz="0" w:space="0" w:color="auto"/>
      </w:divBdr>
      <w:divsChild>
        <w:div w:id="873269060">
          <w:marLeft w:val="0"/>
          <w:marRight w:val="0"/>
          <w:marTop w:val="0"/>
          <w:marBottom w:val="0"/>
          <w:divBdr>
            <w:top w:val="none" w:sz="0" w:space="0" w:color="auto"/>
            <w:left w:val="none" w:sz="0" w:space="0" w:color="auto"/>
            <w:bottom w:val="none" w:sz="0" w:space="0" w:color="auto"/>
            <w:right w:val="none" w:sz="0" w:space="0" w:color="auto"/>
          </w:divBdr>
        </w:div>
      </w:divsChild>
    </w:div>
    <w:div w:id="904491929">
      <w:bodyDiv w:val="1"/>
      <w:marLeft w:val="0"/>
      <w:marRight w:val="0"/>
      <w:marTop w:val="0"/>
      <w:marBottom w:val="0"/>
      <w:divBdr>
        <w:top w:val="none" w:sz="0" w:space="0" w:color="auto"/>
        <w:left w:val="none" w:sz="0" w:space="0" w:color="auto"/>
        <w:bottom w:val="none" w:sz="0" w:space="0" w:color="auto"/>
        <w:right w:val="none" w:sz="0" w:space="0" w:color="auto"/>
      </w:divBdr>
    </w:div>
    <w:div w:id="1187014861">
      <w:bodyDiv w:val="1"/>
      <w:marLeft w:val="0"/>
      <w:marRight w:val="0"/>
      <w:marTop w:val="0"/>
      <w:marBottom w:val="0"/>
      <w:divBdr>
        <w:top w:val="none" w:sz="0" w:space="0" w:color="auto"/>
        <w:left w:val="none" w:sz="0" w:space="0" w:color="auto"/>
        <w:bottom w:val="none" w:sz="0" w:space="0" w:color="auto"/>
        <w:right w:val="none" w:sz="0" w:space="0" w:color="auto"/>
      </w:divBdr>
    </w:div>
    <w:div w:id="1297878091">
      <w:bodyDiv w:val="1"/>
      <w:marLeft w:val="0"/>
      <w:marRight w:val="0"/>
      <w:marTop w:val="0"/>
      <w:marBottom w:val="0"/>
      <w:divBdr>
        <w:top w:val="none" w:sz="0" w:space="0" w:color="auto"/>
        <w:left w:val="none" w:sz="0" w:space="0" w:color="auto"/>
        <w:bottom w:val="none" w:sz="0" w:space="0" w:color="auto"/>
        <w:right w:val="none" w:sz="0" w:space="0" w:color="auto"/>
      </w:divBdr>
      <w:divsChild>
        <w:div w:id="1179734734">
          <w:marLeft w:val="0"/>
          <w:marRight w:val="0"/>
          <w:marTop w:val="0"/>
          <w:marBottom w:val="0"/>
          <w:divBdr>
            <w:top w:val="none" w:sz="0" w:space="0" w:color="auto"/>
            <w:left w:val="none" w:sz="0" w:space="0" w:color="auto"/>
            <w:bottom w:val="none" w:sz="0" w:space="0" w:color="auto"/>
            <w:right w:val="none" w:sz="0" w:space="0" w:color="auto"/>
          </w:divBdr>
        </w:div>
      </w:divsChild>
    </w:div>
    <w:div w:id="1316180525">
      <w:bodyDiv w:val="1"/>
      <w:marLeft w:val="0"/>
      <w:marRight w:val="0"/>
      <w:marTop w:val="0"/>
      <w:marBottom w:val="0"/>
      <w:divBdr>
        <w:top w:val="none" w:sz="0" w:space="0" w:color="auto"/>
        <w:left w:val="none" w:sz="0" w:space="0" w:color="auto"/>
        <w:bottom w:val="none" w:sz="0" w:space="0" w:color="auto"/>
        <w:right w:val="none" w:sz="0" w:space="0" w:color="auto"/>
      </w:divBdr>
      <w:divsChild>
        <w:div w:id="15466985">
          <w:marLeft w:val="0"/>
          <w:marRight w:val="0"/>
          <w:marTop w:val="0"/>
          <w:marBottom w:val="0"/>
          <w:divBdr>
            <w:top w:val="none" w:sz="0" w:space="0" w:color="auto"/>
            <w:left w:val="none" w:sz="0" w:space="0" w:color="auto"/>
            <w:bottom w:val="none" w:sz="0" w:space="0" w:color="auto"/>
            <w:right w:val="none" w:sz="0" w:space="0" w:color="auto"/>
          </w:divBdr>
        </w:div>
      </w:divsChild>
    </w:div>
    <w:div w:id="1340040949">
      <w:bodyDiv w:val="1"/>
      <w:marLeft w:val="0"/>
      <w:marRight w:val="0"/>
      <w:marTop w:val="0"/>
      <w:marBottom w:val="0"/>
      <w:divBdr>
        <w:top w:val="none" w:sz="0" w:space="0" w:color="auto"/>
        <w:left w:val="none" w:sz="0" w:space="0" w:color="auto"/>
        <w:bottom w:val="none" w:sz="0" w:space="0" w:color="auto"/>
        <w:right w:val="none" w:sz="0" w:space="0" w:color="auto"/>
      </w:divBdr>
    </w:div>
    <w:div w:id="1593472726">
      <w:bodyDiv w:val="1"/>
      <w:marLeft w:val="0"/>
      <w:marRight w:val="0"/>
      <w:marTop w:val="0"/>
      <w:marBottom w:val="0"/>
      <w:divBdr>
        <w:top w:val="none" w:sz="0" w:space="0" w:color="auto"/>
        <w:left w:val="none" w:sz="0" w:space="0" w:color="auto"/>
        <w:bottom w:val="none" w:sz="0" w:space="0" w:color="auto"/>
        <w:right w:val="none" w:sz="0" w:space="0" w:color="auto"/>
      </w:divBdr>
      <w:divsChild>
        <w:div w:id="725494035">
          <w:marLeft w:val="0"/>
          <w:marRight w:val="0"/>
          <w:marTop w:val="0"/>
          <w:marBottom w:val="0"/>
          <w:divBdr>
            <w:top w:val="none" w:sz="0" w:space="0" w:color="auto"/>
            <w:left w:val="none" w:sz="0" w:space="0" w:color="auto"/>
            <w:bottom w:val="none" w:sz="0" w:space="0" w:color="auto"/>
            <w:right w:val="none" w:sz="0" w:space="0" w:color="auto"/>
          </w:divBdr>
        </w:div>
      </w:divsChild>
    </w:div>
    <w:div w:id="1595360162">
      <w:bodyDiv w:val="1"/>
      <w:marLeft w:val="0"/>
      <w:marRight w:val="0"/>
      <w:marTop w:val="0"/>
      <w:marBottom w:val="0"/>
      <w:divBdr>
        <w:top w:val="none" w:sz="0" w:space="0" w:color="auto"/>
        <w:left w:val="none" w:sz="0" w:space="0" w:color="auto"/>
        <w:bottom w:val="none" w:sz="0" w:space="0" w:color="auto"/>
        <w:right w:val="none" w:sz="0" w:space="0" w:color="auto"/>
      </w:divBdr>
      <w:divsChild>
        <w:div w:id="1985348414">
          <w:marLeft w:val="0"/>
          <w:marRight w:val="0"/>
          <w:marTop w:val="0"/>
          <w:marBottom w:val="0"/>
          <w:divBdr>
            <w:top w:val="none" w:sz="0" w:space="0" w:color="auto"/>
            <w:left w:val="none" w:sz="0" w:space="0" w:color="auto"/>
            <w:bottom w:val="none" w:sz="0" w:space="0" w:color="auto"/>
            <w:right w:val="none" w:sz="0" w:space="0" w:color="auto"/>
          </w:divBdr>
        </w:div>
      </w:divsChild>
    </w:div>
    <w:div w:id="1606115933">
      <w:bodyDiv w:val="1"/>
      <w:marLeft w:val="0"/>
      <w:marRight w:val="0"/>
      <w:marTop w:val="0"/>
      <w:marBottom w:val="0"/>
      <w:divBdr>
        <w:top w:val="none" w:sz="0" w:space="0" w:color="auto"/>
        <w:left w:val="none" w:sz="0" w:space="0" w:color="auto"/>
        <w:bottom w:val="none" w:sz="0" w:space="0" w:color="auto"/>
        <w:right w:val="none" w:sz="0" w:space="0" w:color="auto"/>
      </w:divBdr>
    </w:div>
    <w:div w:id="1613973792">
      <w:bodyDiv w:val="1"/>
      <w:marLeft w:val="0"/>
      <w:marRight w:val="0"/>
      <w:marTop w:val="0"/>
      <w:marBottom w:val="0"/>
      <w:divBdr>
        <w:top w:val="none" w:sz="0" w:space="0" w:color="auto"/>
        <w:left w:val="none" w:sz="0" w:space="0" w:color="auto"/>
        <w:bottom w:val="none" w:sz="0" w:space="0" w:color="auto"/>
        <w:right w:val="none" w:sz="0" w:space="0" w:color="auto"/>
      </w:divBdr>
    </w:div>
    <w:div w:id="1715882119">
      <w:bodyDiv w:val="1"/>
      <w:marLeft w:val="0"/>
      <w:marRight w:val="0"/>
      <w:marTop w:val="0"/>
      <w:marBottom w:val="0"/>
      <w:divBdr>
        <w:top w:val="none" w:sz="0" w:space="0" w:color="auto"/>
        <w:left w:val="none" w:sz="0" w:space="0" w:color="auto"/>
        <w:bottom w:val="none" w:sz="0" w:space="0" w:color="auto"/>
        <w:right w:val="none" w:sz="0" w:space="0" w:color="auto"/>
      </w:divBdr>
      <w:divsChild>
        <w:div w:id="283080128">
          <w:marLeft w:val="0"/>
          <w:marRight w:val="0"/>
          <w:marTop w:val="0"/>
          <w:marBottom w:val="0"/>
          <w:divBdr>
            <w:top w:val="none" w:sz="0" w:space="0" w:color="auto"/>
            <w:left w:val="none" w:sz="0" w:space="0" w:color="auto"/>
            <w:bottom w:val="none" w:sz="0" w:space="0" w:color="auto"/>
            <w:right w:val="none" w:sz="0" w:space="0" w:color="auto"/>
          </w:divBdr>
        </w:div>
      </w:divsChild>
    </w:div>
    <w:div w:id="1758863566">
      <w:bodyDiv w:val="1"/>
      <w:marLeft w:val="0"/>
      <w:marRight w:val="0"/>
      <w:marTop w:val="0"/>
      <w:marBottom w:val="0"/>
      <w:divBdr>
        <w:top w:val="none" w:sz="0" w:space="0" w:color="auto"/>
        <w:left w:val="none" w:sz="0" w:space="0" w:color="auto"/>
        <w:bottom w:val="none" w:sz="0" w:space="0" w:color="auto"/>
        <w:right w:val="none" w:sz="0" w:space="0" w:color="auto"/>
      </w:divBdr>
    </w:div>
    <w:div w:id="1876697266">
      <w:bodyDiv w:val="1"/>
      <w:marLeft w:val="0"/>
      <w:marRight w:val="0"/>
      <w:marTop w:val="0"/>
      <w:marBottom w:val="0"/>
      <w:divBdr>
        <w:top w:val="none" w:sz="0" w:space="0" w:color="auto"/>
        <w:left w:val="none" w:sz="0" w:space="0" w:color="auto"/>
        <w:bottom w:val="none" w:sz="0" w:space="0" w:color="auto"/>
        <w:right w:val="none" w:sz="0" w:space="0" w:color="auto"/>
      </w:divBdr>
    </w:div>
    <w:div w:id="18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606695239">
          <w:marLeft w:val="0"/>
          <w:marRight w:val="0"/>
          <w:marTop w:val="0"/>
          <w:marBottom w:val="0"/>
          <w:divBdr>
            <w:top w:val="none" w:sz="0" w:space="0" w:color="auto"/>
            <w:left w:val="none" w:sz="0" w:space="0" w:color="auto"/>
            <w:bottom w:val="none" w:sz="0" w:space="0" w:color="auto"/>
            <w:right w:val="none" w:sz="0" w:space="0" w:color="auto"/>
          </w:divBdr>
        </w:div>
      </w:divsChild>
    </w:div>
    <w:div w:id="2025129726">
      <w:bodyDiv w:val="1"/>
      <w:marLeft w:val="0"/>
      <w:marRight w:val="0"/>
      <w:marTop w:val="0"/>
      <w:marBottom w:val="0"/>
      <w:divBdr>
        <w:top w:val="none" w:sz="0" w:space="0" w:color="auto"/>
        <w:left w:val="none" w:sz="0" w:space="0" w:color="auto"/>
        <w:bottom w:val="none" w:sz="0" w:space="0" w:color="auto"/>
        <w:right w:val="none" w:sz="0" w:space="0" w:color="auto"/>
      </w:divBdr>
    </w:div>
    <w:div w:id="2054773063">
      <w:bodyDiv w:val="1"/>
      <w:marLeft w:val="0"/>
      <w:marRight w:val="0"/>
      <w:marTop w:val="0"/>
      <w:marBottom w:val="0"/>
      <w:divBdr>
        <w:top w:val="none" w:sz="0" w:space="0" w:color="auto"/>
        <w:left w:val="none" w:sz="0" w:space="0" w:color="auto"/>
        <w:bottom w:val="none" w:sz="0" w:space="0" w:color="auto"/>
        <w:right w:val="none" w:sz="0" w:space="0" w:color="auto"/>
      </w:divBdr>
      <w:divsChild>
        <w:div w:id="290943853">
          <w:marLeft w:val="0"/>
          <w:marRight w:val="0"/>
          <w:marTop w:val="0"/>
          <w:marBottom w:val="0"/>
          <w:divBdr>
            <w:top w:val="none" w:sz="0" w:space="0" w:color="auto"/>
            <w:left w:val="none" w:sz="0" w:space="0" w:color="auto"/>
            <w:bottom w:val="none" w:sz="0" w:space="0" w:color="auto"/>
            <w:right w:val="none" w:sz="0" w:space="0" w:color="auto"/>
          </w:divBdr>
        </w:div>
        <w:div w:id="675763128">
          <w:marLeft w:val="0"/>
          <w:marRight w:val="0"/>
          <w:marTop w:val="0"/>
          <w:marBottom w:val="0"/>
          <w:divBdr>
            <w:top w:val="none" w:sz="0" w:space="0" w:color="auto"/>
            <w:left w:val="none" w:sz="0" w:space="0" w:color="auto"/>
            <w:bottom w:val="none" w:sz="0" w:space="0" w:color="auto"/>
            <w:right w:val="none" w:sz="0" w:space="0" w:color="auto"/>
          </w:divBdr>
        </w:div>
        <w:div w:id="1020349882">
          <w:marLeft w:val="0"/>
          <w:marRight w:val="0"/>
          <w:marTop w:val="0"/>
          <w:marBottom w:val="0"/>
          <w:divBdr>
            <w:top w:val="none" w:sz="0" w:space="0" w:color="auto"/>
            <w:left w:val="none" w:sz="0" w:space="0" w:color="auto"/>
            <w:bottom w:val="none" w:sz="0" w:space="0" w:color="auto"/>
            <w:right w:val="none" w:sz="0" w:space="0" w:color="auto"/>
          </w:divBdr>
        </w:div>
        <w:div w:id="1130905748">
          <w:marLeft w:val="0"/>
          <w:marRight w:val="0"/>
          <w:marTop w:val="0"/>
          <w:marBottom w:val="0"/>
          <w:divBdr>
            <w:top w:val="none" w:sz="0" w:space="0" w:color="auto"/>
            <w:left w:val="none" w:sz="0" w:space="0" w:color="auto"/>
            <w:bottom w:val="none" w:sz="0" w:space="0" w:color="auto"/>
            <w:right w:val="none" w:sz="0" w:space="0" w:color="auto"/>
          </w:divBdr>
        </w:div>
        <w:div w:id="1526868449">
          <w:marLeft w:val="0"/>
          <w:marRight w:val="0"/>
          <w:marTop w:val="0"/>
          <w:marBottom w:val="0"/>
          <w:divBdr>
            <w:top w:val="none" w:sz="0" w:space="0" w:color="auto"/>
            <w:left w:val="none" w:sz="0" w:space="0" w:color="auto"/>
            <w:bottom w:val="none" w:sz="0" w:space="0" w:color="auto"/>
            <w:right w:val="none" w:sz="0" w:space="0" w:color="auto"/>
          </w:divBdr>
        </w:div>
        <w:div w:id="1986931131">
          <w:marLeft w:val="0"/>
          <w:marRight w:val="0"/>
          <w:marTop w:val="0"/>
          <w:marBottom w:val="0"/>
          <w:divBdr>
            <w:top w:val="none" w:sz="0" w:space="0" w:color="auto"/>
            <w:left w:val="none" w:sz="0" w:space="0" w:color="auto"/>
            <w:bottom w:val="none" w:sz="0" w:space="0" w:color="auto"/>
            <w:right w:val="none" w:sz="0" w:space="0" w:color="auto"/>
          </w:divBdr>
        </w:div>
        <w:div w:id="2014911386">
          <w:marLeft w:val="0"/>
          <w:marRight w:val="0"/>
          <w:marTop w:val="0"/>
          <w:marBottom w:val="0"/>
          <w:divBdr>
            <w:top w:val="none" w:sz="0" w:space="0" w:color="auto"/>
            <w:left w:val="none" w:sz="0" w:space="0" w:color="auto"/>
            <w:bottom w:val="none" w:sz="0" w:space="0" w:color="auto"/>
            <w:right w:val="none" w:sz="0" w:space="0" w:color="auto"/>
          </w:divBdr>
        </w:div>
        <w:div w:id="2037926645">
          <w:marLeft w:val="0"/>
          <w:marRight w:val="0"/>
          <w:marTop w:val="0"/>
          <w:marBottom w:val="0"/>
          <w:divBdr>
            <w:top w:val="none" w:sz="0" w:space="0" w:color="auto"/>
            <w:left w:val="none" w:sz="0" w:space="0" w:color="auto"/>
            <w:bottom w:val="none" w:sz="0" w:space="0" w:color="auto"/>
            <w:right w:val="none" w:sz="0" w:space="0" w:color="auto"/>
          </w:divBdr>
        </w:div>
        <w:div w:id="208721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fice@anrceti.m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rceti.md/files/filefield/HCA_piata3_15.07.10.pdf"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anrceti.md/files/filefield/HCA_piata3_15.07.10.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future-electronic-communications-markets-subject-ex-ante-regulation" TargetMode="External"/><Relationship Id="rId2" Type="http://schemas.openxmlformats.org/officeDocument/2006/relationships/hyperlink" Target="http://eur-lex.europa.eu/legal-content/RO/TXT/PDF/?uri=CELEX:32014H0710&amp;from=EN" TargetMode="External"/><Relationship Id="rId1" Type="http://schemas.openxmlformats.org/officeDocument/2006/relationships/hyperlink" Target="http://eur-lex.europa.eu/LexUriServ/LexUriServ.do?uri=OJ:L:2007:344:0065:0069:ro: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esktop\de%20acasa\Piata%204%20WHQA%202017\Statistica%20Piata%204%20WHQA%202017\Agregat%20segmente%20terminal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Calcule!$H$30</c:f>
              <c:strCache>
                <c:ptCount val="1"/>
                <c:pt idx="0">
                  <c:v>Segmente terminale bazate pe  fibră optică</c:v>
                </c:pt>
              </c:strCache>
            </c:strRef>
          </c:tx>
          <c:invertIfNegative val="0"/>
          <c:dLbls>
            <c:dLbl>
              <c:idx val="0"/>
              <c:layout>
                <c:manualLayout>
                  <c:x val="5.0215138700100075E-2"/>
                  <c:y val="-1.3888888888888982E-2"/>
                </c:manualLayout>
              </c:layout>
              <c:showLegendKey val="0"/>
              <c:showVal val="1"/>
              <c:showCatName val="0"/>
              <c:showSerName val="0"/>
              <c:showPercent val="0"/>
              <c:showBubbleSize val="0"/>
            </c:dLbl>
            <c:dLbl>
              <c:idx val="1"/>
              <c:layout>
                <c:manualLayout>
                  <c:x val="5.5794378891892912E-2"/>
                  <c:y val="8.4875562720133493E-17"/>
                </c:manualLayout>
              </c:layout>
              <c:showLegendKey val="0"/>
              <c:showVal val="1"/>
              <c:showCatName val="0"/>
              <c:showSerName val="0"/>
              <c:showPercent val="0"/>
              <c:showBubbleSize val="0"/>
            </c:dLbl>
            <c:dLbl>
              <c:idx val="3"/>
              <c:layout>
                <c:manualLayout>
                  <c:x val="-5.0215358363873891E-2"/>
                  <c:y val="-1.3888888888888897E-2"/>
                </c:manualLayout>
              </c:layout>
              <c:showLegendKey val="0"/>
              <c:showVal val="1"/>
              <c:showCatName val="0"/>
              <c:showSerName val="0"/>
              <c:showPercent val="0"/>
              <c:showBubbleSize val="0"/>
            </c:dLbl>
            <c:dLbl>
              <c:idx val="4"/>
              <c:layout>
                <c:manualLayout>
                  <c:x val="-4.7425408772316852E-2"/>
                  <c:y val="2.3147783610382028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Calcule!$I$28:$M$29</c:f>
              <c:multiLvlStrCache>
                <c:ptCount val="5"/>
                <c:lvl>
                  <c:pt idx="0">
                    <c:v>2015</c:v>
                  </c:pt>
                  <c:pt idx="1">
                    <c:v>2016</c:v>
                  </c:pt>
                  <c:pt idx="3">
                    <c:v>2015</c:v>
                  </c:pt>
                  <c:pt idx="4">
                    <c:v>2016</c:v>
                  </c:pt>
                </c:lvl>
                <c:lvl>
                  <c:pt idx="0">
                    <c:v>Circuite furnizate</c:v>
                  </c:pt>
                  <c:pt idx="2">
                    <c:v>0</c:v>
                  </c:pt>
                  <c:pt idx="3">
                    <c:v>Venit obtinut</c:v>
                  </c:pt>
                </c:lvl>
              </c:multiLvlStrCache>
            </c:multiLvlStrRef>
          </c:cat>
          <c:val>
            <c:numRef>
              <c:f>Calcule!$I$30:$M$30</c:f>
              <c:numCache>
                <c:formatCode>0.0%</c:formatCode>
                <c:ptCount val="5"/>
                <c:pt idx="0">
                  <c:v>0.51700000000000002</c:v>
                </c:pt>
                <c:pt idx="1">
                  <c:v>0.56899999999999995</c:v>
                </c:pt>
                <c:pt idx="3">
                  <c:v>0.53200000000000003</c:v>
                </c:pt>
                <c:pt idx="4">
                  <c:v>0.64400000000000024</c:v>
                </c:pt>
              </c:numCache>
            </c:numRef>
          </c:val>
        </c:ser>
        <c:ser>
          <c:idx val="1"/>
          <c:order val="1"/>
          <c:tx>
            <c:strRef>
              <c:f>Calcule!$H$31</c:f>
              <c:strCache>
                <c:ptCount val="1"/>
                <c:pt idx="0">
                  <c:v>Segmente terminale prin radio</c:v>
                </c:pt>
              </c:strCache>
            </c:strRef>
          </c:tx>
          <c:invertIfNegative val="0"/>
          <c:dLbls>
            <c:dLbl>
              <c:idx val="0"/>
              <c:layout>
                <c:manualLayout>
                  <c:x val="5.0215138700100075E-2"/>
                  <c:y val="0"/>
                </c:manualLayout>
              </c:layout>
              <c:showLegendKey val="0"/>
              <c:showVal val="1"/>
              <c:showCatName val="0"/>
              <c:showSerName val="0"/>
              <c:showPercent val="0"/>
              <c:showBubbleSize val="0"/>
            </c:dLbl>
            <c:dLbl>
              <c:idx val="1"/>
              <c:layout>
                <c:manualLayout>
                  <c:x val="5.0215138700100075E-2"/>
                  <c:y val="0"/>
                </c:manualLayout>
              </c:layout>
              <c:showLegendKey val="0"/>
              <c:showVal val="1"/>
              <c:showCatName val="0"/>
              <c:showSerName val="0"/>
              <c:showPercent val="0"/>
              <c:showBubbleSize val="0"/>
            </c:dLbl>
            <c:dLbl>
              <c:idx val="3"/>
              <c:layout>
                <c:manualLayout>
                  <c:x val="-4.4635678844533441E-2"/>
                  <c:y val="0"/>
                </c:manualLayout>
              </c:layout>
              <c:showLegendKey val="0"/>
              <c:showVal val="1"/>
              <c:showCatName val="0"/>
              <c:showSerName val="0"/>
              <c:showPercent val="0"/>
              <c:showBubbleSize val="0"/>
            </c:dLbl>
            <c:dLbl>
              <c:idx val="4"/>
              <c:layout>
                <c:manualLayout>
                  <c:x val="-4.4635678844533441E-2"/>
                  <c:y val="-4.6296296296296311E-3"/>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Calcule!$I$28:$M$29</c:f>
              <c:multiLvlStrCache>
                <c:ptCount val="5"/>
                <c:lvl>
                  <c:pt idx="0">
                    <c:v>2015</c:v>
                  </c:pt>
                  <c:pt idx="1">
                    <c:v>2016</c:v>
                  </c:pt>
                  <c:pt idx="3">
                    <c:v>2015</c:v>
                  </c:pt>
                  <c:pt idx="4">
                    <c:v>2016</c:v>
                  </c:pt>
                </c:lvl>
                <c:lvl>
                  <c:pt idx="0">
                    <c:v>Circuite furnizate</c:v>
                  </c:pt>
                  <c:pt idx="2">
                    <c:v>0</c:v>
                  </c:pt>
                  <c:pt idx="3">
                    <c:v>Venit obtinut</c:v>
                  </c:pt>
                </c:lvl>
              </c:multiLvlStrCache>
            </c:multiLvlStrRef>
          </c:cat>
          <c:val>
            <c:numRef>
              <c:f>Calcule!$I$31:$M$31</c:f>
              <c:numCache>
                <c:formatCode>0.0%</c:formatCode>
                <c:ptCount val="5"/>
                <c:pt idx="0">
                  <c:v>1.0000000000000004E-2</c:v>
                </c:pt>
                <c:pt idx="1">
                  <c:v>7.0000000000000019E-3</c:v>
                </c:pt>
                <c:pt idx="3">
                  <c:v>1.0000000000000005E-3</c:v>
                </c:pt>
                <c:pt idx="4">
                  <c:v>1.0000000000000005E-3</c:v>
                </c:pt>
              </c:numCache>
            </c:numRef>
          </c:val>
        </c:ser>
        <c:ser>
          <c:idx val="2"/>
          <c:order val="2"/>
          <c:tx>
            <c:strRef>
              <c:f>Calcule!$H$32</c:f>
              <c:strCache>
                <c:ptCount val="1"/>
                <c:pt idx="0">
                  <c:v>Segmente terminale bazate pe cupru</c:v>
                </c:pt>
              </c:strCache>
            </c:strRef>
          </c:tx>
          <c:invertIfNegative val="0"/>
          <c:dLbls>
            <c:dLbl>
              <c:idx val="0"/>
              <c:layout>
                <c:manualLayout>
                  <c:x val="5.0215138700100082E-2"/>
                  <c:y val="-4.6296296296296363E-2"/>
                </c:manualLayout>
              </c:layout>
              <c:tx>
                <c:rich>
                  <a:bodyPr/>
                  <a:lstStyle/>
                  <a:p>
                    <a:r>
                      <a:rPr lang="en-US" sz="800" b="1"/>
                      <a:t>47.4%</a:t>
                    </a:r>
                    <a:endParaRPr lang="en-US" sz="600"/>
                  </a:p>
                </c:rich>
              </c:tx>
              <c:showLegendKey val="0"/>
              <c:showVal val="1"/>
              <c:showCatName val="0"/>
              <c:showSerName val="0"/>
              <c:showPercent val="0"/>
              <c:showBubbleSize val="0"/>
            </c:dLbl>
            <c:dLbl>
              <c:idx val="1"/>
              <c:layout>
                <c:manualLayout>
                  <c:x val="5.0214919036326272E-2"/>
                  <c:y val="-3.2407407407407461E-2"/>
                </c:manualLayout>
              </c:layout>
              <c:showLegendKey val="0"/>
              <c:showVal val="1"/>
              <c:showCatName val="0"/>
              <c:showSerName val="0"/>
              <c:showPercent val="0"/>
              <c:showBubbleSize val="0"/>
            </c:dLbl>
            <c:dLbl>
              <c:idx val="3"/>
              <c:layout>
                <c:manualLayout>
                  <c:x val="-5.0215358363873891E-2"/>
                  <c:y val="-4.6296296296296315E-2"/>
                </c:manualLayout>
              </c:layout>
              <c:showLegendKey val="0"/>
              <c:showVal val="1"/>
              <c:showCatName val="0"/>
              <c:showSerName val="0"/>
              <c:showPercent val="0"/>
              <c:showBubbleSize val="0"/>
            </c:dLbl>
            <c:dLbl>
              <c:idx val="4"/>
              <c:layout>
                <c:manualLayout>
                  <c:x val="-5.3004868627883402E-2"/>
                  <c:y val="-9.2592592592592657E-3"/>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Calcule!$I$28:$M$29</c:f>
              <c:multiLvlStrCache>
                <c:ptCount val="5"/>
                <c:lvl>
                  <c:pt idx="0">
                    <c:v>2015</c:v>
                  </c:pt>
                  <c:pt idx="1">
                    <c:v>2016</c:v>
                  </c:pt>
                  <c:pt idx="3">
                    <c:v>2015</c:v>
                  </c:pt>
                  <c:pt idx="4">
                    <c:v>2016</c:v>
                  </c:pt>
                </c:lvl>
                <c:lvl>
                  <c:pt idx="0">
                    <c:v>Circuite furnizate</c:v>
                  </c:pt>
                  <c:pt idx="2">
                    <c:v>0</c:v>
                  </c:pt>
                  <c:pt idx="3">
                    <c:v>Venit obtinut</c:v>
                  </c:pt>
                </c:lvl>
              </c:multiLvlStrCache>
            </c:multiLvlStrRef>
          </c:cat>
          <c:val>
            <c:numRef>
              <c:f>Calcule!$I$32:$M$32</c:f>
              <c:numCache>
                <c:formatCode>0.0%</c:formatCode>
                <c:ptCount val="5"/>
                <c:pt idx="0">
                  <c:v>0.47300000000000009</c:v>
                </c:pt>
                <c:pt idx="1">
                  <c:v>0.42400000000000015</c:v>
                </c:pt>
                <c:pt idx="3">
                  <c:v>0.46700000000000008</c:v>
                </c:pt>
                <c:pt idx="4">
                  <c:v>0.35500000000000009</c:v>
                </c:pt>
              </c:numCache>
            </c:numRef>
          </c:val>
        </c:ser>
        <c:dLbls>
          <c:showLegendKey val="0"/>
          <c:showVal val="0"/>
          <c:showCatName val="0"/>
          <c:showSerName val="0"/>
          <c:showPercent val="0"/>
          <c:showBubbleSize val="0"/>
        </c:dLbls>
        <c:gapWidth val="150"/>
        <c:overlap val="100"/>
        <c:axId val="308454912"/>
        <c:axId val="308667520"/>
      </c:barChart>
      <c:catAx>
        <c:axId val="308454912"/>
        <c:scaling>
          <c:orientation val="minMax"/>
        </c:scaling>
        <c:delete val="0"/>
        <c:axPos val="b"/>
        <c:majorTickMark val="out"/>
        <c:minorTickMark val="none"/>
        <c:tickLblPos val="nextTo"/>
        <c:txPr>
          <a:bodyPr/>
          <a:lstStyle/>
          <a:p>
            <a:pPr>
              <a:defRPr b="1"/>
            </a:pPr>
            <a:endParaRPr lang="en-US"/>
          </a:p>
        </c:txPr>
        <c:crossAx val="308667520"/>
        <c:crosses val="autoZero"/>
        <c:auto val="1"/>
        <c:lblAlgn val="ctr"/>
        <c:lblOffset val="100"/>
        <c:noMultiLvlLbl val="0"/>
      </c:catAx>
      <c:valAx>
        <c:axId val="308667520"/>
        <c:scaling>
          <c:orientation val="minMax"/>
          <c:max val="1"/>
          <c:min val="0"/>
        </c:scaling>
        <c:delete val="0"/>
        <c:axPos val="l"/>
        <c:majorGridlines/>
        <c:numFmt formatCode="0%" sourceLinked="0"/>
        <c:majorTickMark val="out"/>
        <c:minorTickMark val="none"/>
        <c:tickLblPos val="nextTo"/>
        <c:txPr>
          <a:bodyPr/>
          <a:lstStyle/>
          <a:p>
            <a:pPr>
              <a:defRPr b="1"/>
            </a:pPr>
            <a:endParaRPr lang="en-US"/>
          </a:p>
        </c:txPr>
        <c:crossAx val="308454912"/>
        <c:crosses val="autoZero"/>
        <c:crossBetween val="between"/>
        <c:majorUnit val="0.2"/>
        <c:minorUnit val="4.0000000000000022E-2"/>
      </c:valAx>
    </c:plotArea>
    <c:legend>
      <c:legendPos val="r"/>
      <c:legendEntry>
        <c:idx val="2"/>
        <c:txPr>
          <a:bodyPr/>
          <a:lstStyle/>
          <a:p>
            <a:pPr>
              <a:defRPr sz="800" b="0"/>
            </a:pPr>
            <a:endParaRPr lang="en-US"/>
          </a:p>
        </c:txPr>
      </c:legendEntry>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0.34974</cdr:x>
      <cdr:y>0.93711</cdr:y>
    </cdr:from>
    <cdr:to>
      <cdr:x>0.37636</cdr:x>
      <cdr:y>0.98113</cdr:y>
    </cdr:to>
    <cdr:sp macro="" textlink="">
      <cdr:nvSpPr>
        <cdr:cNvPr id="2" name="Rectangle 1"/>
        <cdr:cNvSpPr/>
      </cdr:nvSpPr>
      <cdr:spPr>
        <a:xfrm xmlns:a="http://schemas.openxmlformats.org/drawingml/2006/main">
          <a:off x="1587261" y="2570672"/>
          <a:ext cx="120769" cy="12077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6E43-819C-42D9-B264-8DA0256D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20556</Words>
  <Characters>117170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identificarea si analiza detaliata piata_9</vt:lpstr>
    </vt:vector>
  </TitlesOfParts>
  <Company>CtrlSoft</Company>
  <LinksUpToDate>false</LinksUpToDate>
  <CharactersWithSpaces>137452</CharactersWithSpaces>
  <SharedDoc>false</SharedDoc>
  <HLinks>
    <vt:vector size="240" baseType="variant">
      <vt:variant>
        <vt:i4>8061010</vt:i4>
      </vt:variant>
      <vt:variant>
        <vt:i4>231</vt:i4>
      </vt:variant>
      <vt:variant>
        <vt:i4>0</vt:i4>
      </vt:variant>
      <vt:variant>
        <vt:i4>5</vt:i4>
      </vt:variant>
      <vt:variant>
        <vt:lpwstr>mailto:office@anrceti.md</vt:lpwstr>
      </vt:variant>
      <vt:variant>
        <vt:lpwstr/>
      </vt:variant>
      <vt:variant>
        <vt:i4>3276899</vt:i4>
      </vt:variant>
      <vt:variant>
        <vt:i4>228</vt:i4>
      </vt:variant>
      <vt:variant>
        <vt:i4>0</vt:i4>
      </vt:variant>
      <vt:variant>
        <vt:i4>5</vt:i4>
      </vt:variant>
      <vt:variant>
        <vt:lpwstr>http://anrceti.md/files/filefield/HCA_piata3_15.07.10.pdf</vt:lpwstr>
      </vt:variant>
      <vt:variant>
        <vt:lpwstr/>
      </vt:variant>
      <vt:variant>
        <vt:i4>3276899</vt:i4>
      </vt:variant>
      <vt:variant>
        <vt:i4>225</vt:i4>
      </vt:variant>
      <vt:variant>
        <vt:i4>0</vt:i4>
      </vt:variant>
      <vt:variant>
        <vt:i4>5</vt:i4>
      </vt:variant>
      <vt:variant>
        <vt:lpwstr>http://anrceti.md/files/filefield/HCA_piata3_15.07.10.pdf</vt:lpwstr>
      </vt:variant>
      <vt:variant>
        <vt:lpwstr/>
      </vt:variant>
      <vt:variant>
        <vt:i4>3276899</vt:i4>
      </vt:variant>
      <vt:variant>
        <vt:i4>222</vt:i4>
      </vt:variant>
      <vt:variant>
        <vt:i4>0</vt:i4>
      </vt:variant>
      <vt:variant>
        <vt:i4>5</vt:i4>
      </vt:variant>
      <vt:variant>
        <vt:lpwstr>http://anrceti.md/files/filefield/HCA_piata3_15.07.10.pdf</vt:lpwstr>
      </vt:variant>
      <vt:variant>
        <vt:lpwstr/>
      </vt:variant>
      <vt:variant>
        <vt:i4>1572923</vt:i4>
      </vt:variant>
      <vt:variant>
        <vt:i4>212</vt:i4>
      </vt:variant>
      <vt:variant>
        <vt:i4>0</vt:i4>
      </vt:variant>
      <vt:variant>
        <vt:i4>5</vt:i4>
      </vt:variant>
      <vt:variant>
        <vt:lpwstr/>
      </vt:variant>
      <vt:variant>
        <vt:lpwstr>_Toc346290799</vt:lpwstr>
      </vt:variant>
      <vt:variant>
        <vt:i4>1572923</vt:i4>
      </vt:variant>
      <vt:variant>
        <vt:i4>206</vt:i4>
      </vt:variant>
      <vt:variant>
        <vt:i4>0</vt:i4>
      </vt:variant>
      <vt:variant>
        <vt:i4>5</vt:i4>
      </vt:variant>
      <vt:variant>
        <vt:lpwstr/>
      </vt:variant>
      <vt:variant>
        <vt:lpwstr>_Toc346290798</vt:lpwstr>
      </vt:variant>
      <vt:variant>
        <vt:i4>1572923</vt:i4>
      </vt:variant>
      <vt:variant>
        <vt:i4>200</vt:i4>
      </vt:variant>
      <vt:variant>
        <vt:i4>0</vt:i4>
      </vt:variant>
      <vt:variant>
        <vt:i4>5</vt:i4>
      </vt:variant>
      <vt:variant>
        <vt:lpwstr/>
      </vt:variant>
      <vt:variant>
        <vt:lpwstr>_Toc346290797</vt:lpwstr>
      </vt:variant>
      <vt:variant>
        <vt:i4>1572923</vt:i4>
      </vt:variant>
      <vt:variant>
        <vt:i4>194</vt:i4>
      </vt:variant>
      <vt:variant>
        <vt:i4>0</vt:i4>
      </vt:variant>
      <vt:variant>
        <vt:i4>5</vt:i4>
      </vt:variant>
      <vt:variant>
        <vt:lpwstr/>
      </vt:variant>
      <vt:variant>
        <vt:lpwstr>_Toc346290796</vt:lpwstr>
      </vt:variant>
      <vt:variant>
        <vt:i4>1572923</vt:i4>
      </vt:variant>
      <vt:variant>
        <vt:i4>188</vt:i4>
      </vt:variant>
      <vt:variant>
        <vt:i4>0</vt:i4>
      </vt:variant>
      <vt:variant>
        <vt:i4>5</vt:i4>
      </vt:variant>
      <vt:variant>
        <vt:lpwstr/>
      </vt:variant>
      <vt:variant>
        <vt:lpwstr>_Toc346290795</vt:lpwstr>
      </vt:variant>
      <vt:variant>
        <vt:i4>1572923</vt:i4>
      </vt:variant>
      <vt:variant>
        <vt:i4>182</vt:i4>
      </vt:variant>
      <vt:variant>
        <vt:i4>0</vt:i4>
      </vt:variant>
      <vt:variant>
        <vt:i4>5</vt:i4>
      </vt:variant>
      <vt:variant>
        <vt:lpwstr/>
      </vt:variant>
      <vt:variant>
        <vt:lpwstr>_Toc346290794</vt:lpwstr>
      </vt:variant>
      <vt:variant>
        <vt:i4>1572923</vt:i4>
      </vt:variant>
      <vt:variant>
        <vt:i4>176</vt:i4>
      </vt:variant>
      <vt:variant>
        <vt:i4>0</vt:i4>
      </vt:variant>
      <vt:variant>
        <vt:i4>5</vt:i4>
      </vt:variant>
      <vt:variant>
        <vt:lpwstr/>
      </vt:variant>
      <vt:variant>
        <vt:lpwstr>_Toc346290793</vt:lpwstr>
      </vt:variant>
      <vt:variant>
        <vt:i4>1572923</vt:i4>
      </vt:variant>
      <vt:variant>
        <vt:i4>170</vt:i4>
      </vt:variant>
      <vt:variant>
        <vt:i4>0</vt:i4>
      </vt:variant>
      <vt:variant>
        <vt:i4>5</vt:i4>
      </vt:variant>
      <vt:variant>
        <vt:lpwstr/>
      </vt:variant>
      <vt:variant>
        <vt:lpwstr>_Toc346290792</vt:lpwstr>
      </vt:variant>
      <vt:variant>
        <vt:i4>1572923</vt:i4>
      </vt:variant>
      <vt:variant>
        <vt:i4>164</vt:i4>
      </vt:variant>
      <vt:variant>
        <vt:i4>0</vt:i4>
      </vt:variant>
      <vt:variant>
        <vt:i4>5</vt:i4>
      </vt:variant>
      <vt:variant>
        <vt:lpwstr/>
      </vt:variant>
      <vt:variant>
        <vt:lpwstr>_Toc346290791</vt:lpwstr>
      </vt:variant>
      <vt:variant>
        <vt:i4>1572923</vt:i4>
      </vt:variant>
      <vt:variant>
        <vt:i4>158</vt:i4>
      </vt:variant>
      <vt:variant>
        <vt:i4>0</vt:i4>
      </vt:variant>
      <vt:variant>
        <vt:i4>5</vt:i4>
      </vt:variant>
      <vt:variant>
        <vt:lpwstr/>
      </vt:variant>
      <vt:variant>
        <vt:lpwstr>_Toc346290790</vt:lpwstr>
      </vt:variant>
      <vt:variant>
        <vt:i4>1638459</vt:i4>
      </vt:variant>
      <vt:variant>
        <vt:i4>152</vt:i4>
      </vt:variant>
      <vt:variant>
        <vt:i4>0</vt:i4>
      </vt:variant>
      <vt:variant>
        <vt:i4>5</vt:i4>
      </vt:variant>
      <vt:variant>
        <vt:lpwstr/>
      </vt:variant>
      <vt:variant>
        <vt:lpwstr>_Toc346290789</vt:lpwstr>
      </vt:variant>
      <vt:variant>
        <vt:i4>1638459</vt:i4>
      </vt:variant>
      <vt:variant>
        <vt:i4>146</vt:i4>
      </vt:variant>
      <vt:variant>
        <vt:i4>0</vt:i4>
      </vt:variant>
      <vt:variant>
        <vt:i4>5</vt:i4>
      </vt:variant>
      <vt:variant>
        <vt:lpwstr/>
      </vt:variant>
      <vt:variant>
        <vt:lpwstr>_Toc346290788</vt:lpwstr>
      </vt:variant>
      <vt:variant>
        <vt:i4>1638459</vt:i4>
      </vt:variant>
      <vt:variant>
        <vt:i4>140</vt:i4>
      </vt:variant>
      <vt:variant>
        <vt:i4>0</vt:i4>
      </vt:variant>
      <vt:variant>
        <vt:i4>5</vt:i4>
      </vt:variant>
      <vt:variant>
        <vt:lpwstr/>
      </vt:variant>
      <vt:variant>
        <vt:lpwstr>_Toc346290787</vt:lpwstr>
      </vt:variant>
      <vt:variant>
        <vt:i4>1638459</vt:i4>
      </vt:variant>
      <vt:variant>
        <vt:i4>134</vt:i4>
      </vt:variant>
      <vt:variant>
        <vt:i4>0</vt:i4>
      </vt:variant>
      <vt:variant>
        <vt:i4>5</vt:i4>
      </vt:variant>
      <vt:variant>
        <vt:lpwstr/>
      </vt:variant>
      <vt:variant>
        <vt:lpwstr>_Toc346290786</vt:lpwstr>
      </vt:variant>
      <vt:variant>
        <vt:i4>1638459</vt:i4>
      </vt:variant>
      <vt:variant>
        <vt:i4>128</vt:i4>
      </vt:variant>
      <vt:variant>
        <vt:i4>0</vt:i4>
      </vt:variant>
      <vt:variant>
        <vt:i4>5</vt:i4>
      </vt:variant>
      <vt:variant>
        <vt:lpwstr/>
      </vt:variant>
      <vt:variant>
        <vt:lpwstr>_Toc346290785</vt:lpwstr>
      </vt:variant>
      <vt:variant>
        <vt:i4>1638459</vt:i4>
      </vt:variant>
      <vt:variant>
        <vt:i4>122</vt:i4>
      </vt:variant>
      <vt:variant>
        <vt:i4>0</vt:i4>
      </vt:variant>
      <vt:variant>
        <vt:i4>5</vt:i4>
      </vt:variant>
      <vt:variant>
        <vt:lpwstr/>
      </vt:variant>
      <vt:variant>
        <vt:lpwstr>_Toc346290784</vt:lpwstr>
      </vt:variant>
      <vt:variant>
        <vt:i4>1638459</vt:i4>
      </vt:variant>
      <vt:variant>
        <vt:i4>116</vt:i4>
      </vt:variant>
      <vt:variant>
        <vt:i4>0</vt:i4>
      </vt:variant>
      <vt:variant>
        <vt:i4>5</vt:i4>
      </vt:variant>
      <vt:variant>
        <vt:lpwstr/>
      </vt:variant>
      <vt:variant>
        <vt:lpwstr>_Toc346290783</vt:lpwstr>
      </vt:variant>
      <vt:variant>
        <vt:i4>1638459</vt:i4>
      </vt:variant>
      <vt:variant>
        <vt:i4>110</vt:i4>
      </vt:variant>
      <vt:variant>
        <vt:i4>0</vt:i4>
      </vt:variant>
      <vt:variant>
        <vt:i4>5</vt:i4>
      </vt:variant>
      <vt:variant>
        <vt:lpwstr/>
      </vt:variant>
      <vt:variant>
        <vt:lpwstr>_Toc346290782</vt:lpwstr>
      </vt:variant>
      <vt:variant>
        <vt:i4>1638459</vt:i4>
      </vt:variant>
      <vt:variant>
        <vt:i4>104</vt:i4>
      </vt:variant>
      <vt:variant>
        <vt:i4>0</vt:i4>
      </vt:variant>
      <vt:variant>
        <vt:i4>5</vt:i4>
      </vt:variant>
      <vt:variant>
        <vt:lpwstr/>
      </vt:variant>
      <vt:variant>
        <vt:lpwstr>_Toc346290781</vt:lpwstr>
      </vt:variant>
      <vt:variant>
        <vt:i4>1638459</vt:i4>
      </vt:variant>
      <vt:variant>
        <vt:i4>98</vt:i4>
      </vt:variant>
      <vt:variant>
        <vt:i4>0</vt:i4>
      </vt:variant>
      <vt:variant>
        <vt:i4>5</vt:i4>
      </vt:variant>
      <vt:variant>
        <vt:lpwstr/>
      </vt:variant>
      <vt:variant>
        <vt:lpwstr>_Toc346290780</vt:lpwstr>
      </vt:variant>
      <vt:variant>
        <vt:i4>1441851</vt:i4>
      </vt:variant>
      <vt:variant>
        <vt:i4>92</vt:i4>
      </vt:variant>
      <vt:variant>
        <vt:i4>0</vt:i4>
      </vt:variant>
      <vt:variant>
        <vt:i4>5</vt:i4>
      </vt:variant>
      <vt:variant>
        <vt:lpwstr/>
      </vt:variant>
      <vt:variant>
        <vt:lpwstr>_Toc346290779</vt:lpwstr>
      </vt:variant>
      <vt:variant>
        <vt:i4>1441851</vt:i4>
      </vt:variant>
      <vt:variant>
        <vt:i4>86</vt:i4>
      </vt:variant>
      <vt:variant>
        <vt:i4>0</vt:i4>
      </vt:variant>
      <vt:variant>
        <vt:i4>5</vt:i4>
      </vt:variant>
      <vt:variant>
        <vt:lpwstr/>
      </vt:variant>
      <vt:variant>
        <vt:lpwstr>_Toc346290778</vt:lpwstr>
      </vt:variant>
      <vt:variant>
        <vt:i4>1441851</vt:i4>
      </vt:variant>
      <vt:variant>
        <vt:i4>80</vt:i4>
      </vt:variant>
      <vt:variant>
        <vt:i4>0</vt:i4>
      </vt:variant>
      <vt:variant>
        <vt:i4>5</vt:i4>
      </vt:variant>
      <vt:variant>
        <vt:lpwstr/>
      </vt:variant>
      <vt:variant>
        <vt:lpwstr>_Toc346290777</vt:lpwstr>
      </vt:variant>
      <vt:variant>
        <vt:i4>1441851</vt:i4>
      </vt:variant>
      <vt:variant>
        <vt:i4>74</vt:i4>
      </vt:variant>
      <vt:variant>
        <vt:i4>0</vt:i4>
      </vt:variant>
      <vt:variant>
        <vt:i4>5</vt:i4>
      </vt:variant>
      <vt:variant>
        <vt:lpwstr/>
      </vt:variant>
      <vt:variant>
        <vt:lpwstr>_Toc346290776</vt:lpwstr>
      </vt:variant>
      <vt:variant>
        <vt:i4>1441851</vt:i4>
      </vt:variant>
      <vt:variant>
        <vt:i4>68</vt:i4>
      </vt:variant>
      <vt:variant>
        <vt:i4>0</vt:i4>
      </vt:variant>
      <vt:variant>
        <vt:i4>5</vt:i4>
      </vt:variant>
      <vt:variant>
        <vt:lpwstr/>
      </vt:variant>
      <vt:variant>
        <vt:lpwstr>_Toc346290775</vt:lpwstr>
      </vt:variant>
      <vt:variant>
        <vt:i4>1441851</vt:i4>
      </vt:variant>
      <vt:variant>
        <vt:i4>62</vt:i4>
      </vt:variant>
      <vt:variant>
        <vt:i4>0</vt:i4>
      </vt:variant>
      <vt:variant>
        <vt:i4>5</vt:i4>
      </vt:variant>
      <vt:variant>
        <vt:lpwstr/>
      </vt:variant>
      <vt:variant>
        <vt:lpwstr>_Toc346290774</vt:lpwstr>
      </vt:variant>
      <vt:variant>
        <vt:i4>1441851</vt:i4>
      </vt:variant>
      <vt:variant>
        <vt:i4>56</vt:i4>
      </vt:variant>
      <vt:variant>
        <vt:i4>0</vt:i4>
      </vt:variant>
      <vt:variant>
        <vt:i4>5</vt:i4>
      </vt:variant>
      <vt:variant>
        <vt:lpwstr/>
      </vt:variant>
      <vt:variant>
        <vt:lpwstr>_Toc346290773</vt:lpwstr>
      </vt:variant>
      <vt:variant>
        <vt:i4>1441851</vt:i4>
      </vt:variant>
      <vt:variant>
        <vt:i4>50</vt:i4>
      </vt:variant>
      <vt:variant>
        <vt:i4>0</vt:i4>
      </vt:variant>
      <vt:variant>
        <vt:i4>5</vt:i4>
      </vt:variant>
      <vt:variant>
        <vt:lpwstr/>
      </vt:variant>
      <vt:variant>
        <vt:lpwstr>_Toc346290772</vt:lpwstr>
      </vt:variant>
      <vt:variant>
        <vt:i4>1441851</vt:i4>
      </vt:variant>
      <vt:variant>
        <vt:i4>44</vt:i4>
      </vt:variant>
      <vt:variant>
        <vt:i4>0</vt:i4>
      </vt:variant>
      <vt:variant>
        <vt:i4>5</vt:i4>
      </vt:variant>
      <vt:variant>
        <vt:lpwstr/>
      </vt:variant>
      <vt:variant>
        <vt:lpwstr>_Toc346290771</vt:lpwstr>
      </vt:variant>
      <vt:variant>
        <vt:i4>1441851</vt:i4>
      </vt:variant>
      <vt:variant>
        <vt:i4>38</vt:i4>
      </vt:variant>
      <vt:variant>
        <vt:i4>0</vt:i4>
      </vt:variant>
      <vt:variant>
        <vt:i4>5</vt:i4>
      </vt:variant>
      <vt:variant>
        <vt:lpwstr/>
      </vt:variant>
      <vt:variant>
        <vt:lpwstr>_Toc346290770</vt:lpwstr>
      </vt:variant>
      <vt:variant>
        <vt:i4>1507387</vt:i4>
      </vt:variant>
      <vt:variant>
        <vt:i4>32</vt:i4>
      </vt:variant>
      <vt:variant>
        <vt:i4>0</vt:i4>
      </vt:variant>
      <vt:variant>
        <vt:i4>5</vt:i4>
      </vt:variant>
      <vt:variant>
        <vt:lpwstr/>
      </vt:variant>
      <vt:variant>
        <vt:lpwstr>_Toc346290769</vt:lpwstr>
      </vt:variant>
      <vt:variant>
        <vt:i4>1507387</vt:i4>
      </vt:variant>
      <vt:variant>
        <vt:i4>26</vt:i4>
      </vt:variant>
      <vt:variant>
        <vt:i4>0</vt:i4>
      </vt:variant>
      <vt:variant>
        <vt:i4>5</vt:i4>
      </vt:variant>
      <vt:variant>
        <vt:lpwstr/>
      </vt:variant>
      <vt:variant>
        <vt:lpwstr>_Toc346290768</vt:lpwstr>
      </vt:variant>
      <vt:variant>
        <vt:i4>1507387</vt:i4>
      </vt:variant>
      <vt:variant>
        <vt:i4>20</vt:i4>
      </vt:variant>
      <vt:variant>
        <vt:i4>0</vt:i4>
      </vt:variant>
      <vt:variant>
        <vt:i4>5</vt:i4>
      </vt:variant>
      <vt:variant>
        <vt:lpwstr/>
      </vt:variant>
      <vt:variant>
        <vt:lpwstr>_Toc346290767</vt:lpwstr>
      </vt:variant>
      <vt:variant>
        <vt:i4>1507387</vt:i4>
      </vt:variant>
      <vt:variant>
        <vt:i4>14</vt:i4>
      </vt:variant>
      <vt:variant>
        <vt:i4>0</vt:i4>
      </vt:variant>
      <vt:variant>
        <vt:i4>5</vt:i4>
      </vt:variant>
      <vt:variant>
        <vt:lpwstr/>
      </vt:variant>
      <vt:variant>
        <vt:lpwstr>_Toc346290766</vt:lpwstr>
      </vt:variant>
      <vt:variant>
        <vt:i4>1507387</vt:i4>
      </vt:variant>
      <vt:variant>
        <vt:i4>8</vt:i4>
      </vt:variant>
      <vt:variant>
        <vt:i4>0</vt:i4>
      </vt:variant>
      <vt:variant>
        <vt:i4>5</vt:i4>
      </vt:variant>
      <vt:variant>
        <vt:lpwstr/>
      </vt:variant>
      <vt:variant>
        <vt:lpwstr>_Toc346290765</vt:lpwstr>
      </vt:variant>
      <vt:variant>
        <vt:i4>1507387</vt:i4>
      </vt:variant>
      <vt:variant>
        <vt:i4>2</vt:i4>
      </vt:variant>
      <vt:variant>
        <vt:i4>0</vt:i4>
      </vt:variant>
      <vt:variant>
        <vt:i4>5</vt:i4>
      </vt:variant>
      <vt:variant>
        <vt:lpwstr/>
      </vt:variant>
      <vt:variant>
        <vt:lpwstr>_Toc346290764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identificarea si analiza detaliata piata_9</dc:title>
  <dc:creator>Mihail Pascal</dc:creator>
  <cp:lastModifiedBy>Sergiu Copacean</cp:lastModifiedBy>
  <cp:revision>3</cp:revision>
  <cp:lastPrinted>2017-12-26T09:57:00Z</cp:lastPrinted>
  <dcterms:created xsi:type="dcterms:W3CDTF">2017-12-26T09:57:00Z</dcterms:created>
  <dcterms:modified xsi:type="dcterms:W3CDTF">2017-12-26T09:58:00Z</dcterms:modified>
</cp:coreProperties>
</file>